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3D" w:rsidRDefault="00F37E98" w:rsidP="000F7C2D">
      <w:pPr>
        <w:rPr>
          <w:rFonts w:ascii="Calibri" w:eastAsia="Calibri" w:hAnsi="Calibri" w:cs="Calibri"/>
        </w:rPr>
      </w:pPr>
      <w:bookmarkStart w:id="0" w:name="_Toc410634233"/>
      <w:r w:rsidRPr="00F37E98">
        <w:rPr>
          <w:rFonts w:ascii="Calibri" w:eastAsia="Calibri" w:hAnsi="Calibri" w:cs="Calibri"/>
        </w:rPr>
        <w:t xml:space="preserve">Załącznik nr 10 do umowy: Wnioski o nadanie/zmianę/wycofanie dostępu dla osoby uprawnionej w imieniu Beneficjenta do wykonywania czynności związanych z realizacją Projektu PUP </w:t>
      </w:r>
      <w:r w:rsidRPr="00F37E98">
        <w:rPr>
          <w:rFonts w:ascii="Calibri" w:eastAsia="Calibri" w:hAnsi="Calibri" w:cs="Calibri"/>
          <w:vertAlign w:val="superscript"/>
        </w:rPr>
        <w:footnoteReference w:id="1"/>
      </w:r>
      <w:bookmarkEnd w:id="0"/>
    </w:p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</w:p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  <w:r w:rsidRPr="00A30A26">
        <w:rPr>
          <w:rFonts w:ascii="Calibri" w:eastAsia="Calibri" w:hAnsi="Calibri" w:cs="Calibri"/>
        </w:rPr>
        <w:t>a) Wniosek o nadanie/zmianę</w:t>
      </w:r>
      <w:r w:rsidRPr="00A30A26">
        <w:rPr>
          <w:rFonts w:ascii="Calibri" w:eastAsia="Calibri" w:hAnsi="Calibri" w:cs="Calibri"/>
          <w:vertAlign w:val="superscript"/>
        </w:rPr>
        <w:footnoteReference w:id="2"/>
      </w:r>
      <w:r w:rsidRPr="00A30A26">
        <w:rPr>
          <w:rFonts w:ascii="Calibri" w:eastAsia="Calibri" w:hAnsi="Calibri" w:cs="Calibri"/>
          <w:vertAlign w:val="superscript"/>
        </w:rPr>
        <w:t xml:space="preserve"> </w:t>
      </w:r>
      <w:r w:rsidRPr="00A30A26">
        <w:rPr>
          <w:rFonts w:ascii="Calibri" w:eastAsia="Calibri" w:hAnsi="Calibri" w:cs="Calibri"/>
        </w:rPr>
        <w:t>dostępu dla osoby uprawnionej w ramach SL2014</w:t>
      </w:r>
      <w:r w:rsidRPr="00A30A26">
        <w:rPr>
          <w:rFonts w:ascii="Calibri" w:eastAsia="Calibri" w:hAnsi="Calibri" w:cs="Calibri"/>
          <w:vertAlign w:val="superscript"/>
        </w:rPr>
        <w:footnoteReference w:id="3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30A26" w:rsidRPr="00A30A26" w:rsidTr="009E4625">
        <w:trPr>
          <w:trHeight w:val="142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Dane Beneficjenta:</w:t>
            </w:r>
          </w:p>
        </w:tc>
      </w:tr>
      <w:tr w:rsidR="00A30A26" w:rsidRPr="00A30A26" w:rsidTr="009E4625">
        <w:trPr>
          <w:trHeight w:val="142"/>
        </w:trPr>
        <w:tc>
          <w:tcPr>
            <w:tcW w:w="2518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42"/>
        </w:trPr>
        <w:tc>
          <w:tcPr>
            <w:tcW w:w="2518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42"/>
        </w:trPr>
        <w:tc>
          <w:tcPr>
            <w:tcW w:w="2518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42"/>
        </w:trPr>
        <w:tc>
          <w:tcPr>
            <w:tcW w:w="2518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A30A26" w:rsidRPr="00A30A26" w:rsidTr="009E4625">
        <w:trPr>
          <w:trHeight w:val="18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Dane osoby uprawnionej:</w:t>
            </w:r>
          </w:p>
        </w:tc>
      </w:tr>
      <w:tr w:rsidR="00A30A26" w:rsidRPr="00A30A26" w:rsidTr="009E4625">
        <w:trPr>
          <w:trHeight w:val="181"/>
        </w:trPr>
        <w:tc>
          <w:tcPr>
            <w:tcW w:w="3180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81"/>
        </w:trPr>
        <w:tc>
          <w:tcPr>
            <w:tcW w:w="3180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PESEL</w:t>
            </w:r>
            <w:r w:rsidRPr="00A30A2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footnoteReference w:id="4"/>
            </w:r>
          </w:p>
        </w:tc>
        <w:tc>
          <w:tcPr>
            <w:tcW w:w="614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81"/>
        </w:trPr>
        <w:tc>
          <w:tcPr>
            <w:tcW w:w="3180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81"/>
        </w:trPr>
        <w:tc>
          <w:tcPr>
            <w:tcW w:w="3180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81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A30A26" w:rsidRPr="00A30A26" w:rsidTr="00A30A26">
        <w:trPr>
          <w:trHeight w:val="404"/>
        </w:trPr>
        <w:tc>
          <w:tcPr>
            <w:tcW w:w="9329" w:type="dxa"/>
            <w:shd w:val="clear" w:color="auto" w:fill="4BACC6"/>
            <w:vAlign w:val="bottom"/>
          </w:tcPr>
          <w:p w:rsidR="00A30A26" w:rsidRPr="00A30A26" w:rsidRDefault="00A30A26" w:rsidP="00A30A26">
            <w:pPr>
              <w:spacing w:after="60"/>
              <w:ind w:right="-13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Oświadczenie osoby uprawnionej</w:t>
            </w:r>
            <w:r w:rsidRPr="00A30A2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A30A26">
              <w:rPr>
                <w:rFonts w:ascii="Calibri" w:eastAsia="Calibri" w:hAnsi="Calibri" w:cs="Calibri"/>
              </w:rPr>
              <w:t>:</w:t>
            </w:r>
          </w:p>
        </w:tc>
      </w:tr>
      <w:tr w:rsidR="00A30A26" w:rsidRPr="00A30A26" w:rsidTr="00A30A26">
        <w:trPr>
          <w:trHeight w:val="2995"/>
        </w:trPr>
        <w:tc>
          <w:tcPr>
            <w:tcW w:w="9329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 xml:space="preserve">Ja, niżej podpisany/a   ………………….          ……………………..………  oświadczam, że: </w:t>
            </w:r>
          </w:p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 xml:space="preserve">                                         Imię                                         Nazwisko</w:t>
            </w:r>
          </w:p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Zapoznałem się z Regulaminem bezpieczeństwa informacji przetwarzanych w aplikacji głównej centralnego systemu teleinformatycznego i zobowiązuję się do jego przestrzegania.</w:t>
            </w:r>
          </w:p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………………………………………………………………….</w:t>
            </w:r>
          </w:p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Data, Podpis osoby uprawnionej</w:t>
            </w:r>
          </w:p>
        </w:tc>
      </w:tr>
    </w:tbl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  <w:r w:rsidRPr="00A30A26">
        <w:rPr>
          <w:rFonts w:ascii="Calibri" w:eastAsia="Calibri" w:hAnsi="Calibri" w:cs="Calibri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A30A26" w:rsidRPr="00A30A26" w:rsidTr="009E4625">
        <w:tc>
          <w:tcPr>
            <w:tcW w:w="9322" w:type="dxa"/>
            <w:shd w:val="clear" w:color="auto" w:fill="4BACC6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Aplikacja obsługi wniosków o płatność, w tym:</w:t>
            </w:r>
          </w:p>
        </w:tc>
      </w:tr>
      <w:tr w:rsidR="00A30A26" w:rsidRPr="00A30A26" w:rsidTr="009E4625">
        <w:tc>
          <w:tcPr>
            <w:tcW w:w="932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Wnioski o płatność</w:t>
            </w:r>
          </w:p>
        </w:tc>
      </w:tr>
      <w:tr w:rsidR="00A30A26" w:rsidRPr="00A30A26" w:rsidTr="009E4625">
        <w:tc>
          <w:tcPr>
            <w:tcW w:w="932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lastRenderedPageBreak/>
              <w:t xml:space="preserve"> Korespondencja </w:t>
            </w:r>
          </w:p>
        </w:tc>
      </w:tr>
      <w:tr w:rsidR="00A30A26" w:rsidRPr="00A30A26" w:rsidTr="009E4625">
        <w:tc>
          <w:tcPr>
            <w:tcW w:w="932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Harmonogram płatności</w:t>
            </w:r>
          </w:p>
        </w:tc>
      </w:tr>
      <w:tr w:rsidR="00A30A26" w:rsidRPr="00A30A26" w:rsidTr="009E4625">
        <w:tc>
          <w:tcPr>
            <w:tcW w:w="932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Monitorowanie uczestników projektu</w:t>
            </w:r>
          </w:p>
        </w:tc>
      </w:tr>
      <w:tr w:rsidR="00A30A26" w:rsidRPr="00A30A26" w:rsidTr="009E4625">
        <w:tc>
          <w:tcPr>
            <w:tcW w:w="932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Zamówienia publiczne</w:t>
            </w:r>
          </w:p>
        </w:tc>
      </w:tr>
      <w:tr w:rsidR="00A30A26" w:rsidRPr="00A30A26" w:rsidTr="009E4625">
        <w:tc>
          <w:tcPr>
            <w:tcW w:w="932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Personel projektu</w:t>
            </w:r>
          </w:p>
        </w:tc>
      </w:tr>
    </w:tbl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A30A26" w:rsidRPr="00A30A26" w:rsidTr="009E4625">
        <w:tc>
          <w:tcPr>
            <w:tcW w:w="9322" w:type="dxa"/>
            <w:gridSpan w:val="2"/>
            <w:shd w:val="clear" w:color="auto" w:fill="4BACC6"/>
            <w:vAlign w:val="center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Oświadczenie Beneficjenta:</w:t>
            </w:r>
          </w:p>
        </w:tc>
      </w:tr>
      <w:tr w:rsidR="00A30A26" w:rsidRPr="00A30A26" w:rsidTr="009E4625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Oświadczam, że wszystkie działania w SL2014, podejmowane przez osoby uprawnione zgodnie z niniejszym załącznikiem będą działaniami podejmowanymi w imieniu i na rzecz ……………………..…(nazwa beneficjenta).</w:t>
            </w:r>
          </w:p>
        </w:tc>
      </w:tr>
      <w:tr w:rsidR="00A30A26" w:rsidRPr="00A30A26" w:rsidTr="009E4625">
        <w:tc>
          <w:tcPr>
            <w:tcW w:w="3794" w:type="dxa"/>
            <w:shd w:val="clear" w:color="auto" w:fill="4BACC6"/>
            <w:vAlign w:val="center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574"/>
        </w:trPr>
        <w:tc>
          <w:tcPr>
            <w:tcW w:w="3794" w:type="dxa"/>
            <w:shd w:val="clear" w:color="auto" w:fill="4BACC6"/>
            <w:vAlign w:val="center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Podpis Beneficjenta*</w:t>
            </w:r>
          </w:p>
        </w:tc>
        <w:tc>
          <w:tcPr>
            <w:tcW w:w="5528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</w:p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  <w:r w:rsidRPr="00A30A26">
        <w:rPr>
          <w:rFonts w:ascii="Calibri" w:eastAsia="Calibri" w:hAnsi="Calibri" w:cs="Calibri"/>
        </w:rPr>
        <w:t>* Osoba/Osoby uprawnione do reprezentowania Beneficjenta (np. prokurent, członek zarządu, itd.)</w:t>
      </w:r>
    </w:p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</w:p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  <w:r w:rsidRPr="00A30A26">
        <w:rPr>
          <w:rFonts w:ascii="Calibri" w:eastAsia="Calibri" w:hAnsi="Calibri" w:cs="Calibri"/>
        </w:rPr>
        <w:t>b) Wniosek o wycofanie dostępu dla osoby uprawnionej w ramach SL2014</w:t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30A26" w:rsidRPr="00A30A26" w:rsidTr="009E4625">
        <w:trPr>
          <w:trHeight w:val="142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Dane Beneficjenta:</w:t>
            </w:r>
          </w:p>
        </w:tc>
      </w:tr>
      <w:tr w:rsidR="00A30A26" w:rsidRPr="00A30A26" w:rsidTr="009E4625">
        <w:trPr>
          <w:trHeight w:val="142"/>
        </w:trPr>
        <w:tc>
          <w:tcPr>
            <w:tcW w:w="2518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42"/>
        </w:trPr>
        <w:tc>
          <w:tcPr>
            <w:tcW w:w="2518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42"/>
        </w:trPr>
        <w:tc>
          <w:tcPr>
            <w:tcW w:w="2518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42"/>
        </w:trPr>
        <w:tc>
          <w:tcPr>
            <w:tcW w:w="2518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A30A26" w:rsidRPr="00A30A26" w:rsidTr="009E4625">
        <w:trPr>
          <w:trHeight w:val="18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Dane osoby uprawnionej:</w:t>
            </w:r>
          </w:p>
        </w:tc>
      </w:tr>
      <w:tr w:rsidR="00A30A26" w:rsidRPr="00A30A26" w:rsidTr="009E4625">
        <w:trPr>
          <w:trHeight w:val="181"/>
        </w:trPr>
        <w:tc>
          <w:tcPr>
            <w:tcW w:w="3180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81"/>
        </w:trPr>
        <w:tc>
          <w:tcPr>
            <w:tcW w:w="3180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PESEL</w:t>
            </w:r>
            <w:r w:rsidRPr="00A30A2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footnoteReference w:id="6"/>
            </w:r>
          </w:p>
        </w:tc>
        <w:tc>
          <w:tcPr>
            <w:tcW w:w="614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81"/>
        </w:trPr>
        <w:tc>
          <w:tcPr>
            <w:tcW w:w="3180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81"/>
        </w:trPr>
        <w:tc>
          <w:tcPr>
            <w:tcW w:w="3180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181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0A26" w:rsidRPr="00A30A26" w:rsidRDefault="00A30A26" w:rsidP="00A30A26">
      <w:pPr>
        <w:spacing w:after="60"/>
        <w:jc w:val="both"/>
        <w:rPr>
          <w:rFonts w:ascii="Calibri" w:eastAsia="Calibri" w:hAnsi="Calibri" w:cs="Calibri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588"/>
        <w:gridCol w:w="2734"/>
      </w:tblGrid>
      <w:tr w:rsidR="00A30A26" w:rsidRPr="00A30A26" w:rsidTr="009E4625">
        <w:tc>
          <w:tcPr>
            <w:tcW w:w="6588" w:type="dxa"/>
            <w:shd w:val="clear" w:color="auto" w:fill="4BACC6"/>
            <w:vAlign w:val="center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A30A26" w:rsidRPr="00A30A26" w:rsidTr="009E4625">
        <w:trPr>
          <w:trHeight w:val="445"/>
        </w:trPr>
        <w:tc>
          <w:tcPr>
            <w:tcW w:w="6588" w:type="dxa"/>
            <w:shd w:val="clear" w:color="auto" w:fill="4BACC6"/>
            <w:vAlign w:val="center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A30A26">
              <w:rPr>
                <w:rFonts w:ascii="Calibri" w:eastAsia="Calibri" w:hAnsi="Calibri" w:cs="Calibri"/>
              </w:rPr>
              <w:t>Podpis Beneficjenta*</w:t>
            </w:r>
          </w:p>
        </w:tc>
        <w:tc>
          <w:tcPr>
            <w:tcW w:w="2734" w:type="dxa"/>
            <w:shd w:val="clear" w:color="auto" w:fill="auto"/>
          </w:tcPr>
          <w:p w:rsidR="00A30A26" w:rsidRPr="00A30A26" w:rsidRDefault="00A30A26" w:rsidP="00A30A26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0A26" w:rsidRPr="000F7C2D" w:rsidRDefault="00A30A26" w:rsidP="000F7C2D">
      <w:r w:rsidRPr="00A30A26">
        <w:rPr>
          <w:rFonts w:ascii="Calibri" w:eastAsia="Calibri" w:hAnsi="Calibri" w:cs="Calibri"/>
        </w:rPr>
        <w:t>* Osoba/Osoby uprawnione do reprezentowania Beneficjenta (np. p</w:t>
      </w:r>
      <w:bookmarkStart w:id="1" w:name="_GoBack"/>
      <w:bookmarkEnd w:id="1"/>
      <w:r w:rsidRPr="00A30A26">
        <w:rPr>
          <w:rFonts w:ascii="Calibri" w:eastAsia="Calibri" w:hAnsi="Calibri" w:cs="Calibri"/>
        </w:rPr>
        <w:t>rokurent, członek zarządu, itd.</w:t>
      </w:r>
    </w:p>
    <w:sectPr w:rsidR="00A30A26" w:rsidRPr="000F7C2D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19A" w:rsidRDefault="001D719A" w:rsidP="002C7F48">
      <w:pPr>
        <w:spacing w:after="0" w:line="240" w:lineRule="auto"/>
      </w:pPr>
      <w:r>
        <w:separator/>
      </w:r>
    </w:p>
  </w:endnote>
  <w:endnote w:type="continuationSeparator" w:id="0">
    <w:p w:rsidR="001D719A" w:rsidRDefault="001D719A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4B5F3D" w:rsidRPr="00F63B01" w:rsidRDefault="004B5F3D" w:rsidP="004B5F3D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19A" w:rsidRDefault="001D719A" w:rsidP="002C7F48">
      <w:pPr>
        <w:spacing w:after="0" w:line="240" w:lineRule="auto"/>
      </w:pPr>
      <w:r>
        <w:separator/>
      </w:r>
    </w:p>
  </w:footnote>
  <w:footnote w:type="continuationSeparator" w:id="0">
    <w:p w:rsidR="001D719A" w:rsidRDefault="001D719A" w:rsidP="002C7F48">
      <w:pPr>
        <w:spacing w:after="0" w:line="240" w:lineRule="auto"/>
      </w:pPr>
      <w:r>
        <w:continuationSeparator/>
      </w:r>
    </w:p>
  </w:footnote>
  <w:footnote w:id="1">
    <w:p w:rsidR="00F37E98" w:rsidRPr="00F2762B" w:rsidRDefault="00F37E98" w:rsidP="00F37E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278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7833">
        <w:rPr>
          <w:rFonts w:ascii="Arial" w:hAnsi="Arial" w:cs="Arial"/>
          <w:sz w:val="16"/>
          <w:szCs w:val="16"/>
        </w:rPr>
        <w:t xml:space="preserve"> </w:t>
      </w:r>
      <w:r w:rsidRPr="00F2762B">
        <w:rPr>
          <w:rFonts w:ascii="Times New Roman" w:eastAsia="Calibri" w:hAnsi="Times New Roman" w:cs="Times New Roman"/>
          <w:sz w:val="18"/>
          <w:szCs w:val="18"/>
        </w:rPr>
        <w:t>Przez osobę uprawnioną rozumie się tu osobę, wskazaną przez Beneficjenta w niniejszym wniosku i upoważnioną do obsługi SL2014, w jego imieniu do np. przygotowywania i składania wniosków o płatność czy  przekazywania innych informacji związanych z realizacją projektu</w:t>
      </w:r>
    </w:p>
  </w:footnote>
  <w:footnote w:id="2">
    <w:p w:rsidR="00A30A26" w:rsidRPr="00F2762B" w:rsidRDefault="00A30A26" w:rsidP="00A30A2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2762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2762B">
        <w:rPr>
          <w:rFonts w:ascii="Times New Roman" w:hAnsi="Times New Roman" w:cs="Times New Roman"/>
          <w:sz w:val="18"/>
          <w:szCs w:val="18"/>
        </w:rPr>
        <w:t xml:space="preserve"> </w:t>
      </w:r>
      <w:r w:rsidRPr="00F2762B">
        <w:rPr>
          <w:rFonts w:ascii="Times New Roman" w:eastAsia="Calibri" w:hAnsi="Times New Roman" w:cs="Times New Roman"/>
          <w:sz w:val="18"/>
          <w:szCs w:val="18"/>
        </w:rPr>
        <w:t>Niepotrzebne skreślić, jedna z dwóch opcji jest obsługiwana danym wnioskiem dla osoby uprawnionej</w:t>
      </w:r>
    </w:p>
  </w:footnote>
  <w:footnote w:id="3">
    <w:p w:rsidR="00A30A26" w:rsidRPr="00F2762B" w:rsidRDefault="00A30A26" w:rsidP="00A30A26">
      <w:pPr>
        <w:pStyle w:val="Tekstprzypisudolnego"/>
        <w:rPr>
          <w:rFonts w:ascii="Times New Roman" w:eastAsia="Calibri" w:hAnsi="Times New Roman" w:cs="Times New Roman"/>
          <w:sz w:val="18"/>
          <w:szCs w:val="18"/>
        </w:rPr>
      </w:pPr>
      <w:r w:rsidRPr="00F2762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2762B">
        <w:rPr>
          <w:rFonts w:ascii="Times New Roman" w:hAnsi="Times New Roman" w:cs="Times New Roman"/>
          <w:sz w:val="18"/>
          <w:szCs w:val="18"/>
        </w:rPr>
        <w:t xml:space="preserve"> </w:t>
      </w:r>
      <w:r w:rsidRPr="00F2762B">
        <w:rPr>
          <w:rFonts w:ascii="Times New Roman" w:eastAsia="Calibri" w:hAnsi="Times New Roman" w:cs="Times New Roman"/>
          <w:sz w:val="18"/>
          <w:szCs w:val="18"/>
        </w:rPr>
        <w:t>Bez podania wymaganych danych nie możliwe będzie nadanie praw dostępu do SL2014.</w:t>
      </w:r>
    </w:p>
  </w:footnote>
  <w:footnote w:id="4">
    <w:p w:rsidR="00A30A26" w:rsidRPr="00F2762B" w:rsidRDefault="00A30A26" w:rsidP="00A30A26">
      <w:pPr>
        <w:pStyle w:val="Tekstprzypisudolnego"/>
        <w:rPr>
          <w:rFonts w:ascii="Times New Roman" w:eastAsia="Calibri" w:hAnsi="Times New Roman" w:cs="Times New Roman"/>
          <w:sz w:val="18"/>
          <w:szCs w:val="18"/>
        </w:rPr>
      </w:pPr>
      <w:r w:rsidRPr="00F2762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2762B">
        <w:rPr>
          <w:rFonts w:ascii="Times New Roman" w:hAnsi="Times New Roman" w:cs="Times New Roman"/>
          <w:sz w:val="18"/>
          <w:szCs w:val="18"/>
        </w:rPr>
        <w:t xml:space="preserve"> </w:t>
      </w:r>
      <w:r w:rsidRPr="00F2762B">
        <w:rPr>
          <w:rFonts w:ascii="Times New Roman" w:eastAsia="Calibri" w:hAnsi="Times New Roman" w:cs="Times New Roman"/>
          <w:sz w:val="18"/>
          <w:szCs w:val="18"/>
        </w:rPr>
        <w:t>Dotyczy osób, dla których w polu „Kraj” wskazano „Polska”.</w:t>
      </w:r>
    </w:p>
  </w:footnote>
  <w:footnote w:id="5">
    <w:p w:rsidR="00A30A26" w:rsidRPr="00F2762B" w:rsidRDefault="00A30A26" w:rsidP="00A30A2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2762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2762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2762B">
        <w:rPr>
          <w:rFonts w:ascii="Times New Roman" w:eastAsia="Calibri" w:hAnsi="Times New Roman" w:cs="Times New Roman"/>
          <w:sz w:val="18"/>
          <w:szCs w:val="18"/>
        </w:rPr>
        <w:t>Należy wypełnić tylko w przypadku wniosku o nadanie dostępu dla osoby uprawnionej</w:t>
      </w:r>
    </w:p>
    <w:p w:rsidR="00A30A26" w:rsidRDefault="00A30A26" w:rsidP="00A30A26">
      <w:pPr>
        <w:pStyle w:val="Tekstprzypisudolnego"/>
      </w:pPr>
    </w:p>
  </w:footnote>
  <w:footnote w:id="6">
    <w:p w:rsidR="00A30A26" w:rsidRPr="00F2762B" w:rsidRDefault="00A30A26" w:rsidP="00A30A2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2762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2762B">
        <w:rPr>
          <w:rFonts w:ascii="Times New Roman" w:hAnsi="Times New Roman" w:cs="Times New Roman"/>
          <w:sz w:val="18"/>
          <w:szCs w:val="18"/>
        </w:rPr>
        <w:t xml:space="preserve"> Dotyczy osób, dla których w polu „Kraj” wskazano „Polska”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2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9" w15:restartNumberingAfterBreak="0">
    <w:nsid w:val="0000002A"/>
    <w:multiLevelType w:val="multilevel"/>
    <w:tmpl w:val="C526DA0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0000003E"/>
    <w:multiLevelType w:val="multilevel"/>
    <w:tmpl w:val="20EE9306"/>
    <w:name w:val="WW8Num62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1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2D"/>
    <w:rsid w:val="001019DC"/>
    <w:rsid w:val="00114647"/>
    <w:rsid w:val="00187673"/>
    <w:rsid w:val="0019185B"/>
    <w:rsid w:val="0019516B"/>
    <w:rsid w:val="001D719A"/>
    <w:rsid w:val="001D7C6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587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F010E"/>
    <w:rsid w:val="00617078"/>
    <w:rsid w:val="00684FA8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A3073C"/>
    <w:rsid w:val="00A30A26"/>
    <w:rsid w:val="00A478B9"/>
    <w:rsid w:val="00A51765"/>
    <w:rsid w:val="00A90643"/>
    <w:rsid w:val="00AF78BB"/>
    <w:rsid w:val="00BF3CB5"/>
    <w:rsid w:val="00C03736"/>
    <w:rsid w:val="00C14090"/>
    <w:rsid w:val="00C14F4C"/>
    <w:rsid w:val="00C61B27"/>
    <w:rsid w:val="00C87914"/>
    <w:rsid w:val="00C90395"/>
    <w:rsid w:val="00C915F6"/>
    <w:rsid w:val="00CE13A2"/>
    <w:rsid w:val="00D17735"/>
    <w:rsid w:val="00D4646C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2762B"/>
    <w:rsid w:val="00F31A65"/>
    <w:rsid w:val="00F325A6"/>
    <w:rsid w:val="00F32AD3"/>
    <w:rsid w:val="00F37E98"/>
    <w:rsid w:val="00F43DBF"/>
    <w:rsid w:val="00F6399E"/>
    <w:rsid w:val="00F63B01"/>
    <w:rsid w:val="00F66290"/>
    <w:rsid w:val="00FA00DB"/>
    <w:rsid w:val="00FA50DC"/>
    <w:rsid w:val="00FE0461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4DFA6-D75F-4C88-B695-15BC3BB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B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B01"/>
    <w:rPr>
      <w:sz w:val="20"/>
      <w:szCs w:val="20"/>
    </w:rPr>
  </w:style>
  <w:style w:type="character" w:styleId="Odwoanieprzypisudolnego">
    <w:name w:val="footnote reference"/>
    <w:uiPriority w:val="99"/>
    <w:rsid w:val="00F63B01"/>
    <w:rPr>
      <w:vertAlign w:val="superscript"/>
    </w:rPr>
  </w:style>
  <w:style w:type="character" w:customStyle="1" w:styleId="Znakiprzypiswdolnych">
    <w:name w:val="Znaki przypisów dolnych"/>
    <w:rsid w:val="00C03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7957-630A-42CF-BA22-0645C051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3</cp:revision>
  <cp:lastPrinted>2019-12-10T08:06:00Z</cp:lastPrinted>
  <dcterms:created xsi:type="dcterms:W3CDTF">2020-01-08T09:40:00Z</dcterms:created>
  <dcterms:modified xsi:type="dcterms:W3CDTF">2020-01-08T09:47:00Z</dcterms:modified>
</cp:coreProperties>
</file>