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4393" w14:textId="77777777" w:rsidR="00A7394A" w:rsidRPr="00A7394A" w:rsidRDefault="00A7394A" w:rsidP="005C6DBC">
      <w:pPr>
        <w:spacing w:after="0" w:line="240" w:lineRule="auto"/>
        <w:jc w:val="center"/>
        <w:rPr>
          <w:rFonts w:ascii="Calibri" w:eastAsia="Times New Roman" w:hAnsi="Calibri" w:cs="Calibri"/>
          <w:b/>
          <w:i/>
          <w:vertAlign w:val="superscript"/>
          <w:lang w:eastAsia="pl-PL"/>
        </w:rPr>
      </w:pPr>
      <w:r w:rsidRPr="00A7394A">
        <w:rPr>
          <w:rFonts w:ascii="Calibri" w:eastAsia="Times New Roman" w:hAnsi="Calibri" w:cs="Calibri"/>
          <w:b/>
          <w:i/>
          <w:lang w:eastAsia="pl-PL"/>
        </w:rPr>
        <w:t>WZÓR</w:t>
      </w:r>
      <w:r w:rsidRPr="00A7394A">
        <w:rPr>
          <w:rFonts w:ascii="Calibri" w:eastAsia="Times New Roman" w:hAnsi="Calibri" w:cs="Calibri"/>
          <w:b/>
          <w:i/>
          <w:vertAlign w:val="superscript"/>
          <w:lang w:eastAsia="pl-PL"/>
        </w:rPr>
        <w:footnoteReference w:id="1"/>
      </w:r>
    </w:p>
    <w:p w14:paraId="4EA63252" w14:textId="77777777" w:rsidR="00A7394A" w:rsidRPr="00A7394A" w:rsidRDefault="00A7394A" w:rsidP="005C6DBC">
      <w:pPr>
        <w:spacing w:after="0" w:line="240" w:lineRule="auto"/>
        <w:rPr>
          <w:rFonts w:ascii="Calibri" w:eastAsia="Times New Roman" w:hAnsi="Calibri" w:cs="Calibri"/>
          <w:b/>
          <w:lang w:eastAsia="pl-PL"/>
        </w:rPr>
      </w:pPr>
    </w:p>
    <w:p w14:paraId="58E55E69" w14:textId="77777777" w:rsidR="00A7394A" w:rsidRPr="00A7394A" w:rsidRDefault="00A7394A" w:rsidP="005C6DBC">
      <w:pPr>
        <w:spacing w:after="0" w:line="240" w:lineRule="auto"/>
        <w:rPr>
          <w:rFonts w:ascii="Calibri" w:eastAsia="Times New Roman" w:hAnsi="Calibri" w:cs="Calibri"/>
          <w:b/>
          <w:lang w:eastAsia="pl-PL"/>
        </w:rPr>
      </w:pPr>
    </w:p>
    <w:p w14:paraId="7263CE30" w14:textId="77777777" w:rsidR="00A7394A" w:rsidRPr="00A7394A" w:rsidRDefault="00A7394A" w:rsidP="005C6DBC">
      <w:pPr>
        <w:autoSpaceDE w:val="0"/>
        <w:autoSpaceDN w:val="0"/>
        <w:spacing w:after="0" w:line="240" w:lineRule="auto"/>
        <w:ind w:left="-360"/>
        <w:jc w:val="center"/>
        <w:rPr>
          <w:rFonts w:ascii="Calibri" w:eastAsia="Times New Roman" w:hAnsi="Calibri" w:cs="Calibri"/>
          <w:b/>
          <w:bCs/>
          <w:lang w:eastAsia="pl-PL"/>
        </w:rPr>
      </w:pPr>
      <w:r w:rsidRPr="00A7394A">
        <w:rPr>
          <w:rFonts w:ascii="Calibri" w:eastAsia="Times New Roman" w:hAnsi="Calibri" w:cs="Calibri"/>
          <w:b/>
          <w:bCs/>
          <w:lang w:eastAsia="pl-PL"/>
        </w:rPr>
        <w:t>UMOWA O DOFINANSOWANIE PROJEKTU W RAMACH DZIAŁANIA 1.1</w:t>
      </w:r>
      <w:r w:rsidRPr="00A7394A">
        <w:rPr>
          <w:rFonts w:ascii="Calibri" w:eastAsia="Times New Roman" w:hAnsi="Calibri" w:cs="Calibri"/>
          <w:b/>
          <w:bCs/>
          <w:lang w:eastAsia="pl-PL"/>
        </w:rPr>
        <w:br/>
      </w:r>
      <w:bookmarkStart w:id="0" w:name="_Hlk29805077"/>
      <w:r w:rsidRPr="00A7394A">
        <w:rPr>
          <w:rFonts w:ascii="Calibri" w:eastAsia="Times New Roman" w:hAnsi="Calibri" w:cs="Calibri"/>
          <w:b/>
          <w:bCs/>
          <w:lang w:eastAsia="pl-PL"/>
        </w:rPr>
        <w:t>PROGRAMU OPERACYJNEGO WIEDZA EDUKACJA ROZWÓJ 2014-2020</w:t>
      </w:r>
      <w:bookmarkEnd w:id="0"/>
    </w:p>
    <w:p w14:paraId="79EA04CA" w14:textId="77777777" w:rsidR="00A7394A" w:rsidRPr="00A7394A" w:rsidRDefault="00A7394A" w:rsidP="005C6DBC">
      <w:pPr>
        <w:spacing w:after="60" w:line="240" w:lineRule="auto"/>
        <w:jc w:val="both"/>
        <w:rPr>
          <w:rFonts w:ascii="Calibri" w:eastAsia="Times New Roman" w:hAnsi="Calibri" w:cs="Calibri"/>
          <w:b/>
          <w:lang w:eastAsia="pl-PL"/>
        </w:rPr>
      </w:pPr>
    </w:p>
    <w:p w14:paraId="21C6B53E" w14:textId="77777777" w:rsidR="00A7394A" w:rsidRPr="00A7394A" w:rsidRDefault="00A7394A" w:rsidP="005C6DBC">
      <w:pPr>
        <w:spacing w:after="60" w:line="240" w:lineRule="auto"/>
        <w:jc w:val="both"/>
        <w:rPr>
          <w:rFonts w:ascii="Calibri" w:eastAsia="Times New Roman" w:hAnsi="Calibri" w:cs="Calibri"/>
          <w:b/>
          <w:lang w:eastAsia="pl-PL"/>
        </w:rPr>
      </w:pPr>
    </w:p>
    <w:p w14:paraId="5F23C8BD" w14:textId="77777777" w:rsidR="00A7394A" w:rsidRPr="00A7394A" w:rsidRDefault="00A7394A" w:rsidP="005C6DBC">
      <w:pPr>
        <w:spacing w:after="60" w:line="240" w:lineRule="auto"/>
        <w:jc w:val="both"/>
        <w:rPr>
          <w:rFonts w:ascii="Calibri" w:eastAsia="Times New Roman" w:hAnsi="Calibri" w:cs="Calibri"/>
          <w:b/>
          <w:lang w:eastAsia="pl-PL"/>
        </w:rPr>
      </w:pPr>
      <w:r w:rsidRPr="00A7394A">
        <w:rPr>
          <w:rFonts w:ascii="Calibri" w:eastAsia="Times New Roman" w:hAnsi="Calibri" w:cs="Calibri"/>
          <w:b/>
          <w:lang w:eastAsia="pl-PL"/>
        </w:rPr>
        <w:t>Nr umowy:</w:t>
      </w:r>
    </w:p>
    <w:p w14:paraId="7AD8E3DB" w14:textId="23AD1E42" w:rsidR="00A7394A" w:rsidRPr="00A7394A" w:rsidRDefault="00A7394A" w:rsidP="005C6DBC">
      <w:pPr>
        <w:spacing w:after="60" w:line="240" w:lineRule="auto"/>
        <w:jc w:val="both"/>
        <w:rPr>
          <w:rFonts w:ascii="Calibri" w:eastAsia="Calibri" w:hAnsi="Calibri" w:cs="Calibri"/>
        </w:rPr>
      </w:pPr>
      <w:r w:rsidRPr="00A7394A">
        <w:rPr>
          <w:rFonts w:ascii="Calibri" w:eastAsia="Calibri" w:hAnsi="Calibri" w:cs="Calibri"/>
        </w:rPr>
        <w:t xml:space="preserve">Umowa o dofinansowanie Projektu współfinansowanego z Europejskiego Funduszu Społecznego: </w:t>
      </w:r>
      <w:r w:rsidRPr="00A7394A">
        <w:rPr>
          <w:rFonts w:ascii="Calibri" w:eastAsia="Calibri" w:hAnsi="Calibri" w:cs="Calibri"/>
          <w:b/>
          <w:i/>
        </w:rPr>
        <w:t>Aktywizacja osób młodych pozostających bez pracy w powiecie ……………….. (V</w:t>
      </w:r>
      <w:r w:rsidR="005F73E1">
        <w:rPr>
          <w:rFonts w:ascii="Calibri" w:eastAsia="Calibri" w:hAnsi="Calibri" w:cs="Calibri"/>
          <w:b/>
          <w:i/>
        </w:rPr>
        <w:t>I</w:t>
      </w:r>
      <w:r w:rsidRPr="00A7394A">
        <w:rPr>
          <w:rFonts w:ascii="Calibri" w:eastAsia="Calibri" w:hAnsi="Calibri" w:cs="Calibri"/>
          <w:b/>
          <w:i/>
        </w:rPr>
        <w:t xml:space="preserve">I) </w:t>
      </w:r>
      <w:r w:rsidRPr="00A7394A">
        <w:rPr>
          <w:rFonts w:ascii="Calibri" w:eastAsia="Calibri" w:hAnsi="Calibri" w:cs="Calibri"/>
        </w:rPr>
        <w:t xml:space="preserve">w ramach Programu Operacyjnego Wiedza Edukacja Rozwój 2014-2020, zawarta w ………………… </w:t>
      </w:r>
      <w:r w:rsidRPr="00A7394A">
        <w:rPr>
          <w:rFonts w:ascii="Calibri" w:eastAsia="Calibri" w:hAnsi="Calibri" w:cs="Calibri"/>
          <w:i/>
        </w:rPr>
        <w:t>[miejsce zawarcia umowy]</w:t>
      </w:r>
      <w:r w:rsidRPr="00A7394A">
        <w:rPr>
          <w:rFonts w:ascii="Calibri" w:eastAsia="Calibri" w:hAnsi="Calibri" w:cs="Calibri"/>
        </w:rPr>
        <w:t xml:space="preserve"> w dniu ….................. pomiędzy: </w:t>
      </w:r>
    </w:p>
    <w:p w14:paraId="6DAA49A8" w14:textId="77777777" w:rsidR="00A7394A" w:rsidRPr="00A7394A" w:rsidRDefault="00A7394A" w:rsidP="005C6DBC">
      <w:pPr>
        <w:spacing w:after="60" w:line="240" w:lineRule="auto"/>
        <w:jc w:val="both"/>
        <w:rPr>
          <w:rFonts w:ascii="Calibri" w:eastAsia="Calibri" w:hAnsi="Calibri" w:cs="Calibri"/>
        </w:rPr>
      </w:pPr>
      <w:r w:rsidRPr="00A7394A">
        <w:rPr>
          <w:rFonts w:ascii="Calibri" w:eastAsia="Calibri" w:hAnsi="Calibri" w:cs="Calibri"/>
          <w:b/>
        </w:rPr>
        <w:t>Województwem Świętokrzyskim/Wojewódzkim Urzędem Pracy w Kielcach</w:t>
      </w:r>
      <w:r w:rsidRPr="00A7394A">
        <w:rPr>
          <w:rFonts w:ascii="Calibri" w:eastAsia="Calibri" w:hAnsi="Calibri" w:cs="Calibri"/>
        </w:rPr>
        <w:t xml:space="preserve">, ul. Witosa 86, </w:t>
      </w:r>
      <w:r w:rsidRPr="00A7394A">
        <w:rPr>
          <w:rFonts w:ascii="Calibri" w:eastAsia="Calibri" w:hAnsi="Calibri" w:cs="Calibri"/>
        </w:rPr>
        <w:br/>
        <w:t xml:space="preserve">25-561 Kielce, zwanym dalej Instytucją Pośredniczącą, reprezentowanym, na podstawie upoważnienia udzielonego przez Zarząd Województwa Świętokrzyskiego Uchwałą nr 983/19 z dnia </w:t>
      </w:r>
      <w:r w:rsidRPr="00A7394A">
        <w:rPr>
          <w:rFonts w:ascii="Calibri" w:eastAsia="Calibri" w:hAnsi="Calibri" w:cs="Calibri"/>
        </w:rPr>
        <w:br/>
        <w:t xml:space="preserve">22 sierpnia 2019 roku,  przez: </w:t>
      </w:r>
    </w:p>
    <w:p w14:paraId="38D8B109" w14:textId="77777777" w:rsidR="00A7394A" w:rsidRPr="00A7394A" w:rsidRDefault="00A7394A" w:rsidP="005C6DBC">
      <w:pPr>
        <w:spacing w:after="60" w:line="240" w:lineRule="auto"/>
        <w:jc w:val="both"/>
        <w:rPr>
          <w:rFonts w:ascii="Calibri" w:eastAsia="Calibri" w:hAnsi="Calibri" w:cs="Calibri"/>
        </w:rPr>
      </w:pPr>
      <w:r w:rsidRPr="00A7394A">
        <w:rPr>
          <w:rFonts w:ascii="Calibri" w:eastAsia="Calibri" w:hAnsi="Calibri" w:cs="Calibri"/>
          <w:b/>
        </w:rPr>
        <w:t>Aleksandrę Marcinkowską</w:t>
      </w:r>
      <w:r w:rsidRPr="00A7394A">
        <w:rPr>
          <w:rFonts w:ascii="Calibri" w:eastAsia="Calibri" w:hAnsi="Calibri" w:cs="Calibri"/>
        </w:rPr>
        <w:t xml:space="preserve"> – Dyrektora Wojewódzkiego Urzędu Pracy w Kielcach</w:t>
      </w:r>
      <w:r w:rsidRPr="00A7394A">
        <w:rPr>
          <w:rFonts w:ascii="Calibri" w:eastAsia="Calibri" w:hAnsi="Calibri" w:cs="Calibri"/>
          <w:vertAlign w:val="superscript"/>
        </w:rPr>
        <w:t xml:space="preserve"> </w:t>
      </w:r>
      <w:r w:rsidRPr="00A7394A">
        <w:rPr>
          <w:rFonts w:ascii="Calibri" w:eastAsia="Calibri" w:hAnsi="Calibri" w:cs="Calibri"/>
          <w:vertAlign w:val="superscript"/>
        </w:rPr>
        <w:footnoteReference w:id="2"/>
      </w:r>
    </w:p>
    <w:p w14:paraId="6C0C7B9C" w14:textId="77777777" w:rsidR="00A7394A" w:rsidRPr="00A7394A" w:rsidRDefault="00A7394A" w:rsidP="005C6DBC">
      <w:pPr>
        <w:spacing w:after="60" w:line="240" w:lineRule="auto"/>
        <w:jc w:val="both"/>
        <w:rPr>
          <w:rFonts w:ascii="Calibri" w:eastAsia="Calibri" w:hAnsi="Calibri" w:cs="Calibri"/>
        </w:rPr>
      </w:pPr>
      <w:r w:rsidRPr="00A7394A">
        <w:rPr>
          <w:rFonts w:ascii="Calibri" w:eastAsia="Calibri" w:hAnsi="Calibri" w:cs="Calibri"/>
        </w:rPr>
        <w:t xml:space="preserve"> a</w:t>
      </w:r>
    </w:p>
    <w:p w14:paraId="35EF0B9B" w14:textId="77777777" w:rsidR="00A7394A" w:rsidRPr="00A7394A" w:rsidRDefault="00A7394A" w:rsidP="005C6DBC">
      <w:pPr>
        <w:spacing w:after="60" w:line="240" w:lineRule="auto"/>
        <w:jc w:val="both"/>
        <w:rPr>
          <w:rFonts w:ascii="Calibri" w:eastAsia="Calibri" w:hAnsi="Calibri" w:cs="Calibri"/>
          <w:i/>
        </w:rPr>
      </w:pPr>
      <w:r w:rsidRPr="00A7394A">
        <w:rPr>
          <w:rFonts w:ascii="Calibri" w:eastAsia="Calibri" w:hAnsi="Calibri" w:cs="Calibri"/>
        </w:rPr>
        <w:t>.....................................................................................................</w:t>
      </w:r>
      <w:r w:rsidRPr="00A7394A">
        <w:rPr>
          <w:rFonts w:ascii="Calibri" w:eastAsia="Calibri" w:hAnsi="Calibri" w:cs="Calibri"/>
          <w:i/>
        </w:rPr>
        <w:t xml:space="preserve">[nazwa i adres Beneficjenta, NIP, REGON], </w:t>
      </w:r>
      <w:r w:rsidRPr="00A7394A">
        <w:rPr>
          <w:rFonts w:ascii="Calibri" w:eastAsia="Calibri" w:hAnsi="Calibri" w:cs="Calibri"/>
        </w:rPr>
        <w:t>zwaną/</w:t>
      </w:r>
      <w:proofErr w:type="spellStart"/>
      <w:r w:rsidRPr="00A7394A">
        <w:rPr>
          <w:rFonts w:ascii="Calibri" w:eastAsia="Calibri" w:hAnsi="Calibri" w:cs="Calibri"/>
        </w:rPr>
        <w:t>ym</w:t>
      </w:r>
      <w:proofErr w:type="spellEnd"/>
      <w:r w:rsidRPr="00A7394A">
        <w:rPr>
          <w:rFonts w:ascii="Calibri" w:eastAsia="Calibri" w:hAnsi="Calibri" w:cs="Calibri"/>
        </w:rPr>
        <w:t xml:space="preserve"> dalej</w:t>
      </w:r>
      <w:r w:rsidRPr="00A7394A">
        <w:rPr>
          <w:rFonts w:ascii="Calibri" w:eastAsia="Calibri" w:hAnsi="Calibri" w:cs="Calibri"/>
          <w:i/>
        </w:rPr>
        <w:t xml:space="preserve"> „</w:t>
      </w:r>
      <w:r w:rsidRPr="00A7394A">
        <w:rPr>
          <w:rFonts w:ascii="Calibri" w:eastAsia="Calibri" w:hAnsi="Calibri" w:cs="Calibri"/>
        </w:rPr>
        <w:t>Beneficjentem”,</w:t>
      </w:r>
    </w:p>
    <w:p w14:paraId="2E9CFD92" w14:textId="77777777" w:rsidR="00A7394A" w:rsidRPr="00A7394A" w:rsidRDefault="00A7394A" w:rsidP="005C6DBC">
      <w:pPr>
        <w:spacing w:after="60" w:line="240" w:lineRule="auto"/>
        <w:jc w:val="both"/>
        <w:rPr>
          <w:rFonts w:ascii="Calibri" w:eastAsia="Calibri" w:hAnsi="Calibri" w:cs="Calibri"/>
        </w:rPr>
      </w:pPr>
      <w:r w:rsidRPr="00A7394A">
        <w:rPr>
          <w:rFonts w:ascii="Calibri" w:eastAsia="Calibri" w:hAnsi="Calibri" w:cs="Calibri"/>
        </w:rPr>
        <w:t xml:space="preserve">reprezentowanym przez:  </w:t>
      </w:r>
    </w:p>
    <w:p w14:paraId="57B88FB9" w14:textId="77777777" w:rsidR="00A7394A" w:rsidRPr="00A7394A" w:rsidRDefault="00A7394A" w:rsidP="005C6DBC">
      <w:pPr>
        <w:spacing w:after="60" w:line="240" w:lineRule="auto"/>
        <w:jc w:val="both"/>
        <w:rPr>
          <w:rFonts w:ascii="Calibri" w:eastAsia="Calibri" w:hAnsi="Calibri" w:cs="Calibri"/>
        </w:rPr>
      </w:pPr>
      <w:r w:rsidRPr="00A7394A">
        <w:rPr>
          <w:rFonts w:ascii="Calibri" w:eastAsia="Calibri" w:hAnsi="Calibri" w:cs="Calibri"/>
        </w:rPr>
        <w:t>..............................................................……...............................................................</w:t>
      </w:r>
      <w:r w:rsidRPr="00A7394A">
        <w:rPr>
          <w:rFonts w:ascii="Calibri" w:eastAsia="Calibri" w:hAnsi="Calibri" w:cs="Calibri"/>
          <w:vertAlign w:val="superscript"/>
        </w:rPr>
        <w:footnoteReference w:id="3"/>
      </w:r>
    </w:p>
    <w:p w14:paraId="5E6E8332" w14:textId="77777777" w:rsidR="00A7394A" w:rsidRPr="00A7394A" w:rsidRDefault="00A7394A" w:rsidP="005C6DBC">
      <w:pPr>
        <w:tabs>
          <w:tab w:val="left" w:pos="900"/>
        </w:tabs>
        <w:spacing w:after="60" w:line="240" w:lineRule="auto"/>
        <w:jc w:val="both"/>
        <w:rPr>
          <w:rFonts w:ascii="Calibri" w:eastAsia="Times New Roman" w:hAnsi="Calibri" w:cs="Calibri"/>
          <w:b/>
          <w:lang w:eastAsia="pl-PL"/>
        </w:rPr>
      </w:pPr>
    </w:p>
    <w:p w14:paraId="50AC10F2" w14:textId="77777777" w:rsidR="00A7394A" w:rsidRPr="00A7394A" w:rsidRDefault="00A7394A" w:rsidP="005C6DBC">
      <w:pPr>
        <w:tabs>
          <w:tab w:val="left" w:pos="900"/>
        </w:tabs>
        <w:spacing w:after="60" w:line="240" w:lineRule="auto"/>
        <w:jc w:val="both"/>
        <w:rPr>
          <w:rFonts w:ascii="Calibri" w:eastAsia="Times New Roman" w:hAnsi="Calibri" w:cs="Calibri"/>
          <w:b/>
          <w:lang w:eastAsia="pl-PL"/>
        </w:rPr>
      </w:pPr>
    </w:p>
    <w:p w14:paraId="7412F073" w14:textId="77777777" w:rsidR="00A7394A" w:rsidRPr="00A7394A" w:rsidRDefault="00A7394A" w:rsidP="005C6DBC">
      <w:pPr>
        <w:autoSpaceDE w:val="0"/>
        <w:autoSpaceDN w:val="0"/>
        <w:spacing w:after="120" w:line="240" w:lineRule="auto"/>
        <w:jc w:val="center"/>
        <w:rPr>
          <w:rFonts w:ascii="Calibri" w:eastAsia="Times New Roman" w:hAnsi="Calibri" w:cs="Calibri"/>
          <w:lang w:eastAsia="pl-PL"/>
        </w:rPr>
      </w:pPr>
      <w:r w:rsidRPr="00A7394A">
        <w:rPr>
          <w:rFonts w:ascii="Calibri" w:eastAsia="Times New Roman" w:hAnsi="Calibri" w:cs="Calibri"/>
          <w:lang w:eastAsia="pl-PL"/>
        </w:rPr>
        <w:t>§ 1.</w:t>
      </w:r>
    </w:p>
    <w:p w14:paraId="159F5222" w14:textId="77777777" w:rsidR="00A7394A" w:rsidRPr="00A7394A" w:rsidRDefault="00A7394A" w:rsidP="005C6DBC">
      <w:pPr>
        <w:tabs>
          <w:tab w:val="left" w:pos="900"/>
        </w:tabs>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Ilekroć w umowie jest mowa o:</w:t>
      </w:r>
    </w:p>
    <w:p w14:paraId="1C1E9AA0"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które muszą być przetwarzane przez Instytucję Pośredniczącą oraz Beneficjenta w celu wykonania Porozumienia w sprawie realizacji Programu Operacyjnego Wiedza Edukacja Rozwój 2014-2020 nr WER/ŚW/2015/1  zawartego w dniu 13 stycznia 2015</w:t>
      </w:r>
      <w:r w:rsidRPr="00A7394A">
        <w:rPr>
          <w:rFonts w:ascii="Calibri" w:eastAsia="Calibri" w:hAnsi="Calibri" w:cs="Calibri"/>
          <w:vertAlign w:val="superscript"/>
        </w:rPr>
        <w:footnoteReference w:id="4"/>
      </w:r>
      <w:r w:rsidRPr="00A7394A">
        <w:rPr>
          <w:rFonts w:ascii="Calibri" w:eastAsia="Calibri" w:hAnsi="Calibri" w:cs="Calibri"/>
        </w:rPr>
        <w:t xml:space="preserve"> z </w:t>
      </w:r>
      <w:proofErr w:type="spellStart"/>
      <w:r w:rsidRPr="00A7394A">
        <w:rPr>
          <w:rFonts w:ascii="Calibri" w:eastAsia="Calibri" w:hAnsi="Calibri" w:cs="Calibri"/>
        </w:rPr>
        <w:t>późn</w:t>
      </w:r>
      <w:proofErr w:type="spellEnd"/>
      <w:r w:rsidRPr="00A7394A">
        <w:rPr>
          <w:rFonts w:ascii="Calibri" w:eastAsia="Calibri" w:hAnsi="Calibri" w:cs="Calibri"/>
        </w:rPr>
        <w:t>. zm.;</w:t>
      </w:r>
    </w:p>
    <w:p w14:paraId="5D1EAF69"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„dniach roboczych” oznacza to dni z wyłączeniem sobót i dni ustawowo wolnych od pracy </w:t>
      </w:r>
      <w:r w:rsidRPr="00A7394A">
        <w:rPr>
          <w:rFonts w:ascii="Calibri" w:eastAsia="Calibri" w:hAnsi="Calibri" w:cs="Calibri"/>
        </w:rPr>
        <w:br/>
        <w:t xml:space="preserve">w rozumieniu ustawy z dnia 18 stycznia 1951 r. o dniach wolnych od pracy (Dz.U. z 2015 r. poz. 90); </w:t>
      </w:r>
    </w:p>
    <w:p w14:paraId="7D3C2D53"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„Działaniu” oznacza to </w:t>
      </w:r>
      <w:r w:rsidRPr="00A7394A">
        <w:rPr>
          <w:rFonts w:ascii="Calibri" w:eastAsia="Calibri" w:hAnsi="Calibri" w:cs="Calibri"/>
          <w:i/>
          <w:iCs/>
        </w:rPr>
        <w:t>Działanie 1.1 Wsparcie osób młodych pozostających bez pracy na regionalnym rynku pracy – projekty pozakonkursowe</w:t>
      </w:r>
      <w:r w:rsidRPr="00A7394A">
        <w:rPr>
          <w:rFonts w:ascii="Calibri" w:eastAsia="Calibri" w:hAnsi="Calibri" w:cs="Calibri"/>
        </w:rPr>
        <w:t>;</w:t>
      </w:r>
    </w:p>
    <w:p w14:paraId="08A3D5B9"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lastRenderedPageBreak/>
        <w:t>„Instytucji Zarządzającej” oznacza ministra właściwego do spraw rozwoju regionalnego;</w:t>
      </w:r>
    </w:p>
    <w:p w14:paraId="104AC465"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„okresie rozliczeniowym” oznacza to okres kwartał</w:t>
      </w:r>
      <w:r w:rsidRPr="00A7394A">
        <w:rPr>
          <w:rFonts w:ascii="Calibri" w:eastAsia="Calibri" w:hAnsi="Calibri" w:cs="Calibri"/>
          <w:vertAlign w:val="superscript"/>
        </w:rPr>
        <w:footnoteReference w:id="5"/>
      </w:r>
      <w:r w:rsidRPr="00A7394A">
        <w:rPr>
          <w:rFonts w:ascii="Calibri" w:eastAsia="Calibri" w:hAnsi="Calibri" w:cs="Calibri"/>
        </w:rPr>
        <w:t>, przy czym okres rozliczeniowy może podlegać zmianie, pod warunkiem akceptacji przez Beneficjenta i Instytucję Pośredniczącą, co nie wymaga formy aneksu do umowy</w:t>
      </w:r>
      <w:r w:rsidRPr="00A7394A">
        <w:rPr>
          <w:rFonts w:ascii="Calibri" w:eastAsia="Calibri" w:hAnsi="Calibri" w:cs="Calibri"/>
          <w:i/>
        </w:rPr>
        <w:t>;</w:t>
      </w:r>
    </w:p>
    <w:p w14:paraId="1F5D1449"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„Osi Priorytetowej” oznacza to </w:t>
      </w:r>
      <w:r w:rsidRPr="00A7394A">
        <w:rPr>
          <w:rFonts w:ascii="Calibri" w:eastAsia="Calibri" w:hAnsi="Calibri" w:cs="Calibri"/>
          <w:i/>
        </w:rPr>
        <w:t>Oś Priorytetową I Osoby młode na rynku pracy</w:t>
      </w:r>
      <w:r w:rsidRPr="00A7394A">
        <w:rPr>
          <w:rFonts w:ascii="Calibri" w:eastAsia="Calibri" w:hAnsi="Calibri" w:cs="Calibri"/>
        </w:rPr>
        <w:t>;</w:t>
      </w:r>
    </w:p>
    <w:p w14:paraId="50DFF3D5"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„Powierzającym” oznacza to ministra właściwego do spraw rozwoju regionalnego, który jako administrator  powierzył Instytucji Pośredniczącej w drodze odrębnego </w:t>
      </w:r>
      <w:r w:rsidRPr="00A7394A">
        <w:rPr>
          <w:rFonts w:ascii="Calibri" w:eastAsia="Calibri" w:hAnsi="Calibri" w:cs="Calibri"/>
          <w:i/>
        </w:rPr>
        <w:t>Porozumienia w sprawie powierzenia przetwarzania danych osobowych w związku z realizacją Programu Operacyjnego Wiedza Edukacja Rozwój</w:t>
      </w:r>
      <w:r w:rsidRPr="00A7394A">
        <w:rPr>
          <w:rFonts w:ascii="Calibri" w:eastAsia="Calibri" w:hAnsi="Calibri" w:cs="Calibri"/>
        </w:rPr>
        <w:t xml:space="preserve"> 2014-2020 przetwarzanie danych osobowych ze zbiorów:</w:t>
      </w:r>
    </w:p>
    <w:p w14:paraId="3A9A1EE0" w14:textId="77777777" w:rsidR="00A7394A" w:rsidRPr="00A7394A" w:rsidRDefault="00A7394A" w:rsidP="005C6DBC">
      <w:pPr>
        <w:numPr>
          <w:ilvl w:val="0"/>
          <w:numId w:val="29"/>
        </w:numPr>
        <w:spacing w:after="120" w:line="240" w:lineRule="auto"/>
        <w:jc w:val="both"/>
        <w:rPr>
          <w:rFonts w:ascii="Calibri" w:eastAsia="Calibri" w:hAnsi="Calibri" w:cs="Calibri"/>
        </w:rPr>
      </w:pPr>
      <w:r w:rsidRPr="00A7394A">
        <w:rPr>
          <w:rFonts w:ascii="Calibri" w:eastAsia="Calibri" w:hAnsi="Calibri" w:cs="Calibri"/>
        </w:rPr>
        <w:t>Program Operacyjny Wiedza Edukacja Rozwój,</w:t>
      </w:r>
    </w:p>
    <w:p w14:paraId="459F51D0" w14:textId="77777777" w:rsidR="00A7394A" w:rsidRPr="00A7394A" w:rsidRDefault="00A7394A" w:rsidP="005C6DBC">
      <w:pPr>
        <w:numPr>
          <w:ilvl w:val="0"/>
          <w:numId w:val="29"/>
        </w:numPr>
        <w:spacing w:after="120" w:line="240" w:lineRule="auto"/>
        <w:jc w:val="both"/>
        <w:rPr>
          <w:rFonts w:ascii="Calibri" w:eastAsia="Calibri" w:hAnsi="Calibri" w:cs="Calibri"/>
        </w:rPr>
      </w:pPr>
      <w:r w:rsidRPr="00A7394A">
        <w:rPr>
          <w:rFonts w:ascii="Calibri" w:eastAsia="Calibri" w:hAnsi="Calibri" w:cs="Calibri"/>
        </w:rPr>
        <w:t>Centralny  system teleinformatyczny wspierający realizację programów operacyjnych – w zakresie niezbędnym do realizacji zadań związanych z obszarem zbioru Program Operacyjny Wiedza Edukacja Rozwój;</w:t>
      </w:r>
    </w:p>
    <w:p w14:paraId="0C127B9F" w14:textId="6DA8E83B"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„Programie” oznacza to Program Operacyjny Wiedza Edukacja Rozwój 2014-2020 przyjęty decyzją wykonawczą Komisji z dnia 17 grudnia 2014 r. przyjmującą niektóre elementy programu operacyjnego „Wiedza, Edukacja, Rozwój 2014-2020” do wsparcia z Europejskiego Funduszu Społecznego i szczególnej alokacji na Inicjatywę na rzecz zatrudnienia ludzi młodych w ramach celu „Inwestycje na rzecz wzrostu i zatrudnienia” w Polsce nr C(2014) 10129, zmienionego decyzją C(2017) 8857</w:t>
      </w:r>
      <w:r w:rsidR="00737D59">
        <w:rPr>
          <w:rFonts w:ascii="Calibri" w:eastAsia="Calibri" w:hAnsi="Calibri" w:cs="Calibri"/>
        </w:rPr>
        <w:t xml:space="preserve"> oraz </w:t>
      </w:r>
      <w:r w:rsidR="00737D59" w:rsidRPr="00C40E90">
        <w:rPr>
          <w:rFonts w:cs="Calibri"/>
        </w:rPr>
        <w:t>nr C(2019) 9286</w:t>
      </w:r>
      <w:r w:rsidRPr="00A7394A">
        <w:rPr>
          <w:rFonts w:ascii="Calibri" w:eastAsia="Calibri" w:hAnsi="Calibri" w:cs="Calibri"/>
        </w:rPr>
        <w:t>;</w:t>
      </w:r>
    </w:p>
    <w:p w14:paraId="3C1D3B2F"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„Projekcie EFS” oznacza to projekt współfinansowany z Europejskiego Funduszu Społecznego, o którym mowa w art. 2 ust. 1 pkt 26a ustawy o promocji zatrudnienia i instytucjach rynku pracy, który obejmuje: </w:t>
      </w:r>
    </w:p>
    <w:p w14:paraId="48744B4C" w14:textId="77777777" w:rsidR="00A7394A" w:rsidRPr="00A7394A" w:rsidRDefault="00A7394A" w:rsidP="005C6DBC">
      <w:pPr>
        <w:spacing w:after="120" w:line="240" w:lineRule="auto"/>
        <w:ind w:left="1134" w:hanging="414"/>
        <w:jc w:val="both"/>
        <w:rPr>
          <w:rFonts w:ascii="Calibri" w:eastAsia="Calibri" w:hAnsi="Calibri" w:cs="Calibri"/>
        </w:rPr>
      </w:pPr>
      <w:r w:rsidRPr="00A7394A">
        <w:rPr>
          <w:rFonts w:ascii="Calibri" w:eastAsia="Calibri" w:hAnsi="Calibri" w:cs="Calibri"/>
        </w:rPr>
        <w:t xml:space="preserve">a)  projekt PUP, o którym mowa w pkt 10, uwzględniający wydatki kwalifikowalne, które w przypadku dofinansowania podjęcia działalności gospodarczej i refundacji kosztów wyposażenia lub doposażenia stanowiska pracy stanowią wydatki pomniejszone o wartość podatku od towarów i usług, zwanego dalej „podatkiem VAT” (kwota netto); </w:t>
      </w:r>
    </w:p>
    <w:p w14:paraId="3079788E" w14:textId="77777777" w:rsidR="00A7394A" w:rsidRPr="00A7394A" w:rsidRDefault="00A7394A" w:rsidP="005C6DBC">
      <w:pPr>
        <w:spacing w:after="120" w:line="240" w:lineRule="auto"/>
        <w:ind w:left="1134" w:hanging="414"/>
        <w:jc w:val="both"/>
        <w:rPr>
          <w:rFonts w:ascii="Calibri" w:eastAsia="Calibri" w:hAnsi="Calibri" w:cs="Calibri"/>
        </w:rPr>
      </w:pPr>
      <w:r w:rsidRPr="00A7394A">
        <w:rPr>
          <w:rFonts w:ascii="Calibri" w:eastAsia="Calibri" w:hAnsi="Calibri" w:cs="Calibri"/>
        </w:rPr>
        <w:t>b)  środki na finansowanie podatku VAT, w związku z udzielaniem wsparcia w postaci dofinansowania podjęcia działalności gospodarczej i refundacji kosztów wyposażenia lub doposażenia stanowiska pracy w ramach Projektu PUP.</w:t>
      </w:r>
    </w:p>
    <w:p w14:paraId="3F12A02D" w14:textId="436E89BE"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 „Projekcie PUP” oznacza to projekt pt. </w:t>
      </w:r>
      <w:r w:rsidRPr="00A7394A">
        <w:rPr>
          <w:rFonts w:ascii="Calibri" w:eastAsia="Calibri" w:hAnsi="Calibri" w:cs="Calibri"/>
          <w:b/>
        </w:rPr>
        <w:t xml:space="preserve">Aktywizacja osób młodych pozostających bez pracy </w:t>
      </w:r>
      <w:r w:rsidRPr="00A7394A">
        <w:rPr>
          <w:rFonts w:ascii="Calibri" w:eastAsia="Calibri" w:hAnsi="Calibri" w:cs="Calibri"/>
          <w:b/>
        </w:rPr>
        <w:br/>
        <w:t>w powiecie …………. (VI</w:t>
      </w:r>
      <w:r w:rsidR="005F73E1">
        <w:rPr>
          <w:rFonts w:ascii="Calibri" w:eastAsia="Calibri" w:hAnsi="Calibri" w:cs="Calibri"/>
          <w:b/>
        </w:rPr>
        <w:t>I</w:t>
      </w:r>
      <w:r w:rsidRPr="00A7394A">
        <w:rPr>
          <w:rFonts w:ascii="Calibri" w:eastAsia="Calibri" w:hAnsi="Calibri" w:cs="Calibri"/>
          <w:b/>
        </w:rPr>
        <w:t>)</w:t>
      </w:r>
      <w:r w:rsidRPr="00A7394A">
        <w:rPr>
          <w:rFonts w:ascii="Calibri" w:eastAsia="Calibri" w:hAnsi="Calibri" w:cs="Calibri"/>
        </w:rPr>
        <w:t xml:space="preserve"> realizowany w ramach Działania określony we wniosku o dofinansowanie projektu nr </w:t>
      </w:r>
      <w:r w:rsidRPr="00A7394A">
        <w:rPr>
          <w:rFonts w:ascii="Calibri" w:eastAsia="Calibri" w:hAnsi="Calibri" w:cs="Calibri"/>
          <w:b/>
        </w:rPr>
        <w:t>POWR.01.01.01-26-…./2</w:t>
      </w:r>
      <w:r w:rsidR="00B76691">
        <w:rPr>
          <w:rFonts w:ascii="Calibri" w:eastAsia="Calibri" w:hAnsi="Calibri" w:cs="Calibri"/>
          <w:b/>
        </w:rPr>
        <w:t>1</w:t>
      </w:r>
      <w:r w:rsidRPr="00A7394A">
        <w:rPr>
          <w:rFonts w:ascii="Calibri" w:eastAsia="Calibri" w:hAnsi="Calibri" w:cs="Calibri"/>
        </w:rPr>
        <w:t xml:space="preserve">, zwanym dalej „Wnioskiem”, stanowiącym załącznik nr 2 do umowy. </w:t>
      </w:r>
    </w:p>
    <w:p w14:paraId="4897A7DA" w14:textId="77777777" w:rsidR="00A7394A" w:rsidRPr="00A7394A" w:rsidRDefault="00A7394A" w:rsidP="005C6DBC">
      <w:pPr>
        <w:numPr>
          <w:ilvl w:val="0"/>
          <w:numId w:val="5"/>
        </w:numPr>
        <w:spacing w:line="240" w:lineRule="auto"/>
        <w:rPr>
          <w:rFonts w:ascii="Calibri" w:eastAsia="Calibri" w:hAnsi="Calibri" w:cs="Calibri"/>
        </w:rPr>
      </w:pPr>
      <w:r w:rsidRPr="00A7394A" w:rsidDel="0056041D">
        <w:rPr>
          <w:rFonts w:ascii="Calibri" w:eastAsia="Calibri" w:hAnsi="Calibri" w:cs="Calibri"/>
        </w:rPr>
        <w:t xml:space="preserve"> </w:t>
      </w:r>
      <w:r w:rsidRPr="00A7394A">
        <w:rPr>
          <w:rFonts w:ascii="Calibri" w:eastAsia="Calibri" w:hAnsi="Calibri" w:cs="Calibr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D0F374D"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 „SL2014” oznacza to aplikację główną Centralnego systemu teleinformatycznego wykorzystywanego w procesie rozliczania Projektu PUP oraz komunikowania z Instytucją Pośredniczącą;</w:t>
      </w:r>
    </w:p>
    <w:p w14:paraId="4BC96E65"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systemie „SYRIUSZ®” oznacza to dedykowany system teleinformatyczny wspomagający w sposób kompleksowy realizację statutowych zadań powiatowych urzędów pracy; </w:t>
      </w:r>
    </w:p>
    <w:p w14:paraId="099D086A"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lastRenderedPageBreak/>
        <w:t xml:space="preserve">„stronie internetowej Instytucji Pośredniczącej” oznacza to stronę internetową pod adresem: </w:t>
      </w:r>
      <w:r w:rsidRPr="00A7394A">
        <w:rPr>
          <w:rFonts w:ascii="Calibri" w:eastAsia="Calibri" w:hAnsi="Calibri" w:cs="Calibri"/>
          <w:b/>
          <w:bCs/>
          <w:i/>
          <w:iCs/>
        </w:rPr>
        <w:t>www.wupkielce.praca.gov.pl</w:t>
      </w:r>
      <w:r w:rsidRPr="00A7394A">
        <w:rPr>
          <w:rFonts w:ascii="Calibri" w:eastAsia="Calibri" w:hAnsi="Calibri" w:cs="Calibri"/>
          <w:i/>
          <w:iCs/>
        </w:rPr>
        <w:t>;</w:t>
      </w:r>
    </w:p>
    <w:p w14:paraId="68587750"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sidDel="0023732D">
        <w:rPr>
          <w:rFonts w:ascii="Calibri" w:eastAsia="Calibri" w:hAnsi="Calibri" w:cs="Calibri"/>
          <w:i/>
          <w:iCs/>
        </w:rPr>
        <w:t xml:space="preserve"> </w:t>
      </w:r>
      <w:r w:rsidRPr="00A7394A">
        <w:rPr>
          <w:rFonts w:ascii="Calibri" w:eastAsia="Calibri" w:hAnsi="Calibri" w:cs="Calibri"/>
          <w:iCs/>
        </w:rPr>
        <w:t xml:space="preserve">„uczestniku projektu” oznacza to uczestnika w rozumieniu </w:t>
      </w:r>
      <w:r w:rsidRPr="00A7394A">
        <w:rPr>
          <w:rFonts w:ascii="Calibri" w:eastAsia="Calibri" w:hAnsi="Calibri" w:cs="Calibri"/>
          <w:i/>
          <w:iCs/>
        </w:rPr>
        <w:t xml:space="preserve">Wytycznych w zakresie monitorowania postępu rzeczowego realizacji programów operacyjnych na lata 2014-2020, </w:t>
      </w:r>
      <w:r w:rsidRPr="00A7394A">
        <w:rPr>
          <w:rFonts w:ascii="Calibri" w:eastAsia="Calibri" w:hAnsi="Calibri" w:cs="Calibri"/>
          <w:iCs/>
        </w:rPr>
        <w:t xml:space="preserve">zwanych dalej „Wytycznymi w zakresie monitorowania”, zamieszczonych  </w:t>
      </w:r>
      <w:r w:rsidRPr="00A7394A">
        <w:rPr>
          <w:rFonts w:ascii="Calibri" w:eastAsia="Calibri" w:hAnsi="Calibri" w:cs="Calibri"/>
        </w:rPr>
        <w:t>na stronie internetowej Instytucji Pośredniczącej</w:t>
      </w:r>
      <w:r w:rsidRPr="00A7394A">
        <w:rPr>
          <w:rFonts w:ascii="Calibri" w:eastAsia="Calibri" w:hAnsi="Calibri" w:cs="Calibri"/>
          <w:iCs/>
        </w:rPr>
        <w:t>;</w:t>
      </w:r>
      <w:r w:rsidRPr="00A7394A">
        <w:rPr>
          <w:rFonts w:ascii="Calibri" w:eastAsia="Calibri" w:hAnsi="Calibri" w:cs="Calibri"/>
        </w:rPr>
        <w:t xml:space="preserve"> </w:t>
      </w:r>
    </w:p>
    <w:p w14:paraId="24E629BB" w14:textId="77777777" w:rsidR="00A7394A" w:rsidRPr="00A7394A" w:rsidRDefault="00A7394A" w:rsidP="005C6DBC">
      <w:pPr>
        <w:numPr>
          <w:ilvl w:val="0"/>
          <w:numId w:val="5"/>
        </w:numPr>
        <w:suppressAutoHyphens/>
        <w:spacing w:after="60" w:line="240" w:lineRule="auto"/>
        <w:jc w:val="both"/>
        <w:rPr>
          <w:rFonts w:ascii="Calibri" w:eastAsia="Calibri" w:hAnsi="Calibri" w:cs="Calibri"/>
        </w:rPr>
      </w:pPr>
      <w:r w:rsidRPr="00A7394A">
        <w:rPr>
          <w:rFonts w:ascii="Calibri" w:eastAsia="Calibri" w:hAnsi="Calibri" w:cs="Calibri"/>
        </w:rPr>
        <w:t xml:space="preserve">„ustawie o ochronie danych osobowych” oznacza ustawę z dnia 10 maja 2018 r. o ochronie danych osobowych </w:t>
      </w:r>
      <w:r w:rsidRPr="00737D59">
        <w:rPr>
          <w:rFonts w:ascii="Calibri" w:eastAsia="Calibri" w:hAnsi="Calibri" w:cs="Calibri"/>
        </w:rPr>
        <w:t>(</w:t>
      </w:r>
      <w:r w:rsidR="00B87B52" w:rsidRPr="00737D59">
        <w:rPr>
          <w:rFonts w:ascii="Calibri" w:eastAsia="Calibri" w:hAnsi="Calibri" w:cs="Calibri"/>
        </w:rPr>
        <w:t>Dz.U. 2019 poz. 1781</w:t>
      </w:r>
      <w:r w:rsidRPr="00737D59">
        <w:rPr>
          <w:rFonts w:ascii="Calibri" w:eastAsia="Calibri" w:hAnsi="Calibri" w:cs="Calibri"/>
        </w:rPr>
        <w:t xml:space="preserve">, z </w:t>
      </w:r>
      <w:proofErr w:type="spellStart"/>
      <w:r w:rsidRPr="00737D59">
        <w:rPr>
          <w:rFonts w:ascii="Calibri" w:eastAsia="Calibri" w:hAnsi="Calibri" w:cs="Calibri"/>
        </w:rPr>
        <w:t>późn</w:t>
      </w:r>
      <w:proofErr w:type="spellEnd"/>
      <w:r w:rsidRPr="00737D59">
        <w:rPr>
          <w:rFonts w:ascii="Calibri" w:eastAsia="Calibri" w:hAnsi="Calibri" w:cs="Calibri"/>
        </w:rPr>
        <w:t>. zm.)</w:t>
      </w:r>
      <w:r w:rsidRPr="00A7394A">
        <w:rPr>
          <w:rFonts w:ascii="Calibri" w:eastAsia="Calibri" w:hAnsi="Calibri" w:cs="Calibri"/>
        </w:rPr>
        <w:t>;</w:t>
      </w:r>
    </w:p>
    <w:p w14:paraId="2CDBB377" w14:textId="1DE854BA"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w:t>
      </w:r>
      <w:r w:rsidRPr="00B87B52">
        <w:rPr>
          <w:rFonts w:ascii="Calibri" w:eastAsia="Calibri" w:hAnsi="Calibri" w:cs="Calibri"/>
        </w:rPr>
        <w:t>ustawie o promocji zatrudnienia</w:t>
      </w:r>
      <w:r w:rsidRPr="00A7394A">
        <w:rPr>
          <w:rFonts w:ascii="Calibri" w:eastAsia="Calibri" w:hAnsi="Calibri" w:cs="Calibri"/>
        </w:rPr>
        <w:t xml:space="preserve"> i instytucjach rynku pracy” oznacza to ustawę z dnia </w:t>
      </w:r>
      <w:r w:rsidRPr="00A7394A">
        <w:rPr>
          <w:rFonts w:ascii="Calibri" w:eastAsia="Calibri" w:hAnsi="Calibri" w:cs="Calibri"/>
        </w:rPr>
        <w:br/>
        <w:t>20 kwietnia 2004 r. o promocji zatrudnienia i instytucjach rynku pracy (</w:t>
      </w:r>
      <w:r w:rsidR="001C0D75" w:rsidRPr="001C0D75">
        <w:rPr>
          <w:rFonts w:ascii="Calibri" w:eastAsia="Calibri" w:hAnsi="Calibri" w:cs="Calibri"/>
        </w:rPr>
        <w:t>Dz.U. 20</w:t>
      </w:r>
      <w:r w:rsidR="00737D59">
        <w:rPr>
          <w:rFonts w:ascii="Calibri" w:eastAsia="Calibri" w:hAnsi="Calibri" w:cs="Calibri"/>
        </w:rPr>
        <w:t>20</w:t>
      </w:r>
      <w:r w:rsidR="001C0D75" w:rsidRPr="001C0D75">
        <w:rPr>
          <w:rFonts w:ascii="Calibri" w:eastAsia="Calibri" w:hAnsi="Calibri" w:cs="Calibri"/>
        </w:rPr>
        <w:t xml:space="preserve"> poz. 14</w:t>
      </w:r>
      <w:r w:rsidR="00737D59">
        <w:rPr>
          <w:rFonts w:ascii="Calibri" w:eastAsia="Calibri" w:hAnsi="Calibri" w:cs="Calibri"/>
        </w:rPr>
        <w:t>09</w:t>
      </w:r>
      <w:r w:rsidRPr="00A7394A">
        <w:rPr>
          <w:rFonts w:ascii="Calibri" w:eastAsia="Calibri" w:hAnsi="Calibri" w:cs="Calibri"/>
        </w:rPr>
        <w:t xml:space="preserve">, </w:t>
      </w:r>
      <w:proofErr w:type="spellStart"/>
      <w:r w:rsidR="00737D59">
        <w:rPr>
          <w:rFonts w:ascii="Calibri" w:eastAsia="Calibri" w:hAnsi="Calibri" w:cs="Calibri"/>
        </w:rPr>
        <w:t>t.j</w:t>
      </w:r>
      <w:proofErr w:type="spellEnd"/>
      <w:r w:rsidR="00737D59">
        <w:rPr>
          <w:rFonts w:ascii="Calibri" w:eastAsia="Calibri" w:hAnsi="Calibri" w:cs="Calibri"/>
        </w:rPr>
        <w:t xml:space="preserve">. </w:t>
      </w:r>
      <w:r w:rsidRPr="00A7394A">
        <w:rPr>
          <w:rFonts w:ascii="Calibri" w:eastAsia="Calibri" w:hAnsi="Calibri" w:cs="Calibri"/>
        </w:rPr>
        <w:t xml:space="preserve">z </w:t>
      </w:r>
      <w:proofErr w:type="spellStart"/>
      <w:r w:rsidRPr="00A7394A">
        <w:rPr>
          <w:rFonts w:ascii="Calibri" w:eastAsia="Calibri" w:hAnsi="Calibri" w:cs="Calibri"/>
        </w:rPr>
        <w:t>późn</w:t>
      </w:r>
      <w:proofErr w:type="spellEnd"/>
      <w:r w:rsidRPr="00A7394A">
        <w:rPr>
          <w:rFonts w:ascii="Calibri" w:eastAsia="Calibri" w:hAnsi="Calibri" w:cs="Calibri"/>
        </w:rPr>
        <w:t>. zm.);</w:t>
      </w:r>
    </w:p>
    <w:p w14:paraId="0380AF7B"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„ustawie o finansach publicznych” oznacza to ustawę z dnia 27 sierpnia 2009 r. o finansach publicznych (</w:t>
      </w:r>
      <w:r w:rsidR="006E2AC7" w:rsidRPr="006E2AC7">
        <w:rPr>
          <w:rFonts w:ascii="Calibri" w:eastAsia="Calibri" w:hAnsi="Calibri" w:cs="Calibri"/>
        </w:rPr>
        <w:t>Dz.U. 2019 poz. 869</w:t>
      </w:r>
      <w:r w:rsidRPr="00A7394A">
        <w:rPr>
          <w:rFonts w:ascii="Calibri" w:eastAsia="Calibri" w:hAnsi="Calibri" w:cs="Calibri"/>
        </w:rPr>
        <w:t xml:space="preserve">, z </w:t>
      </w:r>
      <w:proofErr w:type="spellStart"/>
      <w:r w:rsidRPr="00A7394A">
        <w:rPr>
          <w:rFonts w:ascii="Calibri" w:eastAsia="Calibri" w:hAnsi="Calibri" w:cs="Calibri"/>
        </w:rPr>
        <w:t>późn</w:t>
      </w:r>
      <w:proofErr w:type="spellEnd"/>
      <w:r w:rsidRPr="00A7394A">
        <w:rPr>
          <w:rFonts w:ascii="Calibri" w:eastAsia="Calibri" w:hAnsi="Calibri" w:cs="Calibri"/>
        </w:rPr>
        <w:t>. zm.);</w:t>
      </w:r>
    </w:p>
    <w:p w14:paraId="7AD8AD97"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„ustawie </w:t>
      </w:r>
      <w:proofErr w:type="spellStart"/>
      <w:r w:rsidRPr="00A7394A">
        <w:rPr>
          <w:rFonts w:ascii="Calibri" w:eastAsia="Calibri" w:hAnsi="Calibri" w:cs="Calibri"/>
        </w:rPr>
        <w:t>Pzp</w:t>
      </w:r>
      <w:proofErr w:type="spellEnd"/>
      <w:r w:rsidRPr="00A7394A">
        <w:rPr>
          <w:rFonts w:ascii="Calibri" w:eastAsia="Calibri" w:hAnsi="Calibri" w:cs="Calibri"/>
        </w:rPr>
        <w:t>” oznacza to ustawę z dnia 29 stycznia 2004 r. – Prawo zamówień publicznych (</w:t>
      </w:r>
      <w:r w:rsidR="001C0D75" w:rsidRPr="001C0D75">
        <w:rPr>
          <w:rFonts w:ascii="Calibri" w:eastAsia="Calibri" w:hAnsi="Calibri" w:cs="Calibri"/>
        </w:rPr>
        <w:t>Dz. U. z 2019 r. poz. 1843</w:t>
      </w:r>
      <w:r w:rsidRPr="00A7394A">
        <w:rPr>
          <w:rFonts w:ascii="Calibri" w:eastAsia="Calibri" w:hAnsi="Calibri" w:cs="Calibri"/>
        </w:rPr>
        <w:t>, z</w:t>
      </w:r>
      <w:r w:rsidRPr="00A7394A">
        <w:rPr>
          <w:rFonts w:ascii="Calibri" w:eastAsia="Calibri" w:hAnsi="Calibri" w:cs="Times New Roman"/>
        </w:rPr>
        <w:t xml:space="preserve"> </w:t>
      </w:r>
      <w:proofErr w:type="spellStart"/>
      <w:r w:rsidRPr="00A7394A">
        <w:rPr>
          <w:rFonts w:ascii="Calibri" w:eastAsia="Calibri" w:hAnsi="Calibri" w:cs="Calibri"/>
        </w:rPr>
        <w:t>późn</w:t>
      </w:r>
      <w:proofErr w:type="spellEnd"/>
      <w:r w:rsidRPr="00A7394A">
        <w:rPr>
          <w:rFonts w:ascii="Calibri" w:eastAsia="Calibri" w:hAnsi="Calibri" w:cs="Calibri"/>
        </w:rPr>
        <w:t>. zm.);</w:t>
      </w:r>
    </w:p>
    <w:p w14:paraId="658864A0" w14:textId="77777777" w:rsidR="00A7394A" w:rsidRPr="00A7394A" w:rsidRDefault="00A7394A" w:rsidP="005C6DB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„wydatkach kwalifikowalnych” oznacza to wydatki kwalifikowalne zgodnie z </w:t>
      </w:r>
      <w:r w:rsidRPr="00A7394A">
        <w:rPr>
          <w:rFonts w:ascii="Calibri" w:eastAsia="Calibri" w:hAnsi="Calibri" w:cs="Calibri"/>
          <w:i/>
        </w:rPr>
        <w:t xml:space="preserve">Wytycznymi </w:t>
      </w:r>
      <w:r w:rsidRPr="00A7394A">
        <w:rPr>
          <w:rFonts w:ascii="Calibri" w:eastAsia="Calibri" w:hAnsi="Calibri" w:cs="Calibri"/>
          <w:i/>
        </w:rPr>
        <w:br/>
        <w:t>w zakresie kwalifikowalności wydatków w ramach Europejskiego Funduszu Rozwoju Regionalnego, Europejskiego Funduszu Społecznego oraz Funduszu Spójności na lata 2014-2020,</w:t>
      </w:r>
      <w:r w:rsidRPr="00A7394A">
        <w:rPr>
          <w:rFonts w:ascii="Calibri" w:eastAsia="Calibri" w:hAnsi="Calibri" w:cs="Calibri"/>
          <w:iCs/>
        </w:rPr>
        <w:t xml:space="preserve"> zwanymi dalej „Wytycznymi w zakresie kwalifikowalności”,</w:t>
      </w:r>
      <w:r w:rsidRPr="00A7394A">
        <w:rPr>
          <w:rFonts w:ascii="Calibri" w:eastAsia="Calibri" w:hAnsi="Calibri" w:cs="Calibri"/>
        </w:rPr>
        <w:t xml:space="preserve"> zamieszczonymi na stronie internetowej Instytucji Pośredniczącej</w:t>
      </w:r>
      <w:r w:rsidRPr="00A7394A">
        <w:rPr>
          <w:rFonts w:ascii="Calibri" w:eastAsia="Calibri" w:hAnsi="Calibri" w:cs="Calibri"/>
          <w:iCs/>
        </w:rPr>
        <w:t>.</w:t>
      </w:r>
    </w:p>
    <w:p w14:paraId="3C89482F" w14:textId="77777777" w:rsidR="00A7394A" w:rsidRPr="00A7394A" w:rsidRDefault="00A7394A" w:rsidP="005C6DBC">
      <w:pPr>
        <w:spacing w:after="120" w:line="240" w:lineRule="auto"/>
        <w:jc w:val="center"/>
        <w:rPr>
          <w:rFonts w:ascii="Calibri" w:eastAsia="Calibri" w:hAnsi="Calibri" w:cs="Calibri"/>
          <w:b/>
        </w:rPr>
      </w:pPr>
    </w:p>
    <w:p w14:paraId="79A308CA" w14:textId="77777777" w:rsidR="00A7394A" w:rsidRPr="00A7394A" w:rsidRDefault="00A7394A" w:rsidP="005C6DBC">
      <w:pPr>
        <w:spacing w:after="120" w:line="240" w:lineRule="auto"/>
        <w:jc w:val="center"/>
        <w:rPr>
          <w:rFonts w:ascii="Calibri" w:eastAsia="Calibri" w:hAnsi="Calibri" w:cs="Calibri"/>
          <w:b/>
        </w:rPr>
      </w:pPr>
      <w:r w:rsidRPr="00A7394A">
        <w:rPr>
          <w:rFonts w:ascii="Calibri" w:eastAsia="Calibri" w:hAnsi="Calibri" w:cs="Calibri"/>
          <w:b/>
        </w:rPr>
        <w:t>Przedmiot umowy</w:t>
      </w:r>
    </w:p>
    <w:p w14:paraId="7E9525CA" w14:textId="77777777" w:rsidR="00A7394A" w:rsidRPr="00A7394A" w:rsidRDefault="00A7394A" w:rsidP="005C6DBC">
      <w:pPr>
        <w:autoSpaceDE w:val="0"/>
        <w:autoSpaceDN w:val="0"/>
        <w:spacing w:before="100" w:after="120" w:line="240" w:lineRule="auto"/>
        <w:jc w:val="center"/>
        <w:rPr>
          <w:rFonts w:ascii="Calibri" w:eastAsia="Times New Roman" w:hAnsi="Calibri" w:cs="Calibri"/>
          <w:lang w:eastAsia="pl-PL"/>
        </w:rPr>
      </w:pPr>
      <w:r w:rsidRPr="00A7394A">
        <w:rPr>
          <w:rFonts w:ascii="Calibri" w:eastAsia="Times New Roman" w:hAnsi="Calibri" w:cs="Calibri"/>
          <w:lang w:eastAsia="pl-PL"/>
        </w:rPr>
        <w:t>§ 2</w:t>
      </w:r>
      <w:r w:rsidRPr="00A7394A">
        <w:rPr>
          <w:rFonts w:ascii="Calibri" w:eastAsia="Times New Roman" w:hAnsi="Calibri" w:cs="Calibri"/>
          <w:vertAlign w:val="superscript"/>
          <w:lang w:eastAsia="pl-PL"/>
        </w:rPr>
        <w:footnoteReference w:id="6"/>
      </w:r>
      <w:r w:rsidRPr="00A7394A">
        <w:rPr>
          <w:rFonts w:ascii="Calibri" w:eastAsia="Times New Roman" w:hAnsi="Calibri" w:cs="Calibri"/>
          <w:lang w:eastAsia="pl-PL"/>
        </w:rPr>
        <w:t>.</w:t>
      </w:r>
    </w:p>
    <w:p w14:paraId="3AD7B2B1" w14:textId="21B4CFFF" w:rsidR="00A7394A" w:rsidRPr="00A7394A" w:rsidRDefault="00A7394A" w:rsidP="005C6DBC">
      <w:pPr>
        <w:numPr>
          <w:ilvl w:val="0"/>
          <w:numId w:val="12"/>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Na warunkach określonych w umowie, Instytucja Pośrednicząca przyznaje Beneficjentowi dofinansowanie na realizację Projektu EFS w łącznej kwocie … zł (słownie:…), </w:t>
      </w:r>
      <w:r w:rsidR="005F73E1" w:rsidRPr="005F73E1">
        <w:rPr>
          <w:rFonts w:ascii="Calibri" w:eastAsia="Times New Roman" w:hAnsi="Calibri" w:cs="Calibri"/>
          <w:lang w:eastAsia="pl-PL"/>
        </w:rPr>
        <w:t xml:space="preserve">przy czym na rok 2021 przypada …… zł, na rok 2022 przypada ………. </w:t>
      </w:r>
      <w:proofErr w:type="spellStart"/>
      <w:r w:rsidR="005F73E1" w:rsidRPr="005F73E1">
        <w:rPr>
          <w:rFonts w:ascii="Calibri" w:eastAsia="Times New Roman" w:hAnsi="Calibri" w:cs="Calibri"/>
          <w:lang w:eastAsia="pl-PL"/>
        </w:rPr>
        <w:t>zł</w:t>
      </w:r>
      <w:r w:rsidR="005F73E1">
        <w:rPr>
          <w:rFonts w:ascii="Calibri" w:eastAsia="Times New Roman" w:hAnsi="Calibri" w:cs="Calibri"/>
          <w:lang w:eastAsia="pl-PL"/>
        </w:rPr>
        <w:t>,</w:t>
      </w:r>
      <w:r w:rsidRPr="00A7394A">
        <w:rPr>
          <w:rFonts w:ascii="Calibri" w:eastAsia="Times New Roman" w:hAnsi="Calibri" w:cs="Calibri"/>
          <w:lang w:eastAsia="pl-PL"/>
        </w:rPr>
        <w:t>w</w:t>
      </w:r>
      <w:proofErr w:type="spellEnd"/>
      <w:r w:rsidRPr="00A7394A">
        <w:rPr>
          <w:rFonts w:ascii="Calibri" w:eastAsia="Times New Roman" w:hAnsi="Calibri" w:cs="Calibri"/>
          <w:lang w:eastAsia="pl-PL"/>
        </w:rPr>
        <w:t xml:space="preserve"> tym:</w:t>
      </w:r>
    </w:p>
    <w:p w14:paraId="7FEEF0F6" w14:textId="77777777" w:rsidR="00A7394A" w:rsidRPr="00A7394A" w:rsidRDefault="00A7394A" w:rsidP="005C6DBC">
      <w:pPr>
        <w:numPr>
          <w:ilvl w:val="0"/>
          <w:numId w:val="43"/>
        </w:numPr>
        <w:autoSpaceDE w:val="0"/>
        <w:autoSpaceDN w:val="0"/>
        <w:spacing w:after="120" w:line="240" w:lineRule="auto"/>
        <w:ind w:left="851" w:hanging="425"/>
        <w:jc w:val="both"/>
        <w:rPr>
          <w:rFonts w:ascii="Calibri" w:eastAsia="Times New Roman" w:hAnsi="Calibri" w:cs="Calibri"/>
          <w:lang w:eastAsia="pl-PL"/>
        </w:rPr>
      </w:pPr>
      <w:r w:rsidRPr="00A7394A">
        <w:rPr>
          <w:rFonts w:ascii="Calibri" w:eastAsia="Times New Roman" w:hAnsi="Calibri" w:cs="Calibri"/>
          <w:lang w:eastAsia="pl-PL"/>
        </w:rPr>
        <w:t>środki na realizację Projektu PUP, w kwocie ...zł (słownie:…),</w:t>
      </w:r>
    </w:p>
    <w:p w14:paraId="0C9F0435" w14:textId="77777777" w:rsidR="00A7394A" w:rsidRPr="00A7394A" w:rsidRDefault="00A7394A" w:rsidP="005C6DBC">
      <w:pPr>
        <w:numPr>
          <w:ilvl w:val="0"/>
          <w:numId w:val="43"/>
        </w:numPr>
        <w:autoSpaceDE w:val="0"/>
        <w:autoSpaceDN w:val="0"/>
        <w:spacing w:after="120" w:line="240" w:lineRule="auto"/>
        <w:ind w:left="851" w:hanging="425"/>
        <w:jc w:val="both"/>
        <w:rPr>
          <w:rFonts w:ascii="Calibri" w:eastAsia="Times New Roman" w:hAnsi="Calibri" w:cs="Calibri"/>
          <w:lang w:eastAsia="pl-PL"/>
        </w:rPr>
      </w:pPr>
      <w:r w:rsidRPr="00A7394A">
        <w:rPr>
          <w:rFonts w:ascii="Calibri" w:eastAsia="Times New Roman" w:hAnsi="Calibri" w:cs="Calibri"/>
          <w:lang w:eastAsia="pl-PL"/>
        </w:rPr>
        <w:t>środki na finansowanie kwoty podatku VAT, o którym mowa w § 1 pkt 9 lit. b, w kwocie…zł (słownie...)</w:t>
      </w:r>
    </w:p>
    <w:p w14:paraId="4B711C07" w14:textId="77777777" w:rsidR="00A7394A" w:rsidRPr="00A7394A" w:rsidRDefault="00A7394A" w:rsidP="005C6DBC">
      <w:pPr>
        <w:autoSpaceDE w:val="0"/>
        <w:autoSpaceDN w:val="0"/>
        <w:spacing w:after="120" w:line="240" w:lineRule="auto"/>
        <w:ind w:left="360"/>
        <w:jc w:val="both"/>
        <w:rPr>
          <w:rFonts w:ascii="Calibri" w:eastAsia="Times New Roman" w:hAnsi="Calibri" w:cs="Calibri"/>
          <w:lang w:eastAsia="pl-PL"/>
        </w:rPr>
      </w:pPr>
      <w:r w:rsidRPr="00A7394A">
        <w:rPr>
          <w:rFonts w:ascii="Calibri" w:eastAsia="Times New Roman" w:hAnsi="Calibri" w:cs="Calibri"/>
          <w:lang w:eastAsia="pl-PL"/>
        </w:rPr>
        <w:t>a Beneficjent zobowiązuje</w:t>
      </w:r>
      <w:r w:rsidRPr="00A7394A">
        <w:rPr>
          <w:rFonts w:ascii="Calibri" w:eastAsia="Times New Roman" w:hAnsi="Calibri" w:cs="Calibri"/>
          <w:i/>
          <w:lang w:eastAsia="pl-PL"/>
        </w:rPr>
        <w:t xml:space="preserve"> </w:t>
      </w:r>
      <w:r w:rsidRPr="00A7394A">
        <w:rPr>
          <w:rFonts w:ascii="Calibri" w:eastAsia="Times New Roman" w:hAnsi="Calibri" w:cs="Calibri"/>
          <w:lang w:eastAsia="pl-PL"/>
        </w:rPr>
        <w:t xml:space="preserve">się do jego realizacji. </w:t>
      </w:r>
    </w:p>
    <w:p w14:paraId="4D4D09EA" w14:textId="77777777" w:rsidR="00A7394A" w:rsidRPr="00A7394A" w:rsidRDefault="00A7394A" w:rsidP="005C6DBC">
      <w:pPr>
        <w:numPr>
          <w:ilvl w:val="0"/>
          <w:numId w:val="12"/>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Łączna wysokość wydatków Projektu EFS, o której mowa w ust. 1, obejmuje dofinansowanie ze środków Funduszu Pracy przeznaczonych na: </w:t>
      </w:r>
    </w:p>
    <w:p w14:paraId="1F8239E4" w14:textId="77777777" w:rsidR="00A7394A" w:rsidRPr="00A7394A" w:rsidRDefault="00A7394A" w:rsidP="005C6DBC">
      <w:pPr>
        <w:numPr>
          <w:ilvl w:val="0"/>
          <w:numId w:val="18"/>
        </w:numPr>
        <w:tabs>
          <w:tab w:val="left" w:pos="900"/>
        </w:tabs>
        <w:spacing w:after="120" w:line="240" w:lineRule="auto"/>
        <w:jc w:val="both"/>
        <w:rPr>
          <w:rFonts w:ascii="Calibri" w:eastAsia="Times New Roman" w:hAnsi="Calibri" w:cs="Calibri"/>
          <w:lang w:eastAsia="pl-PL"/>
        </w:rPr>
      </w:pPr>
      <w:r w:rsidRPr="00A7394A">
        <w:rPr>
          <w:rFonts w:ascii="Calibri" w:eastAsia="Times New Roman" w:hAnsi="Calibri" w:cs="Calibri"/>
          <w:iCs/>
          <w:lang w:eastAsia="pl-PL"/>
        </w:rPr>
        <w:t>finansowanie programów na rzecz promocji zatrudnienia, łagodzenia skutków bezrobocia i aktywizacji zawodowej, będących w dyspozycji</w:t>
      </w:r>
      <w:r w:rsidRPr="00A7394A">
        <w:rPr>
          <w:rFonts w:ascii="Calibri" w:eastAsia="Times New Roman" w:hAnsi="Calibri" w:cs="Calibri"/>
          <w:lang w:eastAsia="pl-PL"/>
        </w:rPr>
        <w:t>:</w:t>
      </w:r>
    </w:p>
    <w:p w14:paraId="61F3982C" w14:textId="77777777" w:rsidR="00A7394A" w:rsidRPr="00A7394A" w:rsidRDefault="00A7394A" w:rsidP="005C6DBC">
      <w:pPr>
        <w:numPr>
          <w:ilvl w:val="1"/>
          <w:numId w:val="31"/>
        </w:numPr>
        <w:tabs>
          <w:tab w:val="left" w:pos="900"/>
        </w:tabs>
        <w:spacing w:after="120" w:line="240" w:lineRule="auto"/>
        <w:jc w:val="both"/>
        <w:rPr>
          <w:rFonts w:ascii="Calibri" w:eastAsia="Times New Roman" w:hAnsi="Calibri" w:cs="Calibri"/>
          <w:lang w:eastAsia="pl-PL"/>
        </w:rPr>
      </w:pPr>
      <w:r w:rsidRPr="00A7394A">
        <w:rPr>
          <w:rFonts w:ascii="Calibri" w:eastAsia="Times New Roman" w:hAnsi="Calibri" w:cs="Calibri"/>
          <w:iCs/>
          <w:lang w:eastAsia="pl-PL"/>
        </w:rPr>
        <w:t xml:space="preserve">samorządu województwa, w kwocie … zł (słownie: … ), </w:t>
      </w:r>
    </w:p>
    <w:p w14:paraId="5921C09A" w14:textId="77777777" w:rsidR="00A7394A" w:rsidRPr="00A7394A" w:rsidRDefault="00A7394A" w:rsidP="005C6DBC">
      <w:pPr>
        <w:numPr>
          <w:ilvl w:val="1"/>
          <w:numId w:val="31"/>
        </w:numPr>
        <w:tabs>
          <w:tab w:val="left" w:pos="900"/>
        </w:tabs>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samorządu powiatu, w kwocie </w:t>
      </w:r>
      <w:r w:rsidRPr="00A7394A">
        <w:rPr>
          <w:rFonts w:ascii="Calibri" w:eastAsia="Times New Roman" w:hAnsi="Calibri" w:cs="Calibri"/>
          <w:iCs/>
          <w:lang w:eastAsia="pl-PL"/>
        </w:rPr>
        <w:t>… zł (słownie: …)</w:t>
      </w:r>
    </w:p>
    <w:p w14:paraId="7EE6AE01" w14:textId="77777777" w:rsidR="00A7394A" w:rsidRPr="00A7394A" w:rsidRDefault="00A7394A" w:rsidP="005C6DBC">
      <w:pPr>
        <w:numPr>
          <w:ilvl w:val="0"/>
          <w:numId w:val="31"/>
        </w:numPr>
        <w:tabs>
          <w:tab w:val="left" w:pos="900"/>
        </w:tabs>
        <w:spacing w:after="120" w:line="240" w:lineRule="auto"/>
        <w:jc w:val="both"/>
        <w:rPr>
          <w:rFonts w:ascii="Calibri" w:eastAsia="Times New Roman" w:hAnsi="Calibri" w:cs="Calibri"/>
          <w:lang w:eastAsia="pl-PL"/>
        </w:rPr>
      </w:pPr>
      <w:r w:rsidRPr="00A7394A">
        <w:rPr>
          <w:rFonts w:ascii="Calibri" w:eastAsia="Times New Roman" w:hAnsi="Calibri" w:cs="Calibri"/>
          <w:iCs/>
          <w:lang w:eastAsia="pl-PL"/>
        </w:rPr>
        <w:t>finansowanie innych fakultatywnych zadań,  w kwocie … zł (słownie: …)</w:t>
      </w:r>
      <w:r w:rsidRPr="00A7394A">
        <w:rPr>
          <w:rFonts w:ascii="Calibri" w:eastAsia="Times New Roman" w:hAnsi="Calibri" w:cs="Calibri"/>
          <w:iCs/>
          <w:vertAlign w:val="superscript"/>
          <w:lang w:eastAsia="pl-PL"/>
        </w:rPr>
        <w:footnoteReference w:id="7"/>
      </w:r>
      <w:r w:rsidRPr="00A7394A">
        <w:rPr>
          <w:rFonts w:ascii="Calibri" w:eastAsia="Times New Roman" w:hAnsi="Calibri" w:cs="Calibri"/>
          <w:iCs/>
          <w:lang w:eastAsia="pl-PL"/>
        </w:rPr>
        <w:t>.</w:t>
      </w:r>
      <w:r w:rsidRPr="00A7394A">
        <w:rPr>
          <w:rFonts w:ascii="Calibri" w:eastAsia="Times New Roman" w:hAnsi="Calibri" w:cs="Calibri"/>
          <w:lang w:eastAsia="pl-PL"/>
        </w:rPr>
        <w:t xml:space="preserve"> </w:t>
      </w:r>
    </w:p>
    <w:p w14:paraId="72AE694D" w14:textId="77777777" w:rsidR="00A7394A" w:rsidRPr="00A7394A" w:rsidRDefault="00A7394A" w:rsidP="005C6DBC">
      <w:pPr>
        <w:numPr>
          <w:ilvl w:val="0"/>
          <w:numId w:val="12"/>
        </w:numPr>
        <w:autoSpaceDE w:val="0"/>
        <w:autoSpaceDN w:val="0"/>
        <w:spacing w:after="120" w:line="240" w:lineRule="auto"/>
        <w:jc w:val="both"/>
        <w:rPr>
          <w:rFonts w:ascii="Calibri" w:eastAsia="Times New Roman" w:hAnsi="Calibri" w:cs="Calibri"/>
          <w:iCs/>
          <w:lang w:eastAsia="pl-PL"/>
        </w:rPr>
      </w:pPr>
      <w:r w:rsidRPr="00A7394A">
        <w:rPr>
          <w:rFonts w:ascii="Calibri" w:eastAsia="Times New Roman" w:hAnsi="Calibri" w:cs="Calibri"/>
          <w:lang w:eastAsia="pl-PL"/>
        </w:rPr>
        <w:t>Dofinansowanie, o którym mowa w ust. 1, pochodzi:</w:t>
      </w:r>
    </w:p>
    <w:p w14:paraId="280AA270" w14:textId="77777777" w:rsidR="00A7394A" w:rsidRPr="00A7394A" w:rsidRDefault="00A7394A" w:rsidP="005C6DBC">
      <w:pPr>
        <w:numPr>
          <w:ilvl w:val="1"/>
          <w:numId w:val="33"/>
        </w:numPr>
        <w:tabs>
          <w:tab w:val="num" w:pos="851"/>
        </w:tabs>
        <w:autoSpaceDE w:val="0"/>
        <w:autoSpaceDN w:val="0"/>
        <w:spacing w:after="120" w:line="240" w:lineRule="auto"/>
        <w:ind w:left="851" w:hanging="425"/>
        <w:jc w:val="both"/>
        <w:rPr>
          <w:rFonts w:ascii="Calibri" w:eastAsia="Times New Roman" w:hAnsi="Calibri" w:cs="Calibri"/>
          <w:iCs/>
          <w:lang w:eastAsia="pl-PL"/>
        </w:rPr>
      </w:pPr>
      <w:r w:rsidRPr="00A7394A">
        <w:rPr>
          <w:rFonts w:ascii="Calibri" w:eastAsia="Times New Roman" w:hAnsi="Calibri" w:cs="Calibri"/>
          <w:lang w:eastAsia="pl-PL"/>
        </w:rPr>
        <w:t xml:space="preserve">ze środków wspólnotowych, w kwocie … zł, co stanowi </w:t>
      </w:r>
      <w:r w:rsidRPr="00A7394A">
        <w:rPr>
          <w:rFonts w:ascii="Calibri" w:eastAsia="Times New Roman" w:hAnsi="Calibri" w:cs="Calibri"/>
          <w:iCs/>
          <w:lang w:eastAsia="pl-PL"/>
        </w:rPr>
        <w:t xml:space="preserve">84,28% </w:t>
      </w:r>
      <w:r w:rsidRPr="00A7394A">
        <w:rPr>
          <w:rFonts w:ascii="Calibri" w:eastAsia="Times New Roman" w:hAnsi="Calibri" w:cs="Calibri"/>
          <w:lang w:eastAsia="pl-PL"/>
        </w:rPr>
        <w:t>wydatków Projektu</w:t>
      </w:r>
      <w:r w:rsidRPr="00A7394A">
        <w:rPr>
          <w:rFonts w:ascii="Times New Roman" w:eastAsia="Times New Roman" w:hAnsi="Times New Roman" w:cs="Times New Roman"/>
          <w:sz w:val="24"/>
          <w:szCs w:val="24"/>
          <w:lang w:eastAsia="pl-PL"/>
        </w:rPr>
        <w:t xml:space="preserve"> </w:t>
      </w:r>
      <w:r w:rsidRPr="00A7394A">
        <w:rPr>
          <w:rFonts w:ascii="Calibri" w:eastAsia="Times New Roman" w:hAnsi="Calibri" w:cs="Calibri"/>
          <w:lang w:eastAsia="pl-PL"/>
        </w:rPr>
        <w:t>EFS;</w:t>
      </w:r>
    </w:p>
    <w:p w14:paraId="3B067915" w14:textId="77777777" w:rsidR="00A7394A" w:rsidRPr="00A7394A" w:rsidRDefault="00A7394A" w:rsidP="005C6DBC">
      <w:pPr>
        <w:numPr>
          <w:ilvl w:val="1"/>
          <w:numId w:val="33"/>
        </w:numPr>
        <w:tabs>
          <w:tab w:val="num" w:pos="851"/>
        </w:tabs>
        <w:autoSpaceDE w:val="0"/>
        <w:autoSpaceDN w:val="0"/>
        <w:spacing w:after="120" w:line="240" w:lineRule="auto"/>
        <w:ind w:left="851" w:hanging="425"/>
        <w:jc w:val="both"/>
        <w:rPr>
          <w:rFonts w:ascii="Calibri" w:eastAsia="Times New Roman" w:hAnsi="Calibri" w:cs="Calibri"/>
          <w:iCs/>
          <w:lang w:eastAsia="pl-PL"/>
        </w:rPr>
      </w:pPr>
      <w:r w:rsidRPr="00A7394A">
        <w:rPr>
          <w:rFonts w:ascii="Calibri" w:eastAsia="Times New Roman" w:hAnsi="Calibri" w:cs="Calibri"/>
          <w:lang w:eastAsia="pl-PL"/>
        </w:rPr>
        <w:t>z wkładu krajowego, w kwocie … zł, co stanowi 15,72% wydatków Projektu</w:t>
      </w:r>
      <w:r w:rsidRPr="00A7394A">
        <w:rPr>
          <w:rFonts w:ascii="Times New Roman" w:eastAsia="Times New Roman" w:hAnsi="Times New Roman" w:cs="Times New Roman"/>
          <w:sz w:val="24"/>
          <w:szCs w:val="24"/>
          <w:lang w:eastAsia="pl-PL"/>
        </w:rPr>
        <w:t xml:space="preserve"> </w:t>
      </w:r>
      <w:r w:rsidRPr="00A7394A">
        <w:rPr>
          <w:rFonts w:ascii="Calibri" w:eastAsia="Times New Roman" w:hAnsi="Calibri" w:cs="Calibri"/>
          <w:lang w:eastAsia="pl-PL"/>
        </w:rPr>
        <w:t>EFS.</w:t>
      </w:r>
    </w:p>
    <w:p w14:paraId="025FDEAB" w14:textId="77777777" w:rsidR="00A7394A" w:rsidRPr="00A7394A" w:rsidRDefault="00A7394A" w:rsidP="005C6DBC">
      <w:pPr>
        <w:numPr>
          <w:ilvl w:val="0"/>
          <w:numId w:val="12"/>
        </w:numPr>
        <w:autoSpaceDE w:val="0"/>
        <w:autoSpaceDN w:val="0"/>
        <w:spacing w:after="120" w:line="240" w:lineRule="auto"/>
        <w:jc w:val="both"/>
        <w:rPr>
          <w:rFonts w:ascii="Calibri" w:eastAsia="Times New Roman" w:hAnsi="Calibri" w:cs="Calibri"/>
          <w:iCs/>
          <w:lang w:eastAsia="pl-PL"/>
        </w:rPr>
      </w:pPr>
      <w:r w:rsidRPr="00A7394A">
        <w:rPr>
          <w:rFonts w:ascii="Calibri" w:eastAsia="Times New Roman" w:hAnsi="Calibri" w:cs="Calibri"/>
          <w:iCs/>
          <w:lang w:eastAsia="pl-PL"/>
        </w:rPr>
        <w:lastRenderedPageBreak/>
        <w:t xml:space="preserve">Udział środków wspólnotowych i wkładu krajowego, o którym mowa w ust. 3, zachowywany jest odrębnie do wydatków, o których mowa w ust. 1 pkt 1 oraz ust. 1 pkt 2. </w:t>
      </w:r>
    </w:p>
    <w:p w14:paraId="32EDF6E7" w14:textId="77777777" w:rsidR="00A7394A" w:rsidRPr="00A7394A" w:rsidRDefault="00A7394A" w:rsidP="005C6DBC">
      <w:pPr>
        <w:numPr>
          <w:ilvl w:val="0"/>
          <w:numId w:val="12"/>
        </w:numPr>
        <w:autoSpaceDE w:val="0"/>
        <w:autoSpaceDN w:val="0"/>
        <w:spacing w:after="120" w:line="240" w:lineRule="auto"/>
        <w:jc w:val="both"/>
        <w:rPr>
          <w:rFonts w:ascii="Calibri" w:eastAsia="Times New Roman" w:hAnsi="Calibri" w:cs="Calibri"/>
          <w:iCs/>
          <w:lang w:eastAsia="pl-PL"/>
        </w:rPr>
      </w:pPr>
      <w:r w:rsidRPr="00A7394A">
        <w:rPr>
          <w:rFonts w:ascii="Calibri" w:eastAsia="Times New Roman" w:hAnsi="Calibri" w:cs="Calibri"/>
          <w:lang w:eastAsia="pl-PL"/>
        </w:rPr>
        <w:t xml:space="preserve">Dofinansowanie, o którym mowa w ust. 1 pkt 1, jest przeznaczone na pokrycie wydatków kwalifikowalnych ponoszonych przez Beneficjenta w związku z realizacją Projektu PUP i w tym zakresie jest uwzględniane w SL2014. </w:t>
      </w:r>
    </w:p>
    <w:p w14:paraId="6E25B8E9" w14:textId="77777777" w:rsidR="00A7394A" w:rsidRPr="00A7394A" w:rsidRDefault="00A7394A" w:rsidP="005C6DBC">
      <w:pPr>
        <w:numPr>
          <w:ilvl w:val="0"/>
          <w:numId w:val="12"/>
        </w:numPr>
        <w:autoSpaceDE w:val="0"/>
        <w:autoSpaceDN w:val="0"/>
        <w:spacing w:after="120" w:line="240" w:lineRule="auto"/>
        <w:jc w:val="both"/>
        <w:rPr>
          <w:rFonts w:ascii="Calibri" w:eastAsia="Times New Roman" w:hAnsi="Calibri" w:cs="Calibri"/>
          <w:sz w:val="24"/>
          <w:szCs w:val="24"/>
          <w:lang w:eastAsia="pl-PL"/>
        </w:rPr>
      </w:pPr>
      <w:r w:rsidRPr="00A7394A">
        <w:rPr>
          <w:rFonts w:ascii="Calibri" w:eastAsia="Times New Roman" w:hAnsi="Calibri" w:cs="Calibri"/>
          <w:iCs/>
          <w:lang w:eastAsia="pl-PL"/>
        </w:rPr>
        <w:t>Dofinansowanie, o którym mowa w ust. 1, może być przeznaczone na sfinansowanie przedsięwzięć zrealizowanych w ramach Projektu PUP przed podpisaniem niniejszej umowy, o ile wydatki zostaną uznane za kwalifikowalne zgodnie z obowiązującymi przepisami oraz będą dotyczyć okresu realizacji Projektu EFS, o którym mowa w § 3 ust. 1</w:t>
      </w:r>
      <w:r w:rsidRPr="00A7394A">
        <w:rPr>
          <w:rFonts w:ascii="Calibri" w:eastAsia="Times New Roman" w:hAnsi="Calibri" w:cs="Calibri"/>
          <w:lang w:eastAsia="pl-PL"/>
        </w:rPr>
        <w:t>.</w:t>
      </w:r>
    </w:p>
    <w:p w14:paraId="3833ADF1" w14:textId="77777777" w:rsidR="00A7394A" w:rsidRPr="00A7394A" w:rsidRDefault="00A7394A" w:rsidP="005C6DBC">
      <w:pPr>
        <w:numPr>
          <w:ilvl w:val="0"/>
          <w:numId w:val="12"/>
        </w:numPr>
        <w:autoSpaceDE w:val="0"/>
        <w:autoSpaceDN w:val="0"/>
        <w:spacing w:after="120" w:line="240" w:lineRule="auto"/>
        <w:jc w:val="both"/>
        <w:rPr>
          <w:rFonts w:ascii="Calibri" w:eastAsia="Times New Roman" w:hAnsi="Calibri" w:cs="Calibri"/>
          <w:iCs/>
          <w:lang w:eastAsia="pl-PL"/>
        </w:rPr>
      </w:pPr>
      <w:r w:rsidRPr="00A7394A">
        <w:rPr>
          <w:rFonts w:ascii="Calibri" w:eastAsia="Times New Roman" w:hAnsi="Calibri" w:cs="Calibri"/>
          <w:iCs/>
          <w:lang w:eastAsia="pl-PL"/>
        </w:rPr>
        <w:t>Wydatki w ramach Projektu EFS obejmują koszt podatku VAT, przy czym w odniesieniu do Projektu PUP Beneficjent rozlicza podatek VAT zgodnie z oświadczeniem stanowiącym załącznik nr 3 do umowy.</w:t>
      </w:r>
    </w:p>
    <w:p w14:paraId="31A4D496" w14:textId="77777777" w:rsidR="00A7394A" w:rsidRPr="00A7394A" w:rsidRDefault="00A7394A" w:rsidP="005C6DBC">
      <w:pPr>
        <w:spacing w:after="120" w:line="240" w:lineRule="auto"/>
        <w:jc w:val="center"/>
        <w:rPr>
          <w:rFonts w:ascii="Calibri" w:eastAsia="Times New Roman" w:hAnsi="Calibri" w:cs="Arial"/>
          <w:lang w:eastAsia="pl-PL"/>
        </w:rPr>
      </w:pPr>
    </w:p>
    <w:p w14:paraId="1B7C56C3" w14:textId="77777777" w:rsidR="00A7394A" w:rsidRPr="00A7394A" w:rsidRDefault="00A7394A" w:rsidP="005C6DBC">
      <w:pPr>
        <w:spacing w:after="120" w:line="240" w:lineRule="auto"/>
        <w:jc w:val="center"/>
        <w:rPr>
          <w:rFonts w:ascii="Calibri" w:eastAsia="Times New Roman" w:hAnsi="Calibri" w:cs="Calibri"/>
          <w:lang w:eastAsia="pl-PL"/>
        </w:rPr>
      </w:pPr>
      <w:r w:rsidRPr="00A7394A">
        <w:rPr>
          <w:rFonts w:ascii="Calibri" w:eastAsia="Times New Roman" w:hAnsi="Calibri" w:cs="Calibri"/>
          <w:lang w:eastAsia="pl-PL"/>
        </w:rPr>
        <w:t>§ 3.</w:t>
      </w:r>
    </w:p>
    <w:p w14:paraId="0C192945" w14:textId="77777777" w:rsidR="00A7394A" w:rsidRPr="00A7394A" w:rsidRDefault="00A7394A" w:rsidP="005C6DBC">
      <w:pPr>
        <w:numPr>
          <w:ilvl w:val="0"/>
          <w:numId w:val="2"/>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Okres realizacji Projektu EFS jest zgodny z okresem wskazanym we Wniosku. </w:t>
      </w:r>
    </w:p>
    <w:p w14:paraId="3C50F8E9" w14:textId="77777777" w:rsidR="00A7394A" w:rsidRPr="00A7394A" w:rsidRDefault="00A7394A" w:rsidP="005C6DBC">
      <w:pPr>
        <w:numPr>
          <w:ilvl w:val="0"/>
          <w:numId w:val="2"/>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Okres, o którym mowa w ust. 1, dotyczy realizacji zadań w ramach Projektu</w:t>
      </w:r>
      <w:r w:rsidRPr="00A7394A">
        <w:rPr>
          <w:rFonts w:ascii="Times New Roman" w:eastAsia="Times New Roman" w:hAnsi="Times New Roman" w:cs="Times New Roman"/>
          <w:sz w:val="24"/>
          <w:szCs w:val="24"/>
          <w:lang w:eastAsia="pl-PL"/>
        </w:rPr>
        <w:t xml:space="preserve"> </w:t>
      </w:r>
      <w:r w:rsidRPr="00A7394A">
        <w:rPr>
          <w:rFonts w:ascii="Calibri" w:eastAsia="Times New Roman" w:hAnsi="Calibri" w:cs="Calibri"/>
          <w:iCs/>
          <w:lang w:eastAsia="pl-PL"/>
        </w:rPr>
        <w:t>EFS</w:t>
      </w:r>
      <w:r w:rsidRPr="00A7394A">
        <w:rPr>
          <w:rFonts w:ascii="Times New Roman" w:eastAsia="Times New Roman" w:hAnsi="Times New Roman" w:cs="Times New Roman"/>
          <w:sz w:val="24"/>
          <w:szCs w:val="24"/>
          <w:lang w:eastAsia="pl-PL"/>
        </w:rPr>
        <w:t xml:space="preserve"> </w:t>
      </w:r>
      <w:r w:rsidRPr="00A7394A">
        <w:rPr>
          <w:rFonts w:ascii="Calibri" w:eastAsia="Times New Roman" w:hAnsi="Calibri" w:cs="Calibri"/>
          <w:lang w:eastAsia="pl-PL"/>
        </w:rPr>
        <w:t xml:space="preserve">i jest równoznaczny z okresem kwalifikowalności wydatków w ramach Projektu PUP, z zastrzeżeniem ust. 3. </w:t>
      </w:r>
    </w:p>
    <w:p w14:paraId="0969C901" w14:textId="77777777" w:rsidR="00A7394A" w:rsidRPr="00A7394A" w:rsidRDefault="00A7394A" w:rsidP="005C6DBC">
      <w:pPr>
        <w:numPr>
          <w:ilvl w:val="0"/>
          <w:numId w:val="2"/>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Beneficjent ma prawo do ponoszenia wydatków po okresie realizacji Projektu EFS, jednak nie dłużej niż do dnia 31.12.2023 r., pod warunkiem, że wydatki te dotyczą okresu realizacji Projektu EFS oraz – w odniesieniu do Projektu PUP – zostaną uwzględnione w końcowym wniosku o płatność. </w:t>
      </w:r>
    </w:p>
    <w:p w14:paraId="3A50F458" w14:textId="77777777" w:rsidR="00A7394A" w:rsidRPr="00A7394A" w:rsidRDefault="00A7394A" w:rsidP="005C6DBC">
      <w:pPr>
        <w:numPr>
          <w:ilvl w:val="0"/>
          <w:numId w:val="2"/>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Projekt EFS jest realizowany zgodnie z ustawą o promocji zatrudnienia i instytucjach rynku pracy oraz </w:t>
      </w:r>
      <w:r w:rsidRPr="00A7394A">
        <w:rPr>
          <w:rFonts w:ascii="Calibri" w:eastAsia="Times New Roman" w:hAnsi="Calibri" w:cs="Calibri"/>
          <w:i/>
          <w:lang w:eastAsia="pl-PL"/>
        </w:rPr>
        <w:t>Wytycznymi w zakresie realizacji projektów finansowanych ze środków Funduszu Pracy w ramach programów operacyjnych współfinansowanych z Europejskiego Funduszu Społecznego na lata 2014-2020</w:t>
      </w:r>
      <w:r w:rsidRPr="00A7394A">
        <w:rPr>
          <w:rFonts w:ascii="Calibri" w:eastAsia="Times New Roman" w:hAnsi="Calibri" w:cs="Calibri"/>
          <w:lang w:eastAsia="pl-PL"/>
        </w:rPr>
        <w:t xml:space="preserve">, zwanymi dalej Wytycznymi. </w:t>
      </w:r>
    </w:p>
    <w:p w14:paraId="4EBAAAA9" w14:textId="77777777" w:rsidR="00A7394A" w:rsidRPr="00A7394A" w:rsidRDefault="00A7394A" w:rsidP="005C6DBC">
      <w:pPr>
        <w:tabs>
          <w:tab w:val="left" w:pos="900"/>
        </w:tabs>
        <w:spacing w:after="120" w:line="240" w:lineRule="auto"/>
        <w:jc w:val="center"/>
        <w:rPr>
          <w:rFonts w:ascii="Calibri" w:eastAsia="Times New Roman" w:hAnsi="Calibri" w:cs="Calibri"/>
          <w:lang w:eastAsia="pl-PL"/>
        </w:rPr>
      </w:pPr>
    </w:p>
    <w:p w14:paraId="6A31F54D" w14:textId="77777777" w:rsidR="00A7394A" w:rsidRPr="00A7394A" w:rsidRDefault="00A7394A" w:rsidP="005C6DBC">
      <w:pPr>
        <w:tabs>
          <w:tab w:val="left" w:pos="900"/>
        </w:tabs>
        <w:spacing w:after="120" w:line="240" w:lineRule="auto"/>
        <w:jc w:val="center"/>
        <w:rPr>
          <w:rFonts w:ascii="Calibri" w:eastAsia="Times New Roman" w:hAnsi="Calibri" w:cs="Calibri"/>
          <w:lang w:eastAsia="pl-PL"/>
        </w:rPr>
      </w:pPr>
      <w:r w:rsidRPr="00A7394A">
        <w:rPr>
          <w:rFonts w:ascii="Calibri" w:eastAsia="Times New Roman" w:hAnsi="Calibri" w:cs="Calibri"/>
          <w:lang w:eastAsia="pl-PL"/>
        </w:rPr>
        <w:t>§ 4.</w:t>
      </w:r>
    </w:p>
    <w:p w14:paraId="199C77FF" w14:textId="77777777" w:rsidR="00A7394A" w:rsidRPr="00A7394A" w:rsidRDefault="00A7394A" w:rsidP="005C6DBC">
      <w:pPr>
        <w:numPr>
          <w:ilvl w:val="0"/>
          <w:numId w:val="21"/>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Beneficjent odpowiada za</w:t>
      </w:r>
      <w:r w:rsidRPr="00A7394A">
        <w:rPr>
          <w:rFonts w:ascii="Calibri" w:eastAsia="Times New Roman" w:hAnsi="Calibri" w:cs="Calibri"/>
          <w:b/>
          <w:lang w:eastAsia="pl-PL"/>
        </w:rPr>
        <w:t xml:space="preserve"> </w:t>
      </w:r>
      <w:r w:rsidRPr="00A7394A">
        <w:rPr>
          <w:rFonts w:ascii="Calibri" w:eastAsia="Times New Roman" w:hAnsi="Calibri" w:cs="Calibri"/>
          <w:lang w:eastAsia="pl-PL"/>
        </w:rPr>
        <w:t>realizację Projektu EFS, w tym za:</w:t>
      </w:r>
    </w:p>
    <w:p w14:paraId="22B43021" w14:textId="77777777" w:rsidR="00A7394A" w:rsidRPr="00A7394A" w:rsidRDefault="00A7394A" w:rsidP="005C6DBC">
      <w:pPr>
        <w:numPr>
          <w:ilvl w:val="1"/>
          <w:numId w:val="7"/>
        </w:numPr>
        <w:tabs>
          <w:tab w:val="left" w:pos="142"/>
        </w:tabs>
        <w:spacing w:after="120" w:line="240" w:lineRule="auto"/>
        <w:jc w:val="both"/>
        <w:rPr>
          <w:rFonts w:ascii="Calibri" w:eastAsia="Calibri" w:hAnsi="Calibri" w:cs="Calibri"/>
        </w:rPr>
      </w:pPr>
      <w:r w:rsidRPr="00A7394A">
        <w:rPr>
          <w:rFonts w:ascii="Calibri" w:eastAsia="Calibri" w:hAnsi="Calibri" w:cs="Calibri"/>
        </w:rPr>
        <w:t>realizację Projektu PUP zgodnie z Wnioskiem, w tym osiągnięcie wskaźników produktu oraz rezultatu określonych we Wniosku;</w:t>
      </w:r>
    </w:p>
    <w:p w14:paraId="75A72831" w14:textId="77777777" w:rsidR="00A7394A" w:rsidRPr="00A7394A" w:rsidRDefault="00A7394A" w:rsidP="005C6DBC">
      <w:pPr>
        <w:numPr>
          <w:ilvl w:val="1"/>
          <w:numId w:val="7"/>
        </w:numPr>
        <w:tabs>
          <w:tab w:val="left" w:pos="142"/>
        </w:tabs>
        <w:spacing w:after="120" w:line="240" w:lineRule="auto"/>
        <w:jc w:val="both"/>
        <w:rPr>
          <w:rFonts w:ascii="Calibri" w:eastAsia="Calibri" w:hAnsi="Calibri" w:cs="Calibri"/>
        </w:rPr>
      </w:pPr>
      <w:r w:rsidRPr="00A7394A">
        <w:rPr>
          <w:rFonts w:ascii="Calibri" w:eastAsia="Calibri" w:hAnsi="Calibri" w:cs="Calibri"/>
        </w:rPr>
        <w:t>zbieranie danych osobowych uczestników projektu zgodnie z Wytycznymi w zakresie monitorowania;</w:t>
      </w:r>
    </w:p>
    <w:p w14:paraId="28BDE793" w14:textId="77777777" w:rsidR="00A7394A" w:rsidRPr="00A7394A" w:rsidRDefault="00A7394A" w:rsidP="005C6DBC">
      <w:pPr>
        <w:numPr>
          <w:ilvl w:val="1"/>
          <w:numId w:val="7"/>
        </w:numPr>
        <w:tabs>
          <w:tab w:val="left" w:pos="142"/>
        </w:tabs>
        <w:spacing w:after="120" w:line="240" w:lineRule="auto"/>
        <w:jc w:val="both"/>
        <w:rPr>
          <w:rFonts w:ascii="Calibri" w:eastAsia="Calibri" w:hAnsi="Calibri" w:cs="Calibri"/>
        </w:rPr>
      </w:pPr>
      <w:r w:rsidRPr="00A7394A">
        <w:rPr>
          <w:rFonts w:ascii="Calibri" w:eastAsia="Calibri" w:hAnsi="Calibri" w:cs="Arial"/>
          <w:szCs w:val="20"/>
        </w:rPr>
        <w:t>przetwarzanie danych osobowych zgodnie z RODO;</w:t>
      </w:r>
    </w:p>
    <w:p w14:paraId="1869AAFA" w14:textId="77777777" w:rsidR="00A7394A" w:rsidRPr="00A7394A" w:rsidRDefault="00A7394A" w:rsidP="005C6DBC">
      <w:pPr>
        <w:numPr>
          <w:ilvl w:val="1"/>
          <w:numId w:val="7"/>
        </w:numPr>
        <w:tabs>
          <w:tab w:val="left" w:pos="142"/>
        </w:tabs>
        <w:spacing w:after="120" w:line="240" w:lineRule="auto"/>
        <w:jc w:val="both"/>
        <w:rPr>
          <w:rFonts w:ascii="Calibri" w:eastAsia="Calibri" w:hAnsi="Calibri" w:cs="Calibri"/>
        </w:rPr>
      </w:pPr>
      <w:r w:rsidRPr="00A7394A">
        <w:rPr>
          <w:rFonts w:ascii="Calibri" w:eastAsia="Calibri" w:hAnsi="Calibri" w:cs="Calibri"/>
        </w:rPr>
        <w:t xml:space="preserve">zapewnienie stosowania zasady równości szans i niedyskryminacji a także równości szans kobiet i mężczyzn, zgodnie z </w:t>
      </w:r>
      <w:r w:rsidRPr="00A7394A">
        <w:rPr>
          <w:rFonts w:ascii="Calibri" w:eastAsia="Calibri" w:hAnsi="Calibri" w:cs="Calibri"/>
          <w:i/>
        </w:rPr>
        <w:t xml:space="preserve">Wytycznymi w zakresie realizacji zasady równości szans </w:t>
      </w:r>
      <w:r w:rsidRPr="00A7394A">
        <w:rPr>
          <w:rFonts w:ascii="Calibri" w:eastAsia="Calibri" w:hAnsi="Calibri" w:cs="Calibri"/>
          <w:i/>
        </w:rPr>
        <w:br/>
        <w:t>i niedyskryminacji, w tym dostępności dla osób z niepełnosprawnościami oraz zasady równości szans kobiet i mężczyzn w ramach funduszy unijnych na lata 2014-2020,</w:t>
      </w:r>
      <w:r w:rsidRPr="00A7394A">
        <w:rPr>
          <w:rFonts w:ascii="Calibri" w:eastAsia="Calibri" w:hAnsi="Calibri" w:cs="Calibri"/>
        </w:rPr>
        <w:t xml:space="preserve"> zamieszczonymi na stronie internetowej Instytucji Pośredniczącej;</w:t>
      </w:r>
    </w:p>
    <w:p w14:paraId="28D0F19E" w14:textId="53F25A60" w:rsidR="00A7394A" w:rsidRPr="00A7394A" w:rsidRDefault="00A7394A" w:rsidP="005C6DBC">
      <w:pPr>
        <w:numPr>
          <w:ilvl w:val="1"/>
          <w:numId w:val="7"/>
        </w:numPr>
        <w:tabs>
          <w:tab w:val="left" w:pos="142"/>
        </w:tabs>
        <w:spacing w:after="120" w:line="240" w:lineRule="auto"/>
        <w:jc w:val="both"/>
        <w:rPr>
          <w:rFonts w:ascii="Calibri" w:eastAsia="Calibri" w:hAnsi="Calibri" w:cs="Calibri"/>
        </w:rPr>
      </w:pPr>
      <w:r w:rsidRPr="00A7394A">
        <w:rPr>
          <w:rFonts w:ascii="Calibri" w:eastAsia="Calibri" w:hAnsi="Calibri" w:cs="Calibri"/>
        </w:rPr>
        <w:t xml:space="preserve">udzielanie pomocy publicznej lub pomocy de </w:t>
      </w:r>
      <w:proofErr w:type="spellStart"/>
      <w:r w:rsidRPr="00A7394A">
        <w:rPr>
          <w:rFonts w:ascii="Calibri" w:eastAsia="Calibri" w:hAnsi="Calibri" w:cs="Calibri"/>
        </w:rPr>
        <w:t>minimis</w:t>
      </w:r>
      <w:proofErr w:type="spellEnd"/>
      <w:r w:rsidRPr="00A7394A">
        <w:rPr>
          <w:rFonts w:ascii="Calibri" w:eastAsia="Calibri" w:hAnsi="Calibri" w:cs="Calibri"/>
        </w:rPr>
        <w:t xml:space="preserve"> w ramach Projektu EFS i wykonywanie obowiązków z tym związanych wynikających z przepisów powszechnie obowiązujących, </w:t>
      </w:r>
      <w:r w:rsidRPr="00A7394A">
        <w:rPr>
          <w:rFonts w:ascii="Calibri" w:eastAsia="Calibri" w:hAnsi="Calibri" w:cs="Calibri"/>
        </w:rPr>
        <w:br/>
        <w:t xml:space="preserve">w szczególności ustawy z dnia 30 kwietnia 2004 r. o postępowaniu w sprawach dotyczących pomocy publicznej </w:t>
      </w:r>
      <w:r w:rsidR="00961D41">
        <w:rPr>
          <w:rFonts w:ascii="Calibri" w:eastAsia="Calibri" w:hAnsi="Calibri" w:cs="Calibri"/>
        </w:rPr>
        <w:t>(</w:t>
      </w:r>
      <w:r w:rsidR="00737D59" w:rsidRPr="00737D59">
        <w:rPr>
          <w:rFonts w:ascii="Calibri" w:eastAsia="Calibri" w:hAnsi="Calibri" w:cs="Calibri"/>
        </w:rPr>
        <w:t xml:space="preserve">Dz. U. z 2020 poz. 708 </w:t>
      </w:r>
      <w:proofErr w:type="spellStart"/>
      <w:r w:rsidR="00737D59" w:rsidRPr="00737D59">
        <w:rPr>
          <w:rFonts w:ascii="Calibri" w:eastAsia="Calibri" w:hAnsi="Calibri" w:cs="Calibri"/>
        </w:rPr>
        <w:t>t.j</w:t>
      </w:r>
      <w:proofErr w:type="spellEnd"/>
      <w:r w:rsidR="00737D59" w:rsidRPr="00737D59">
        <w:rPr>
          <w:rFonts w:ascii="Calibri" w:eastAsia="Calibri" w:hAnsi="Calibri" w:cs="Calibri"/>
        </w:rPr>
        <w:t>.</w:t>
      </w:r>
      <w:r w:rsidRPr="00A7394A">
        <w:rPr>
          <w:rFonts w:ascii="Calibri" w:eastAsia="Calibri" w:hAnsi="Calibri" w:cs="Calibri"/>
        </w:rPr>
        <w:t xml:space="preserve">) oraz rozporządzenia Ministra Pracy i Polityki Społecznej z dnia 24 czerwca 2014 r. w sprawie organizowania prac interwencyjnych i robót publicznych oraz jednorazowej refundacji kosztów z tytułu opłaconych składek na ubezpieczenia społeczne (Dz.U. </w:t>
      </w:r>
      <w:r w:rsidR="00961D41">
        <w:rPr>
          <w:rFonts w:ascii="Calibri" w:eastAsia="Calibri" w:hAnsi="Calibri" w:cs="Calibri"/>
        </w:rPr>
        <w:t xml:space="preserve">z 2014, </w:t>
      </w:r>
      <w:r w:rsidRPr="00A7394A">
        <w:rPr>
          <w:rFonts w:ascii="Calibri" w:eastAsia="Calibri" w:hAnsi="Calibri" w:cs="Calibri"/>
        </w:rPr>
        <w:t xml:space="preserve">poz. 864) i rozporządzenia Ministra Rodziny, Pracy i Polityki Społecznej z dnia 14 lipca 2017 r. w sprawie dokonywania z Funduszu Pracy refundacji </w:t>
      </w:r>
      <w:r w:rsidRPr="00A7394A">
        <w:rPr>
          <w:rFonts w:ascii="Calibri" w:eastAsia="Calibri" w:hAnsi="Calibri" w:cs="Calibri"/>
        </w:rPr>
        <w:lastRenderedPageBreak/>
        <w:t xml:space="preserve">kosztów wyposażenia lub doposażenia stanowiska pracy oraz przyznawania środków na podjęcie działalności gospodarczej (Dz. U. </w:t>
      </w:r>
      <w:r w:rsidR="00961D41">
        <w:rPr>
          <w:rFonts w:ascii="Calibri" w:eastAsia="Calibri" w:hAnsi="Calibri" w:cs="Calibri"/>
        </w:rPr>
        <w:t xml:space="preserve">z 2017, </w:t>
      </w:r>
      <w:r w:rsidRPr="00A7394A">
        <w:rPr>
          <w:rFonts w:ascii="Calibri" w:eastAsia="Calibri" w:hAnsi="Calibri" w:cs="Calibri"/>
        </w:rPr>
        <w:t xml:space="preserve">poz. 1380), oraz weryfikacji poziomu otrzymanej pomocy w Systemie Udostępniania Danych o Pomocy Publicznej przed udzieleniem pomocy de </w:t>
      </w:r>
      <w:proofErr w:type="spellStart"/>
      <w:r w:rsidRPr="00A7394A">
        <w:rPr>
          <w:rFonts w:ascii="Calibri" w:eastAsia="Calibri" w:hAnsi="Calibri" w:cs="Calibri"/>
        </w:rPr>
        <w:t>minimis</w:t>
      </w:r>
      <w:proofErr w:type="spellEnd"/>
      <w:r w:rsidRPr="00A7394A">
        <w:rPr>
          <w:rFonts w:ascii="Calibri" w:eastAsia="Calibri" w:hAnsi="Calibri" w:cs="Calibri"/>
        </w:rPr>
        <w:t xml:space="preserve">. </w:t>
      </w:r>
    </w:p>
    <w:p w14:paraId="72D20819" w14:textId="77777777" w:rsidR="00A7394A" w:rsidRPr="00A7394A" w:rsidRDefault="00A7394A" w:rsidP="005C6DBC">
      <w:pPr>
        <w:autoSpaceDE w:val="0"/>
        <w:autoSpaceDN w:val="0"/>
        <w:spacing w:after="120" w:line="240" w:lineRule="auto"/>
        <w:ind w:left="360"/>
        <w:jc w:val="both"/>
        <w:rPr>
          <w:rFonts w:ascii="Calibri" w:eastAsia="Times New Roman" w:hAnsi="Calibri" w:cs="Calibri"/>
          <w:lang w:eastAsia="pl-PL"/>
        </w:rPr>
      </w:pPr>
      <w:r w:rsidRPr="00A7394A">
        <w:rPr>
          <w:rFonts w:ascii="Calibri" w:eastAsia="Times New Roman" w:hAnsi="Calibri" w:cs="Calibri"/>
          <w:lang w:eastAsia="pl-PL"/>
        </w:rPr>
        <w:t>W przypadku dokonania zmian w Projekcie PUP, o których mowa w § 22 ust. 1 umowy, skutkujących zmianą Projektu PUP, Beneficjent odpowiada za realizację Projektu PUP zgodnie z aktualnym Wnioskiem.</w:t>
      </w:r>
    </w:p>
    <w:p w14:paraId="7E8D8EC7" w14:textId="77777777" w:rsidR="00A7394A" w:rsidRPr="00A7394A" w:rsidRDefault="00A7394A" w:rsidP="005C6DBC">
      <w:pPr>
        <w:numPr>
          <w:ilvl w:val="0"/>
          <w:numId w:val="21"/>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Beneficjent zobowiązuje się niezwłocznie i pisemnie poinformować Instytucję Pośredniczącą </w:t>
      </w:r>
      <w:r w:rsidRPr="00A7394A">
        <w:rPr>
          <w:rFonts w:ascii="Calibri" w:eastAsia="Times New Roman" w:hAnsi="Calibri" w:cs="Calibri"/>
          <w:lang w:eastAsia="pl-PL"/>
        </w:rPr>
        <w:br/>
        <w:t>o problemach w realizacji Projektu EFS, w szczególności o zamiarze zaprzestania jego realizacji.</w:t>
      </w:r>
    </w:p>
    <w:p w14:paraId="17AB777C" w14:textId="77777777" w:rsidR="00A7394A" w:rsidRPr="00A7394A" w:rsidRDefault="00A7394A" w:rsidP="005C6DBC">
      <w:pPr>
        <w:numPr>
          <w:ilvl w:val="0"/>
          <w:numId w:val="21"/>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Projekt EFS będzie realizowany przez:  </w:t>
      </w:r>
      <w:r w:rsidRPr="00A7394A">
        <w:rPr>
          <w:rFonts w:ascii="Calibri" w:eastAsia="Times New Roman" w:hAnsi="Calibri" w:cs="Calibri"/>
          <w:b/>
          <w:bCs/>
          <w:lang w:eastAsia="pl-PL"/>
        </w:rPr>
        <w:t>Powiatowy Urząd Pracy w</w:t>
      </w:r>
      <w:r w:rsidRPr="00A7394A">
        <w:rPr>
          <w:rFonts w:ascii="Calibri" w:eastAsia="Times New Roman" w:hAnsi="Calibri" w:cs="Calibri"/>
          <w:lang w:eastAsia="pl-PL"/>
        </w:rPr>
        <w:t xml:space="preserve"> ................</w:t>
      </w:r>
    </w:p>
    <w:p w14:paraId="28138805" w14:textId="77777777" w:rsidR="00A7394A" w:rsidRPr="00A7394A" w:rsidRDefault="00A7394A" w:rsidP="005C6DBC">
      <w:pPr>
        <w:numPr>
          <w:ilvl w:val="0"/>
          <w:numId w:val="21"/>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Beneficjent oświadcza, że zapoznał się z treścią Wytycznych,</w:t>
      </w:r>
      <w:r w:rsidRPr="00A7394A">
        <w:rPr>
          <w:rFonts w:ascii="Calibri" w:eastAsia="Times New Roman" w:hAnsi="Calibri" w:cs="Calibri"/>
          <w:i/>
          <w:lang w:eastAsia="pl-PL"/>
        </w:rPr>
        <w:t xml:space="preserve"> </w:t>
      </w:r>
      <w:r w:rsidRPr="00A7394A">
        <w:rPr>
          <w:rFonts w:ascii="Calibri" w:eastAsia="Times New Roman" w:hAnsi="Calibri" w:cs="Calibri"/>
          <w:lang w:eastAsia="pl-PL"/>
        </w:rPr>
        <w:t xml:space="preserve">Wytycznych w zakresie monitorowania i Wytycznych w zakresie kwalifikowalności oraz Wytycznych, o których mowa </w:t>
      </w:r>
      <w:r w:rsidRPr="00A7394A">
        <w:rPr>
          <w:rFonts w:ascii="Calibri" w:eastAsia="Times New Roman" w:hAnsi="Calibri" w:cs="Calibri"/>
          <w:lang w:eastAsia="pl-PL"/>
        </w:rPr>
        <w:br/>
        <w:t xml:space="preserve">w ust. 1 pkt 4, oraz zobowiązuje się do ich stosowania podczas realizacji Projektu PUP, </w:t>
      </w:r>
      <w:r w:rsidRPr="00A7394A">
        <w:rPr>
          <w:rFonts w:ascii="Calibri" w:eastAsia="Times New Roman" w:hAnsi="Calibri" w:cs="Calibri"/>
          <w:lang w:eastAsia="pl-PL"/>
        </w:rPr>
        <w:br/>
        <w:t>z uwzględnieniem ust. 6.</w:t>
      </w:r>
      <w:r w:rsidRPr="00A7394A">
        <w:rPr>
          <w:rFonts w:ascii="Calibri" w:eastAsia="Times New Roman" w:hAnsi="Calibri" w:cs="Calibri"/>
          <w:i/>
          <w:lang w:eastAsia="pl-PL"/>
        </w:rPr>
        <w:t xml:space="preserve"> </w:t>
      </w:r>
    </w:p>
    <w:p w14:paraId="1055F598" w14:textId="77777777" w:rsidR="00A7394A" w:rsidRPr="00A7394A" w:rsidRDefault="00A7394A" w:rsidP="005C6DBC">
      <w:pPr>
        <w:numPr>
          <w:ilvl w:val="0"/>
          <w:numId w:val="21"/>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Beneficjent oświadcza</w:t>
      </w:r>
      <w:r w:rsidRPr="00A7394A">
        <w:rPr>
          <w:rFonts w:ascii="Calibri" w:eastAsia="Times New Roman" w:hAnsi="Calibri" w:cs="Calibri"/>
          <w:i/>
          <w:lang w:eastAsia="pl-PL"/>
        </w:rPr>
        <w:t xml:space="preserve">, </w:t>
      </w:r>
      <w:r w:rsidRPr="00A7394A">
        <w:rPr>
          <w:rFonts w:ascii="Calibri" w:eastAsia="Times New Roman" w:hAnsi="Calibri" w:cs="Calibri"/>
          <w:lang w:eastAsia="pl-PL"/>
        </w:rPr>
        <w:t>że postępowania wszczęte w celu zawarcia umów w ramach Projektu PUP oraz wydatki poniesione przed podpisaniem niniejszej umowy a dotyczące realizacji Projektu PUP zostały dokonane zgodnie z treścią Wytycznych w zakresie kwalifikowalności</w:t>
      </w:r>
      <w:r w:rsidRPr="00A7394A">
        <w:rPr>
          <w:rFonts w:ascii="Calibri" w:eastAsia="Times New Roman" w:hAnsi="Calibri" w:cs="Calibri"/>
          <w:i/>
          <w:lang w:eastAsia="pl-PL"/>
        </w:rPr>
        <w:t>.</w:t>
      </w:r>
    </w:p>
    <w:p w14:paraId="4CBB9086" w14:textId="77777777" w:rsidR="00A7394A" w:rsidRPr="00A7394A" w:rsidRDefault="00A7394A" w:rsidP="005C6DBC">
      <w:pPr>
        <w:numPr>
          <w:ilvl w:val="0"/>
          <w:numId w:val="21"/>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Instytucja Pośrednicząca zobowiązuje się powiadomić Beneficjenta, na adres e-mail wskazany we Wniosku</w:t>
      </w:r>
      <w:r w:rsidRPr="00A7394A">
        <w:rPr>
          <w:rFonts w:ascii="Times New Roman" w:eastAsia="Times New Roman" w:hAnsi="Times New Roman" w:cs="Times New Roman"/>
          <w:sz w:val="24"/>
          <w:szCs w:val="24"/>
          <w:lang w:eastAsia="pl-PL"/>
        </w:rPr>
        <w:t xml:space="preserve"> </w:t>
      </w:r>
      <w:r w:rsidRPr="00A7394A">
        <w:rPr>
          <w:rFonts w:ascii="Calibri" w:eastAsia="Times New Roman" w:hAnsi="Calibri" w:cs="Calibri"/>
          <w:lang w:eastAsia="pl-PL"/>
        </w:rPr>
        <w:t>lub za pomocą modułu KORESPONDENCJA w systemie SL2014</w:t>
      </w:r>
      <w:r w:rsidRPr="00A7394A">
        <w:rPr>
          <w:rFonts w:ascii="Times New Roman" w:eastAsia="Times New Roman" w:hAnsi="Times New Roman" w:cs="Times New Roman"/>
          <w:sz w:val="24"/>
          <w:szCs w:val="24"/>
          <w:lang w:eastAsia="pl-PL"/>
        </w:rPr>
        <w:t xml:space="preserve"> </w:t>
      </w:r>
      <w:r w:rsidRPr="00A7394A">
        <w:rPr>
          <w:rFonts w:ascii="Calibri" w:eastAsia="Times New Roman" w:hAnsi="Calibri" w:cs="Calibri"/>
          <w:lang w:eastAsia="pl-PL"/>
        </w:rPr>
        <w:t>lub poprzez umieszczenie informacji na dedykowanej stronie internetowej o wszelkich zmianach wytycznych, o których mowa w ust. 4, a Beneficjent zobowiązuje się do stosowania zmienionych wytycznych.</w:t>
      </w:r>
    </w:p>
    <w:p w14:paraId="52A44962" w14:textId="77777777" w:rsidR="00A7394A" w:rsidRPr="00A7394A" w:rsidRDefault="00A7394A" w:rsidP="005C6DBC">
      <w:pPr>
        <w:numPr>
          <w:ilvl w:val="0"/>
          <w:numId w:val="21"/>
        </w:numPr>
        <w:suppressAutoHyphens/>
        <w:autoSpaceDE w:val="0"/>
        <w:spacing w:after="60" w:line="240" w:lineRule="auto"/>
        <w:jc w:val="both"/>
        <w:rPr>
          <w:rFonts w:ascii="Calibri" w:eastAsia="Times New Roman" w:hAnsi="Calibri" w:cs="Calibri"/>
          <w:lang w:eastAsia="pl-PL"/>
        </w:rPr>
      </w:pPr>
      <w:r w:rsidRPr="00A7394A">
        <w:rPr>
          <w:rFonts w:ascii="Calibri" w:eastAsia="Times New Roman" w:hAnsi="Calibri" w:cs="Calibri"/>
          <w:lang w:eastAsia="pl-PL"/>
        </w:rPr>
        <w:t>Beneficjent zobowiązuje się do współpracy z beneficjentami projektów realizowanych w celu tematycznym 9 w regionalnych programach operacyjnych w celu zapewnienia kompleksowego wsparcia osobom kończącym udział w tych projektach, o ile kwalifikują się do Projektu PUP.</w:t>
      </w:r>
    </w:p>
    <w:p w14:paraId="03A0133D" w14:textId="77777777" w:rsidR="00A7394A" w:rsidRPr="00A7394A" w:rsidRDefault="00A7394A" w:rsidP="005C6DBC">
      <w:pPr>
        <w:numPr>
          <w:ilvl w:val="0"/>
          <w:numId w:val="21"/>
        </w:numPr>
        <w:spacing w:after="120" w:line="240" w:lineRule="auto"/>
        <w:jc w:val="both"/>
        <w:rPr>
          <w:rFonts w:ascii="Calibri" w:eastAsia="Calibri" w:hAnsi="Calibri" w:cs="Calibri"/>
        </w:rPr>
      </w:pPr>
      <w:r w:rsidRPr="00A7394A">
        <w:rPr>
          <w:rFonts w:ascii="Calibri" w:eastAsia="Calibri" w:hAnsi="Calibri" w:cs="Calibri"/>
        </w:rPr>
        <w:t xml:space="preserve">Beneficjent zapewni,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 </w:t>
      </w:r>
    </w:p>
    <w:p w14:paraId="2F0ECE72" w14:textId="77777777" w:rsidR="00A7394A" w:rsidRPr="00A7394A" w:rsidRDefault="00A7394A" w:rsidP="005C6DBC">
      <w:pPr>
        <w:numPr>
          <w:ilvl w:val="0"/>
          <w:numId w:val="21"/>
        </w:numPr>
        <w:spacing w:after="120" w:line="240" w:lineRule="auto"/>
        <w:jc w:val="both"/>
        <w:rPr>
          <w:rFonts w:ascii="Calibri" w:eastAsia="Calibri" w:hAnsi="Calibri" w:cs="Calibri"/>
        </w:rPr>
      </w:pPr>
      <w:r w:rsidRPr="00A7394A">
        <w:rPr>
          <w:rFonts w:ascii="Calibri" w:eastAsia="Calibri" w:hAnsi="Calibri" w:cs="Calibri"/>
        </w:rPr>
        <w:t xml:space="preserve">Beneficjent zapewni, że udzielenie wsparcia poprzedzone jest identyfikacją potrzeb uczestnika projektu oraz opracowaniem lub aktualizacją dla każdego uczestnika projektu Indywidualnego Planu Działania, o którym mowa w  art. 2 ust. 1 pkt 10a i art. 34a ustawy o promocji zatrudnienia i instytucjach rynku pracy. Dokument ten powinien określać zakres wsparcia udzielanego uczestnikowi projektu, który jest z nim uzgodniony i podlega ewentualnej aktualizacji w trakcie Projektu. </w:t>
      </w:r>
    </w:p>
    <w:p w14:paraId="6612C999" w14:textId="77777777" w:rsidR="00A7394A" w:rsidRPr="00A7394A" w:rsidRDefault="00A7394A" w:rsidP="005C6DBC">
      <w:pPr>
        <w:numPr>
          <w:ilvl w:val="0"/>
          <w:numId w:val="21"/>
        </w:numPr>
        <w:spacing w:line="240" w:lineRule="auto"/>
        <w:jc w:val="both"/>
        <w:rPr>
          <w:rFonts w:ascii="Calibri" w:eastAsia="Calibri" w:hAnsi="Calibri" w:cs="Calibri"/>
        </w:rPr>
      </w:pPr>
      <w:r w:rsidRPr="00A7394A">
        <w:rPr>
          <w:rFonts w:ascii="Calibri" w:eastAsia="Calibri" w:hAnsi="Calibri" w:cs="Calibri"/>
        </w:rPr>
        <w:t>Beneficjent zapewni, że na etapie rekrutacji lub w trakcie realizacji projektów uczestnicy nie są zobowiązani do przedstawiania dokumentów potwierdzających lub uprawdopodobniających zamiar ich zatrudnienia po projekcie przez danego pracodawcę. Powyższy warunek nie ma zastosowania w odniesieniu do oceny efektywności zatrudnieniowej oraz do form pomocy, w których udział jest możliwy, zgodnie z właściwymi przepisami, wyłącznie pod warunkiem podjęcia zatrudnienia, takich jak np. bon na zasiedlenie, bon  zatrudnieniowy.</w:t>
      </w:r>
    </w:p>
    <w:p w14:paraId="79CCD8C8" w14:textId="2B9B42E5" w:rsidR="00A7394A" w:rsidRPr="00A7394A" w:rsidRDefault="00A7394A" w:rsidP="005C6DBC">
      <w:pPr>
        <w:numPr>
          <w:ilvl w:val="0"/>
          <w:numId w:val="21"/>
        </w:numPr>
        <w:spacing w:after="120" w:line="240" w:lineRule="auto"/>
        <w:jc w:val="both"/>
        <w:rPr>
          <w:rFonts w:ascii="Calibri" w:eastAsia="Calibri" w:hAnsi="Calibri" w:cs="Calibri"/>
        </w:rPr>
      </w:pPr>
      <w:r w:rsidRPr="00A7394A">
        <w:rPr>
          <w:rFonts w:ascii="Calibri" w:eastAsia="Calibri" w:hAnsi="Calibri" w:cs="Calibri"/>
        </w:rPr>
        <w:t xml:space="preserve">Beneficjent zapewni, że w przypadku udzielenia wsparcia w postaci dofinansowania podjęcia działalności gospodarczej, w przypadku ustanowienia zarządcy sukcesyjnego , który zarządza przedsiębiorstwem w przypadku śmierci przedsiębiorcy w okresie pierwszych 12 miesięcy od dnia wskazanego jako data rozpoczęcia działalności gospodarczej w </w:t>
      </w:r>
      <w:proofErr w:type="spellStart"/>
      <w:r w:rsidRPr="00A7394A">
        <w:rPr>
          <w:rFonts w:ascii="Calibri" w:eastAsia="Calibri" w:hAnsi="Calibri" w:cs="Calibri"/>
        </w:rPr>
        <w:t>CEiDG</w:t>
      </w:r>
      <w:proofErr w:type="spellEnd"/>
      <w:r w:rsidRPr="00A7394A">
        <w:rPr>
          <w:rFonts w:ascii="Calibri" w:eastAsia="Calibri" w:hAnsi="Calibri" w:cs="Calibri"/>
        </w:rPr>
        <w:t>, nie jest wymagany zwrot wsparcia finansowego otrzymanego na rozpoczęcie działalności gospodarczej.</w:t>
      </w:r>
    </w:p>
    <w:p w14:paraId="42A56791" w14:textId="77777777" w:rsidR="00A7394A" w:rsidRPr="00A7394A" w:rsidRDefault="00A7394A" w:rsidP="005C6DBC">
      <w:pPr>
        <w:suppressAutoHyphens/>
        <w:autoSpaceDE w:val="0"/>
        <w:spacing w:after="60" w:line="240" w:lineRule="auto"/>
        <w:ind w:left="360"/>
        <w:jc w:val="both"/>
        <w:rPr>
          <w:rFonts w:ascii="Calibri" w:eastAsia="Times New Roman" w:hAnsi="Calibri" w:cs="Calibri"/>
          <w:lang w:eastAsia="pl-PL"/>
        </w:rPr>
      </w:pPr>
    </w:p>
    <w:p w14:paraId="5E8309B4" w14:textId="77777777" w:rsidR="00A7394A" w:rsidRPr="00A7394A" w:rsidRDefault="00A7394A" w:rsidP="005C6DBC">
      <w:pPr>
        <w:tabs>
          <w:tab w:val="left" w:pos="900"/>
        </w:tabs>
        <w:spacing w:after="120" w:line="240" w:lineRule="auto"/>
        <w:jc w:val="center"/>
        <w:rPr>
          <w:rFonts w:ascii="Calibri" w:eastAsia="Times New Roman" w:hAnsi="Calibri" w:cs="Calibri"/>
          <w:lang w:eastAsia="pl-PL"/>
        </w:rPr>
      </w:pPr>
      <w:r w:rsidRPr="00A7394A">
        <w:rPr>
          <w:rFonts w:ascii="Calibri" w:eastAsia="Times New Roman" w:hAnsi="Calibri" w:cs="Calibri"/>
          <w:lang w:eastAsia="pl-PL"/>
        </w:rPr>
        <w:lastRenderedPageBreak/>
        <w:t>§ 5.</w:t>
      </w:r>
      <w:r w:rsidRPr="00A7394A">
        <w:rPr>
          <w:rFonts w:ascii="Times New Roman" w:eastAsia="Times New Roman" w:hAnsi="Times New Roman" w:cs="Calibri"/>
          <w:sz w:val="24"/>
          <w:szCs w:val="24"/>
          <w:vertAlign w:val="superscript"/>
          <w:lang w:eastAsia="pl-PL"/>
        </w:rPr>
        <w:t xml:space="preserve"> </w:t>
      </w:r>
      <w:r w:rsidRPr="00A7394A">
        <w:rPr>
          <w:rFonts w:ascii="Times New Roman" w:eastAsia="Times New Roman" w:hAnsi="Times New Roman" w:cs="Calibri"/>
          <w:sz w:val="24"/>
          <w:szCs w:val="24"/>
          <w:vertAlign w:val="superscript"/>
          <w:lang w:eastAsia="pl-PL"/>
        </w:rPr>
        <w:footnoteReference w:id="8"/>
      </w:r>
      <w:r w:rsidRPr="00A7394A">
        <w:rPr>
          <w:rFonts w:ascii="Calibri" w:eastAsia="Times New Roman" w:hAnsi="Calibri" w:cs="Calibri"/>
          <w:lang w:eastAsia="pl-PL"/>
        </w:rPr>
        <w:t xml:space="preserve"> </w:t>
      </w:r>
    </w:p>
    <w:p w14:paraId="64182B09" w14:textId="0B246868" w:rsidR="00A7394A" w:rsidRPr="00A7394A" w:rsidRDefault="00A7394A" w:rsidP="005C6DBC">
      <w:pPr>
        <w:numPr>
          <w:ilvl w:val="0"/>
          <w:numId w:val="34"/>
        </w:numPr>
        <w:spacing w:after="120" w:line="240" w:lineRule="auto"/>
        <w:jc w:val="both"/>
        <w:rPr>
          <w:rFonts w:ascii="Calibri" w:eastAsia="Calibri" w:hAnsi="Calibri" w:cs="Calibri"/>
        </w:rPr>
      </w:pPr>
      <w:r w:rsidRPr="00A7394A">
        <w:rPr>
          <w:rFonts w:ascii="Calibri" w:eastAsia="Calibri" w:hAnsi="Calibri" w:cs="Calibri"/>
        </w:rPr>
        <w:t>Wydatki, o których mowa w § 2 ust. 2 pkt 2, przysługują Beneficjentowi Projektu</w:t>
      </w:r>
      <w:r w:rsidRPr="00A7394A">
        <w:rPr>
          <w:rFonts w:ascii="Calibri" w:eastAsia="Calibri" w:hAnsi="Calibri" w:cs="Times New Roman"/>
        </w:rPr>
        <w:t xml:space="preserve"> </w:t>
      </w:r>
      <w:r w:rsidRPr="00A7394A">
        <w:rPr>
          <w:rFonts w:ascii="Calibri" w:eastAsia="Calibri" w:hAnsi="Calibri" w:cs="Calibri"/>
        </w:rPr>
        <w:t xml:space="preserve">PUP, o ile wynika to z  zatwierdzonego Wniosku. Wydatki te stanowią koszty pośrednie rozliczane ryczałtem w wysokości </w:t>
      </w:r>
      <w:r w:rsidR="00961D41">
        <w:rPr>
          <w:rFonts w:ascii="Calibri" w:eastAsia="Calibri" w:hAnsi="Calibri" w:cs="Calibri"/>
          <w:b/>
          <w:bCs/>
        </w:rPr>
        <w:t>0,00</w:t>
      </w:r>
      <w:r w:rsidRPr="00A7394A">
        <w:rPr>
          <w:rFonts w:ascii="Calibri" w:eastAsia="Calibri" w:hAnsi="Calibri" w:cs="Calibri"/>
          <w:b/>
          <w:bCs/>
        </w:rPr>
        <w:t>%</w:t>
      </w:r>
      <w:r w:rsidRPr="00A7394A">
        <w:rPr>
          <w:rFonts w:ascii="Calibri" w:eastAsia="Calibri" w:hAnsi="Calibri" w:cs="Calibri"/>
        </w:rPr>
        <w:t xml:space="preserve"> poniesionych, udokumentowanych i zatwierdzonych w ramach Projektu PUP wydatków bezpośrednich.</w:t>
      </w:r>
    </w:p>
    <w:p w14:paraId="0E37E0A6" w14:textId="77777777" w:rsidR="00A7394A" w:rsidRPr="00A7394A" w:rsidRDefault="00A7394A" w:rsidP="005C6DBC">
      <w:pPr>
        <w:numPr>
          <w:ilvl w:val="0"/>
          <w:numId w:val="34"/>
        </w:numPr>
        <w:spacing w:after="120" w:line="240" w:lineRule="auto"/>
        <w:jc w:val="both"/>
        <w:rPr>
          <w:rFonts w:ascii="Calibri" w:eastAsia="Calibri" w:hAnsi="Calibri" w:cs="Calibri"/>
        </w:rPr>
      </w:pPr>
      <w:r w:rsidRPr="00A7394A">
        <w:rPr>
          <w:rFonts w:ascii="Calibri" w:eastAsia="Calibri" w:hAnsi="Calibri" w:cs="Calibri"/>
        </w:rPr>
        <w:t xml:space="preserve">Wydatki, o których mowa w ust. 1, dotyczą wyłącznie wydatków, o których mowa w art. 9 ust. 2d ustawy o promocji zatrudnienia i instytucjach rynku pracy. </w:t>
      </w:r>
    </w:p>
    <w:p w14:paraId="10B1F4C2" w14:textId="77777777" w:rsidR="00A7394A" w:rsidRPr="00A7394A" w:rsidRDefault="00A7394A" w:rsidP="005C6DBC">
      <w:pPr>
        <w:spacing w:after="120" w:line="240" w:lineRule="auto"/>
        <w:jc w:val="center"/>
        <w:rPr>
          <w:rFonts w:ascii="Calibri" w:eastAsia="Calibri" w:hAnsi="Calibri" w:cs="Calibri"/>
          <w:iCs/>
        </w:rPr>
      </w:pPr>
    </w:p>
    <w:p w14:paraId="16076FA6"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6.</w:t>
      </w:r>
    </w:p>
    <w:p w14:paraId="3652FD7C" w14:textId="77777777" w:rsidR="00A7394A" w:rsidRPr="00A7394A" w:rsidRDefault="00A7394A" w:rsidP="005C6DBC">
      <w:pPr>
        <w:spacing w:after="120" w:line="240" w:lineRule="auto"/>
        <w:jc w:val="both"/>
        <w:rPr>
          <w:rFonts w:ascii="Calibri" w:eastAsia="Calibri" w:hAnsi="Calibri" w:cs="Calibri"/>
        </w:rPr>
      </w:pPr>
      <w:r w:rsidRPr="00A7394A">
        <w:rPr>
          <w:rFonts w:ascii="Calibri" w:eastAsia="Calibri" w:hAnsi="Calibri" w:cs="Calibri"/>
        </w:rPr>
        <w:t>Instytucja Pośrednicząca nie ponosi odpowiedzialności wobec osób trzecich za szkody powstałe w związku z realizacją Projektu</w:t>
      </w:r>
      <w:r w:rsidRPr="00A7394A">
        <w:rPr>
          <w:rFonts w:ascii="Calibri" w:eastAsia="Calibri" w:hAnsi="Calibri" w:cs="Times New Roman"/>
        </w:rPr>
        <w:t xml:space="preserve"> </w:t>
      </w:r>
      <w:r w:rsidRPr="00A7394A">
        <w:rPr>
          <w:rFonts w:ascii="Calibri" w:eastAsia="Calibri" w:hAnsi="Calibri" w:cs="Calibri"/>
        </w:rPr>
        <w:t>EFS.</w:t>
      </w:r>
    </w:p>
    <w:p w14:paraId="28D35125" w14:textId="77777777" w:rsidR="00A7394A" w:rsidRPr="00A7394A" w:rsidRDefault="00A7394A" w:rsidP="005C6DBC">
      <w:pPr>
        <w:spacing w:after="120" w:line="240" w:lineRule="auto"/>
        <w:rPr>
          <w:rFonts w:ascii="Calibri" w:eastAsia="Calibri" w:hAnsi="Calibri" w:cs="Calibri"/>
        </w:rPr>
      </w:pPr>
    </w:p>
    <w:p w14:paraId="4DDCBCC7"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7.</w:t>
      </w:r>
    </w:p>
    <w:p w14:paraId="2842EAF2" w14:textId="77777777" w:rsidR="00A7394A" w:rsidRPr="00A7394A" w:rsidRDefault="00A7394A" w:rsidP="005C6DBC">
      <w:pPr>
        <w:numPr>
          <w:ilvl w:val="0"/>
          <w:numId w:val="32"/>
        </w:numPr>
        <w:spacing w:after="120" w:line="240" w:lineRule="auto"/>
        <w:jc w:val="both"/>
        <w:rPr>
          <w:rFonts w:ascii="Calibri" w:eastAsia="Calibri" w:hAnsi="Calibri" w:cs="Calibri"/>
        </w:rPr>
      </w:pPr>
      <w:r w:rsidRPr="00A7394A">
        <w:rPr>
          <w:rFonts w:ascii="Calibri" w:eastAsia="Calibri" w:hAnsi="Calibri" w:cs="Calibri"/>
        </w:rPr>
        <w:t>Beneficjent zobowiązuje się do prowadzenia wyodrębnionej ewidencji księgowej dla wszystkich transakcji związanych z Projektem EFS w sposób przejrzysty, tak aby możliwa była identyfikacja poszczególnych operacji związanych z Projektem PUP, z wyłączeniem kosztów pośrednich, o których mowa w § 5.</w:t>
      </w:r>
    </w:p>
    <w:p w14:paraId="2A3C18C9" w14:textId="77777777" w:rsidR="00A7394A" w:rsidRPr="00A7394A" w:rsidRDefault="00A7394A" w:rsidP="005C6DBC">
      <w:pPr>
        <w:numPr>
          <w:ilvl w:val="0"/>
          <w:numId w:val="32"/>
        </w:numPr>
        <w:spacing w:after="120" w:line="240" w:lineRule="auto"/>
        <w:jc w:val="both"/>
        <w:rPr>
          <w:rFonts w:ascii="Calibri" w:eastAsia="Calibri" w:hAnsi="Calibri" w:cs="Calibri"/>
        </w:rPr>
      </w:pPr>
      <w:r w:rsidRPr="00A7394A">
        <w:rPr>
          <w:rFonts w:ascii="Calibri" w:eastAsia="Calibri" w:hAnsi="Calibri" w:cs="Calibri"/>
        </w:rPr>
        <w:t>Systemem wspierającym Beneficjenta w prowadzeniu wyodrębnionej ewidencji księgowej jest oprogramowanie teleinformatyczne SYRIUSZ®.</w:t>
      </w:r>
    </w:p>
    <w:p w14:paraId="5E8FACD0" w14:textId="77777777" w:rsidR="00A7394A" w:rsidRPr="00A7394A" w:rsidRDefault="00A7394A" w:rsidP="005C6DBC">
      <w:pPr>
        <w:numPr>
          <w:ilvl w:val="0"/>
          <w:numId w:val="32"/>
        </w:numPr>
        <w:spacing w:after="120" w:line="240" w:lineRule="auto"/>
        <w:jc w:val="both"/>
        <w:rPr>
          <w:rFonts w:ascii="Calibri" w:eastAsia="Calibri" w:hAnsi="Calibri" w:cs="Calibri"/>
        </w:rPr>
      </w:pPr>
      <w:r w:rsidRPr="00A7394A">
        <w:rPr>
          <w:rFonts w:ascii="Calibri" w:eastAsia="Calibri" w:hAnsi="Calibri" w:cs="Calibri"/>
        </w:rPr>
        <w:t>Beneficjent zobowiązuje się do takiego opisywania dokumentacji księgowej Projektu</w:t>
      </w:r>
      <w:r w:rsidRPr="00A7394A">
        <w:rPr>
          <w:rFonts w:ascii="Calibri" w:eastAsia="Calibri" w:hAnsi="Calibri" w:cs="Times New Roman"/>
        </w:rPr>
        <w:t xml:space="preserve"> </w:t>
      </w:r>
      <w:r w:rsidRPr="00A7394A">
        <w:rPr>
          <w:rFonts w:ascii="Calibri" w:eastAsia="Calibri" w:hAnsi="Calibri" w:cs="Calibri"/>
        </w:rPr>
        <w:t>EFS, o której mowa w ust. 1, aby widoczny był związek z Projektem EFS.</w:t>
      </w:r>
    </w:p>
    <w:p w14:paraId="48E58094" w14:textId="77777777" w:rsidR="00A7394A" w:rsidRPr="00A7394A" w:rsidRDefault="00A7394A" w:rsidP="005C6DBC">
      <w:pPr>
        <w:keepNext/>
        <w:numPr>
          <w:ilvl w:val="0"/>
          <w:numId w:val="32"/>
        </w:numPr>
        <w:spacing w:after="120" w:line="240" w:lineRule="auto"/>
        <w:jc w:val="both"/>
        <w:rPr>
          <w:rFonts w:ascii="Calibri" w:eastAsia="Calibri" w:hAnsi="Calibri" w:cs="Calibri"/>
        </w:rPr>
      </w:pPr>
      <w:r w:rsidRPr="00A7394A">
        <w:rPr>
          <w:rFonts w:ascii="Calibri" w:eastAsia="Calibri" w:hAnsi="Calibri" w:cs="Calibri"/>
        </w:rPr>
        <w:t>Beneficjent ponosi wydatki na finansowanie Projektu PUP i podatku VAT, o którym mowa w § 2 ust. 1 pkt 2, w takim samym podziale na paragrafy z czwartą cyfrą „9” oraz „7”.</w:t>
      </w:r>
    </w:p>
    <w:p w14:paraId="27827F84" w14:textId="77777777" w:rsidR="00A7394A" w:rsidRPr="00A7394A" w:rsidRDefault="00A7394A" w:rsidP="005C6DBC">
      <w:pPr>
        <w:spacing w:after="120" w:line="240" w:lineRule="auto"/>
        <w:jc w:val="center"/>
        <w:rPr>
          <w:rFonts w:ascii="Calibri" w:eastAsia="Calibri" w:hAnsi="Calibri" w:cs="Calibri"/>
        </w:rPr>
      </w:pPr>
    </w:p>
    <w:p w14:paraId="5462A4F2" w14:textId="77777777" w:rsidR="00A7394A" w:rsidRPr="00A7394A" w:rsidRDefault="00A7394A" w:rsidP="005C6DBC">
      <w:pPr>
        <w:keepNext/>
        <w:spacing w:after="120" w:line="240" w:lineRule="auto"/>
        <w:jc w:val="center"/>
        <w:rPr>
          <w:rFonts w:ascii="Calibri" w:eastAsia="Calibri" w:hAnsi="Calibri" w:cs="Calibri"/>
        </w:rPr>
      </w:pPr>
      <w:r w:rsidRPr="00A7394A">
        <w:rPr>
          <w:rFonts w:ascii="Calibri" w:eastAsia="Calibri" w:hAnsi="Calibri" w:cs="Calibri"/>
        </w:rPr>
        <w:t xml:space="preserve">§ 8. </w:t>
      </w:r>
    </w:p>
    <w:p w14:paraId="675EC861" w14:textId="77777777" w:rsidR="00A7394A" w:rsidRPr="00A7394A" w:rsidRDefault="00A7394A" w:rsidP="005C6DBC">
      <w:pPr>
        <w:keepNext/>
        <w:numPr>
          <w:ilvl w:val="0"/>
          <w:numId w:val="35"/>
        </w:numPr>
        <w:spacing w:after="120" w:line="240" w:lineRule="auto"/>
        <w:jc w:val="both"/>
        <w:rPr>
          <w:rFonts w:ascii="Calibri" w:eastAsia="Calibri" w:hAnsi="Calibri" w:cs="Calibri"/>
        </w:rPr>
      </w:pPr>
      <w:r w:rsidRPr="00A7394A">
        <w:rPr>
          <w:rFonts w:ascii="Calibri" w:eastAsia="Calibri" w:hAnsi="Calibri" w:cs="Calibri"/>
        </w:rPr>
        <w:t xml:space="preserve">Środki na dofinansowanie, o którym mowa w § 2 ust. 1, są przekazywane miesięcznie w wysokości 1/12 limitu środków Funduszu Pracy ustalonych przez ministra właściwego ds. pracy na dany rok budżetowy, na następujący </w:t>
      </w:r>
      <w:r w:rsidR="00F13B66" w:rsidRPr="00F13B66">
        <w:rPr>
          <w:rFonts w:ascii="Calibri" w:eastAsia="Calibri" w:hAnsi="Calibri" w:cs="Calibri"/>
          <w:b/>
          <w:bCs/>
        </w:rPr>
        <w:t>podstawowy rachunek bankowy</w:t>
      </w:r>
      <w:r w:rsidR="00F13B66" w:rsidRPr="00F13B66">
        <w:rPr>
          <w:rFonts w:ascii="Calibri" w:eastAsia="Calibri" w:hAnsi="Calibri" w:cs="Calibri"/>
        </w:rPr>
        <w:t xml:space="preserve"> Beneficjenta nr ……………… prowadzony w ……………….., właściciel rachunku - ……………………. Dodatkowo do celów rozliczania projektu będzie służył wyodrębniony </w:t>
      </w:r>
      <w:r w:rsidR="00F13B66" w:rsidRPr="00F13B66">
        <w:rPr>
          <w:rFonts w:ascii="Calibri" w:eastAsia="Calibri" w:hAnsi="Calibri" w:cs="Calibri"/>
          <w:b/>
          <w:bCs/>
        </w:rPr>
        <w:t>pomocniczy rachunek bankowy</w:t>
      </w:r>
      <w:r w:rsidR="00F13B66" w:rsidRPr="00F13B66">
        <w:rPr>
          <w:rFonts w:ascii="Calibri" w:eastAsia="Calibri" w:hAnsi="Calibri" w:cs="Calibri"/>
        </w:rPr>
        <w:t xml:space="preserve"> Beneficjenta nr ……………………………. prowadzony w …………………….. z siedzibą w …………………………….., właściciel rachunku - ………………………………………………..</w:t>
      </w:r>
      <w:r w:rsidR="00F13B66">
        <w:rPr>
          <w:rFonts w:ascii="Calibri" w:eastAsia="Calibri" w:hAnsi="Calibri" w:cs="Calibri"/>
        </w:rPr>
        <w:t xml:space="preserve"> </w:t>
      </w:r>
      <w:r w:rsidR="00F13B66" w:rsidRPr="00F13B66">
        <w:rPr>
          <w:rFonts w:ascii="Calibri" w:eastAsia="Calibri" w:hAnsi="Calibri" w:cs="Calibri"/>
        </w:rPr>
        <w:t>. W szczególnie uzasadnionych przypadkach dofinansowanie może być wypłacane w kwocie wyższej, zgodnie z rozporządzeniem wydanym na podstawie art. 108 ust. 3 ustawy o promocji zatrudnienia i instytucjach rynku pracy</w:t>
      </w:r>
    </w:p>
    <w:p w14:paraId="3A3A23BB" w14:textId="77777777" w:rsidR="00A7394A" w:rsidRPr="00A7394A" w:rsidRDefault="00A7394A" w:rsidP="005C6DBC">
      <w:pPr>
        <w:keepNext/>
        <w:numPr>
          <w:ilvl w:val="0"/>
          <w:numId w:val="35"/>
        </w:numPr>
        <w:spacing w:after="120" w:line="240" w:lineRule="auto"/>
        <w:jc w:val="both"/>
        <w:rPr>
          <w:rFonts w:ascii="Calibri" w:eastAsia="Calibri" w:hAnsi="Calibri" w:cs="Calibri"/>
        </w:rPr>
      </w:pPr>
      <w:r w:rsidRPr="00A7394A">
        <w:rPr>
          <w:rFonts w:ascii="Calibri" w:eastAsia="Calibri" w:hAnsi="Calibri" w:cs="Calibri"/>
        </w:rPr>
        <w:t xml:space="preserve">Na wniosek Beneficjenta środki na dofinansowanie mogą być przekazywane w kwocie wyższej, zgodnie z przepisami rozporządzenia wydanego na podstawie art. 108 ust. 3 ustawy o promocji zatrudnienia i instytucjach rynku pracy. </w:t>
      </w:r>
    </w:p>
    <w:p w14:paraId="63798563" w14:textId="77777777" w:rsidR="00A7394A" w:rsidRPr="00A7394A" w:rsidRDefault="00A7394A" w:rsidP="005C6DBC">
      <w:pPr>
        <w:keepNext/>
        <w:numPr>
          <w:ilvl w:val="0"/>
          <w:numId w:val="35"/>
        </w:numPr>
        <w:spacing w:after="120" w:line="240" w:lineRule="auto"/>
        <w:jc w:val="both"/>
        <w:rPr>
          <w:rFonts w:ascii="Calibri" w:eastAsia="Calibri" w:hAnsi="Calibri" w:cs="Calibri"/>
        </w:rPr>
      </w:pPr>
      <w:r w:rsidRPr="00A7394A">
        <w:rPr>
          <w:rFonts w:ascii="Calibri" w:eastAsia="Calibri" w:hAnsi="Calibri" w:cs="Calibri"/>
        </w:rPr>
        <w:t xml:space="preserve">Beneficjent zobowiązuje się niezwłocznie poinformować Instytucję Pośredniczącą o zmianie numeru rachunku bankowego, o którym mowa w ust. 1. </w:t>
      </w:r>
    </w:p>
    <w:p w14:paraId="47FF199B" w14:textId="77777777" w:rsidR="00A7394A" w:rsidRPr="00A7394A" w:rsidRDefault="00A7394A" w:rsidP="005C6DBC">
      <w:pPr>
        <w:keepNext/>
        <w:spacing w:after="120" w:line="240" w:lineRule="auto"/>
        <w:ind w:left="360"/>
        <w:jc w:val="center"/>
        <w:rPr>
          <w:rFonts w:ascii="Calibri" w:eastAsia="Calibri" w:hAnsi="Calibri" w:cs="Calibri"/>
        </w:rPr>
      </w:pPr>
    </w:p>
    <w:p w14:paraId="208625B4" w14:textId="77777777" w:rsidR="00A7394A" w:rsidRPr="00A7394A" w:rsidRDefault="00A7394A" w:rsidP="005C6DBC">
      <w:pPr>
        <w:keepNext/>
        <w:spacing w:after="120" w:line="240" w:lineRule="auto"/>
        <w:jc w:val="center"/>
        <w:rPr>
          <w:rFonts w:ascii="Calibri" w:eastAsia="Calibri" w:hAnsi="Calibri" w:cs="Calibri"/>
        </w:rPr>
      </w:pPr>
      <w:r w:rsidRPr="00A7394A">
        <w:rPr>
          <w:rFonts w:ascii="Calibri" w:eastAsia="Calibri" w:hAnsi="Calibri" w:cs="Calibri"/>
        </w:rPr>
        <w:t>§ 9.</w:t>
      </w:r>
    </w:p>
    <w:p w14:paraId="55612E6D" w14:textId="77777777" w:rsidR="00A7394A" w:rsidRPr="00A7394A" w:rsidRDefault="00A7394A" w:rsidP="005C6DBC">
      <w:pPr>
        <w:spacing w:after="120" w:line="240" w:lineRule="auto"/>
        <w:jc w:val="both"/>
        <w:rPr>
          <w:rFonts w:ascii="Calibri" w:eastAsia="Calibri" w:hAnsi="Calibri" w:cs="Calibri"/>
        </w:rPr>
      </w:pPr>
      <w:r w:rsidRPr="00A7394A">
        <w:rPr>
          <w:rFonts w:ascii="Calibri" w:eastAsia="Calibri" w:hAnsi="Calibri" w:cs="Calibri"/>
        </w:rPr>
        <w:t xml:space="preserve">W zakresie środków, o których mowa w § 2 ust. 3 pkt 1, w części dotyczącej wydatków Projektu PUP, upoważnia się ministra właściwego ds. pracy do wystawiania zleceń płatności, o których mowa w art. </w:t>
      </w:r>
      <w:r w:rsidRPr="00A7394A">
        <w:rPr>
          <w:rFonts w:ascii="Calibri" w:eastAsia="Calibri" w:hAnsi="Calibri" w:cs="Calibri"/>
        </w:rPr>
        <w:lastRenderedPageBreak/>
        <w:t>188 ust. 1 ustawy o finansach publicznych, w celu dokonania refundacji wydatków na rzecz dysponenta Funduszu Pracy.</w:t>
      </w:r>
    </w:p>
    <w:p w14:paraId="0C3EE2BE" w14:textId="77777777" w:rsidR="00A7394A" w:rsidRPr="00A7394A" w:rsidRDefault="00A7394A" w:rsidP="005C6DBC">
      <w:pPr>
        <w:spacing w:after="120" w:line="240" w:lineRule="auto"/>
        <w:jc w:val="center"/>
        <w:rPr>
          <w:rFonts w:ascii="Calibri" w:eastAsia="Calibri" w:hAnsi="Calibri" w:cs="Calibri"/>
        </w:rPr>
      </w:pPr>
    </w:p>
    <w:p w14:paraId="638D5003"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10.</w:t>
      </w:r>
    </w:p>
    <w:p w14:paraId="3F437DBF" w14:textId="77777777" w:rsidR="00A7394A" w:rsidRPr="00A7394A" w:rsidRDefault="00A7394A" w:rsidP="005C6DBC">
      <w:pPr>
        <w:numPr>
          <w:ilvl w:val="0"/>
          <w:numId w:val="8"/>
        </w:numPr>
        <w:spacing w:after="120" w:line="240" w:lineRule="auto"/>
        <w:jc w:val="both"/>
        <w:rPr>
          <w:rFonts w:ascii="Calibri" w:eastAsia="Calibri" w:hAnsi="Calibri" w:cs="Calibri"/>
        </w:rPr>
      </w:pPr>
      <w:r w:rsidRPr="00A7394A">
        <w:rPr>
          <w:rFonts w:ascii="Calibri" w:eastAsia="Calibri" w:hAnsi="Calibri" w:cs="Calibri"/>
        </w:rPr>
        <w:t>Beneficjent składa wnioski o płatność w ramach Projektu PUP za okresy rozliczeniowe, zgodnie z harmonogramem płatności stanowiącym załącznik nr 4 do umowy, w terminie do …</w:t>
      </w:r>
      <w:r w:rsidRPr="00A7394A">
        <w:rPr>
          <w:rFonts w:ascii="Calibri" w:eastAsia="Calibri" w:hAnsi="Calibri" w:cs="Calibri"/>
          <w:vertAlign w:val="superscript"/>
        </w:rPr>
        <w:footnoteReference w:id="9"/>
      </w:r>
      <w:r w:rsidRPr="00A7394A">
        <w:rPr>
          <w:rFonts w:ascii="Calibri" w:eastAsia="Calibri" w:hAnsi="Calibri" w:cs="Calibri"/>
        </w:rPr>
        <w:t xml:space="preserve"> dni roboczych od zakończenia okresu rozliczeniowego, a końcowy wniosek o płatność w terminie do 30 dni kalendarzowych od dnia zakończenia okresu realizacji projektu, o którym mowa w § 3, z zastrzeżeniem ust 1a.  Zmiana treści załącznika nr 4 nie wymaga formy aneksu do umowy. </w:t>
      </w:r>
    </w:p>
    <w:p w14:paraId="1B3BEF7E" w14:textId="77777777" w:rsidR="00A7394A" w:rsidRPr="00A7394A" w:rsidRDefault="00A7394A" w:rsidP="005C6DBC">
      <w:pPr>
        <w:spacing w:after="120" w:line="240" w:lineRule="auto"/>
        <w:ind w:left="426" w:hanging="426"/>
        <w:jc w:val="both"/>
        <w:rPr>
          <w:rFonts w:ascii="Calibri" w:eastAsia="Calibri" w:hAnsi="Calibri" w:cs="Calibri"/>
        </w:rPr>
      </w:pPr>
      <w:r w:rsidRPr="00A7394A">
        <w:rPr>
          <w:rFonts w:ascii="Calibri" w:eastAsia="Calibri" w:hAnsi="Calibri" w:cs="Calibri"/>
        </w:rPr>
        <w:t>1a. Jeżeli Beneficjent udzielał dofinansowania podjęcia działalności gospodarczej w ostatnich 3 miesiącach okresu realizacji projektu, o którym mowa w § 3, termin na złożenie końcowego wniosku o płatność ulega wydłużeniu na pisemną prośbę Beneficjenta złożoną do 10 dni roboczych od zakończenia okresu realizacji Projektu EFS. W takim przypadku termin 30 dni, o którym mowa w ust. 1, liczony jest od zatwierdzenia ostatniego rozliczenia dotacji uczestnika projektu, przy czym termin ten jest potwierdzany pisemnie przez Instytucję Pośredniczącą.</w:t>
      </w:r>
    </w:p>
    <w:p w14:paraId="655F65D9" w14:textId="77777777" w:rsidR="00A7394A" w:rsidRPr="00A7394A" w:rsidRDefault="00A7394A" w:rsidP="005C6DBC">
      <w:pPr>
        <w:numPr>
          <w:ilvl w:val="0"/>
          <w:numId w:val="8"/>
        </w:numPr>
        <w:spacing w:after="120" w:line="240" w:lineRule="auto"/>
        <w:jc w:val="both"/>
        <w:rPr>
          <w:rFonts w:ascii="Calibri" w:eastAsia="Calibri" w:hAnsi="Calibri" w:cs="Calibri"/>
        </w:rPr>
      </w:pPr>
      <w:r w:rsidRPr="00A7394A">
        <w:rPr>
          <w:rFonts w:ascii="Calibri" w:eastAsia="Calibri" w:hAnsi="Calibri" w:cs="Calibri"/>
        </w:rPr>
        <w:t xml:space="preserve">Beneficjent przedkłada wniosek o płatność oraz dokumenty niezbędne do rozliczenia Projektu PUP za pośrednictwem SL2014, chyba że z przyczyn technicznych nie jest to możliwe. W takim przypadku stosuje się § 15 ust. 8, przy czym wzór papierowej wersji wniosku o płatność określają </w:t>
      </w:r>
      <w:r w:rsidRPr="00A7394A">
        <w:rPr>
          <w:rFonts w:ascii="Calibri" w:eastAsia="Calibri" w:hAnsi="Calibri" w:cs="Calibri"/>
          <w:i/>
        </w:rPr>
        <w:t xml:space="preserve">Wytyczne w zakresie </w:t>
      </w:r>
      <w:r w:rsidRPr="00A7394A">
        <w:rPr>
          <w:rFonts w:ascii="Calibri" w:eastAsia="Calibri" w:hAnsi="Calibri" w:cs="Arial"/>
          <w:i/>
          <w:szCs w:val="24"/>
          <w:lang w:eastAsia="pl-PL"/>
        </w:rPr>
        <w:t xml:space="preserve">warunków gromadzenia i przekazywania danych w postaci elektronicznej na lata 2014-2020, </w:t>
      </w:r>
      <w:r w:rsidRPr="00A7394A">
        <w:rPr>
          <w:rFonts w:ascii="Calibri" w:eastAsia="Calibri" w:hAnsi="Calibri" w:cs="Arial"/>
          <w:szCs w:val="24"/>
          <w:lang w:eastAsia="pl-PL"/>
        </w:rPr>
        <w:t>zwane dalej „Wytycznymi w zakresie gromadzenia danych”, zamieszczone na stronie internetowej Instytucji Pośredniczącej</w:t>
      </w:r>
      <w:r w:rsidRPr="00A7394A">
        <w:rPr>
          <w:rFonts w:ascii="Calibri" w:eastAsia="Calibri" w:hAnsi="Calibri" w:cs="Calibri"/>
        </w:rPr>
        <w:t>.</w:t>
      </w:r>
    </w:p>
    <w:p w14:paraId="17D33510" w14:textId="77777777" w:rsidR="00A7394A" w:rsidRPr="00A7394A" w:rsidRDefault="00A7394A" w:rsidP="005C6DBC">
      <w:pPr>
        <w:numPr>
          <w:ilvl w:val="0"/>
          <w:numId w:val="8"/>
        </w:numPr>
        <w:spacing w:after="120" w:line="240" w:lineRule="auto"/>
        <w:jc w:val="both"/>
        <w:rPr>
          <w:rFonts w:ascii="Calibri" w:eastAsia="Calibri" w:hAnsi="Calibri" w:cs="Calibri"/>
        </w:rPr>
      </w:pPr>
      <w:r w:rsidRPr="00A7394A">
        <w:rPr>
          <w:rFonts w:ascii="Calibri" w:eastAsia="Calibri" w:hAnsi="Calibri" w:cs="Calibri"/>
        </w:rPr>
        <w:t xml:space="preserve">Beneficjent sporządzając wniosek o płatność Projektu PUP korzysta z danych zgromadzonych w systemie SYRIUSZ®, w szczególności w zakresie opracowania zestawienia wydatków oraz przekazania danych osobowych uczestników projektu. </w:t>
      </w:r>
    </w:p>
    <w:p w14:paraId="1CA76AA0" w14:textId="77777777" w:rsidR="00A7394A" w:rsidRPr="00A7394A" w:rsidRDefault="00A7394A" w:rsidP="005C6DBC">
      <w:pPr>
        <w:numPr>
          <w:ilvl w:val="0"/>
          <w:numId w:val="8"/>
        </w:numPr>
        <w:spacing w:after="120" w:line="240" w:lineRule="auto"/>
        <w:jc w:val="both"/>
        <w:rPr>
          <w:rFonts w:ascii="Calibri" w:eastAsia="Calibri" w:hAnsi="Calibri" w:cs="Calibri"/>
        </w:rPr>
      </w:pPr>
      <w:r w:rsidRPr="00A7394A">
        <w:rPr>
          <w:rFonts w:ascii="Calibri" w:eastAsia="Calibri" w:hAnsi="Calibri" w:cs="Calibri"/>
        </w:rPr>
        <w:t xml:space="preserve">W zestawieniu wydatków, o którym mowa w ust. 3, w kwocie wydatków kwalifikowalnych nie wykazuje się podatku VAT, o którym mowa w § 2 ust. 1 pkt 2. </w:t>
      </w:r>
    </w:p>
    <w:p w14:paraId="5DB23E5C" w14:textId="77777777" w:rsidR="00A7394A" w:rsidRPr="00A7394A" w:rsidRDefault="00A7394A" w:rsidP="005C6DBC">
      <w:pPr>
        <w:numPr>
          <w:ilvl w:val="0"/>
          <w:numId w:val="8"/>
        </w:numPr>
        <w:spacing w:after="120" w:line="240" w:lineRule="auto"/>
        <w:jc w:val="both"/>
        <w:rPr>
          <w:rFonts w:ascii="Calibri" w:eastAsia="Calibri" w:hAnsi="Calibri" w:cs="Calibri"/>
        </w:rPr>
      </w:pPr>
      <w:r w:rsidRPr="00A7394A">
        <w:rPr>
          <w:rFonts w:ascii="Calibri" w:eastAsia="Calibri" w:hAnsi="Calibri" w:cs="Calibri"/>
        </w:rPr>
        <w:t>Beneficjent zobowiązuje się do przedkładania do Instytucji Pośredniczącej wraz z każdym wnioskiem o płatność informacji o wszystkich uczestnikach projektu, zgodnie z zakresem określonym w załączniku nr 5 do umowy i na warunkach określonych w Wytycznych w zakresie monitorowania.</w:t>
      </w:r>
    </w:p>
    <w:p w14:paraId="1A0F3F25" w14:textId="77777777" w:rsidR="00A7394A" w:rsidRPr="00A7394A" w:rsidRDefault="00A7394A" w:rsidP="005C6DBC">
      <w:pPr>
        <w:numPr>
          <w:ilvl w:val="0"/>
          <w:numId w:val="8"/>
        </w:numPr>
        <w:spacing w:after="120" w:line="240" w:lineRule="auto"/>
        <w:jc w:val="both"/>
        <w:rPr>
          <w:rFonts w:ascii="Calibri" w:eastAsia="Calibri" w:hAnsi="Calibri" w:cs="Calibri"/>
        </w:rPr>
      </w:pPr>
      <w:r w:rsidRPr="00A7394A">
        <w:rPr>
          <w:rFonts w:ascii="Calibri" w:eastAsia="Calibri" w:hAnsi="Calibri" w:cs="Calibri"/>
        </w:rPr>
        <w:t>Beneficjent  powinien ująć  każdy wydatek kwalifikowalny we wniosku o płatność przekazywanym do Instytucji Pośredniczącej w terminie do 3 miesięcy od dnia jego poniesienia, przy czym w przypadku dofinansowania podjęcia działalności gospodarczej termin 3 miesięcy liczony jest od dnia zatwierdzenia przez Beneficjenta rozliczenia przedstawionego przez uczestnika projektu.</w:t>
      </w:r>
    </w:p>
    <w:p w14:paraId="55F61B3F" w14:textId="77777777" w:rsidR="00A7394A" w:rsidRPr="00A7394A" w:rsidRDefault="00A7394A" w:rsidP="005C6DBC">
      <w:pPr>
        <w:numPr>
          <w:ilvl w:val="0"/>
          <w:numId w:val="8"/>
        </w:numPr>
        <w:spacing w:after="120" w:line="240" w:lineRule="auto"/>
        <w:jc w:val="both"/>
        <w:rPr>
          <w:rFonts w:ascii="Calibri" w:eastAsia="Calibri" w:hAnsi="Calibri" w:cs="Calibri"/>
        </w:rPr>
      </w:pPr>
      <w:r w:rsidRPr="00A7394A">
        <w:rPr>
          <w:rFonts w:ascii="Calibri" w:eastAsia="Calibri" w:hAnsi="Calibri" w:cs="Calibri"/>
        </w:rPr>
        <w:t xml:space="preserve">Beneficjent jest zobowiązany do rozliczenia całości otrzymanego dofinansowania, o którym mowa w § 2 ust. 1 pkt 1 w końcowym wniosku o płatność. </w:t>
      </w:r>
    </w:p>
    <w:p w14:paraId="5D80318D" w14:textId="77777777" w:rsidR="00A7394A" w:rsidRPr="00A7394A" w:rsidRDefault="00A7394A" w:rsidP="005C6DBC">
      <w:pPr>
        <w:tabs>
          <w:tab w:val="left" w:pos="5672"/>
        </w:tabs>
        <w:spacing w:after="120" w:line="240" w:lineRule="auto"/>
        <w:jc w:val="both"/>
        <w:rPr>
          <w:rFonts w:ascii="Calibri" w:eastAsia="Calibri" w:hAnsi="Calibri" w:cs="Calibri"/>
        </w:rPr>
      </w:pPr>
    </w:p>
    <w:p w14:paraId="19F9DD1F" w14:textId="77777777" w:rsidR="00A7394A" w:rsidRPr="00A7394A" w:rsidRDefault="00A7394A" w:rsidP="005C6DBC">
      <w:pPr>
        <w:spacing w:after="120" w:line="240" w:lineRule="auto"/>
        <w:jc w:val="center"/>
        <w:rPr>
          <w:rFonts w:ascii="Calibri" w:eastAsia="Times New Roman" w:hAnsi="Calibri" w:cs="Calibri"/>
          <w:lang w:eastAsia="pl-PL"/>
        </w:rPr>
      </w:pPr>
      <w:r w:rsidRPr="00A7394A">
        <w:rPr>
          <w:rFonts w:ascii="Calibri" w:eastAsia="Times New Roman" w:hAnsi="Calibri" w:cs="Calibri"/>
          <w:lang w:eastAsia="pl-PL"/>
        </w:rPr>
        <w:t>§ 11.</w:t>
      </w:r>
    </w:p>
    <w:p w14:paraId="21A49B25" w14:textId="77777777" w:rsidR="00A7394A" w:rsidRPr="00A7394A" w:rsidRDefault="00A7394A" w:rsidP="005C6DBC">
      <w:pPr>
        <w:numPr>
          <w:ilvl w:val="0"/>
          <w:numId w:val="23"/>
        </w:numPr>
        <w:spacing w:after="120" w:line="240" w:lineRule="auto"/>
        <w:jc w:val="both"/>
        <w:rPr>
          <w:rFonts w:ascii="Calibri" w:eastAsia="Calibri" w:hAnsi="Calibri" w:cs="Calibri"/>
        </w:rPr>
      </w:pPr>
      <w:r w:rsidRPr="00A7394A">
        <w:rPr>
          <w:rFonts w:ascii="Calibri" w:eastAsia="Calibri" w:hAnsi="Calibri" w:cs="Calibri"/>
        </w:rPr>
        <w:t>Instytucja Pośrednicząca dokonuje weryfikacji pierwszej wersji wniosku o płatność Projektu PUP w terminie 20 dni roboczych od dnia jej otrzymania, a kolejnych jego wersji w terminie 15 dni roboczych od dnia ich otrzymania,</w:t>
      </w:r>
      <w:r w:rsidRPr="00A7394A">
        <w:rPr>
          <w:rFonts w:ascii="Calibri" w:eastAsia="Calibri" w:hAnsi="Calibri" w:cs="Times New Roman"/>
        </w:rPr>
        <w:t xml:space="preserve"> </w:t>
      </w:r>
      <w:r w:rsidRPr="00A7394A">
        <w:rPr>
          <w:rFonts w:ascii="Calibri" w:eastAsia="Calibri" w:hAnsi="Calibri" w:cs="Calibri"/>
        </w:rPr>
        <w:t xml:space="preserve">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w ust. 3 i 4 oraz § 10 ust.2. </w:t>
      </w:r>
    </w:p>
    <w:p w14:paraId="42E0ACB6" w14:textId="77777777" w:rsidR="00A7394A" w:rsidRPr="00A7394A" w:rsidRDefault="00A7394A" w:rsidP="005C6DBC">
      <w:pPr>
        <w:numPr>
          <w:ilvl w:val="0"/>
          <w:numId w:val="23"/>
        </w:numPr>
        <w:tabs>
          <w:tab w:val="clear" w:pos="360"/>
          <w:tab w:val="num" w:pos="426"/>
        </w:tabs>
        <w:spacing w:after="120" w:line="240" w:lineRule="auto"/>
        <w:ind w:left="426" w:hanging="426"/>
        <w:jc w:val="both"/>
        <w:rPr>
          <w:rFonts w:ascii="Calibri" w:eastAsia="Times New Roman" w:hAnsi="Calibri" w:cs="Calibri"/>
          <w:lang w:eastAsia="pl-PL"/>
        </w:rPr>
      </w:pPr>
      <w:r w:rsidRPr="00A7394A">
        <w:rPr>
          <w:rFonts w:ascii="Calibri" w:eastAsia="Times New Roman" w:hAnsi="Calibri" w:cs="Calibri"/>
          <w:lang w:eastAsia="pl-PL"/>
        </w:rPr>
        <w:lastRenderedPageBreak/>
        <w:t xml:space="preserve">W przypadku gdy: </w:t>
      </w:r>
    </w:p>
    <w:p w14:paraId="404EACE4" w14:textId="77777777" w:rsidR="00A7394A" w:rsidRPr="00A7394A" w:rsidRDefault="00A7394A" w:rsidP="005C6DBC">
      <w:pPr>
        <w:numPr>
          <w:ilvl w:val="2"/>
          <w:numId w:val="36"/>
        </w:numPr>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w ramach Projektu PUP jest dokonywana kontrola na miejscu</w:t>
      </w:r>
      <w:r w:rsidRPr="00A7394A">
        <w:rPr>
          <w:rFonts w:ascii="Calibri" w:eastAsia="Times New Roman" w:hAnsi="Calibri" w:cs="Calibri"/>
          <w:vertAlign w:val="superscript"/>
          <w:lang w:eastAsia="pl-PL"/>
        </w:rPr>
        <w:footnoteReference w:id="10"/>
      </w:r>
      <w:r w:rsidRPr="00A7394A">
        <w:rPr>
          <w:rFonts w:ascii="Calibri" w:eastAsia="Times New Roman" w:hAnsi="Calibri" w:cs="Calibri"/>
          <w:lang w:eastAsia="pl-PL"/>
        </w:rPr>
        <w:t xml:space="preserve"> i został złożony końcowy wniosek o płatność,</w:t>
      </w:r>
    </w:p>
    <w:p w14:paraId="254B7A73" w14:textId="77777777" w:rsidR="00A7394A" w:rsidRPr="00A7394A" w:rsidRDefault="00A7394A" w:rsidP="005C6DBC">
      <w:pPr>
        <w:numPr>
          <w:ilvl w:val="2"/>
          <w:numId w:val="36"/>
        </w:numPr>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Instytucja Pośrednicząca zleciła kontrolę doraźną na miejscu w związku ze złożonym wnioskiem o płatność</w:t>
      </w:r>
    </w:p>
    <w:p w14:paraId="5BA55C87" w14:textId="77777777" w:rsidR="00A7394A" w:rsidRPr="00A7394A" w:rsidRDefault="00A7394A" w:rsidP="005C6DBC">
      <w:pPr>
        <w:tabs>
          <w:tab w:val="num" w:pos="426"/>
        </w:tabs>
        <w:spacing w:after="120" w:line="240" w:lineRule="auto"/>
        <w:ind w:left="426"/>
        <w:jc w:val="both"/>
        <w:rPr>
          <w:rFonts w:ascii="Calibri" w:eastAsia="Times New Roman" w:hAnsi="Calibri" w:cs="Calibri"/>
          <w:lang w:eastAsia="pl-PL"/>
        </w:rPr>
      </w:pPr>
      <w:r w:rsidRPr="00A7394A">
        <w:rPr>
          <w:rFonts w:ascii="Calibri" w:eastAsia="Times New Roman" w:hAnsi="Calibri" w:cs="Calibri"/>
          <w:lang w:eastAsia="pl-PL"/>
        </w:rPr>
        <w:t>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r w:rsidRPr="00A7394A">
        <w:rPr>
          <w:rFonts w:ascii="Times New Roman" w:eastAsia="Times New Roman" w:hAnsi="Times New Roman" w:cs="Times New Roman"/>
          <w:sz w:val="20"/>
          <w:szCs w:val="24"/>
          <w:lang w:eastAsia="pl-PL"/>
        </w:rPr>
        <w:t xml:space="preserve"> </w:t>
      </w:r>
      <w:r w:rsidRPr="00A7394A">
        <w:rPr>
          <w:rFonts w:ascii="Calibri" w:eastAsia="Times New Roman" w:hAnsi="Calibri" w:cs="Calibri"/>
          <w:lang w:eastAsia="pl-PL"/>
        </w:rPr>
        <w:t>PUP.</w:t>
      </w:r>
    </w:p>
    <w:p w14:paraId="71DB7D35" w14:textId="77777777" w:rsidR="00A7394A" w:rsidRPr="00A7394A" w:rsidRDefault="00A7394A" w:rsidP="005C6DBC">
      <w:pPr>
        <w:numPr>
          <w:ilvl w:val="0"/>
          <w:numId w:val="23"/>
        </w:numPr>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W przypadku stwierdzenia błędów lub braków w złożonym wniosku o płatność, Instytucja Pośrednicząca może dokonać uzupełnienia lub poprawienia wniosku o płatność w zakresie oczywistych omyłek, o czym informuje Beneficjenta lub wzywa Beneficjenta do poprawienia lub uzupełnienia wniosku o płatność lub złożenia dodatkowych wyjaśnień w wyznaczonym terminie, w szczególności Instytucja Pośrednicząca może wezwać Beneficjenta do przekazania dokumentów dotyczących Projektu</w:t>
      </w:r>
      <w:r w:rsidRPr="00A7394A">
        <w:rPr>
          <w:rFonts w:ascii="Times New Roman" w:eastAsia="Times New Roman" w:hAnsi="Times New Roman" w:cs="Times New Roman"/>
          <w:sz w:val="20"/>
          <w:szCs w:val="24"/>
          <w:lang w:eastAsia="pl-PL"/>
        </w:rPr>
        <w:t xml:space="preserve"> </w:t>
      </w:r>
      <w:r w:rsidRPr="00A7394A">
        <w:rPr>
          <w:rFonts w:ascii="Calibri" w:eastAsia="Times New Roman" w:hAnsi="Calibri" w:cs="Calibri"/>
          <w:lang w:eastAsia="pl-PL"/>
        </w:rPr>
        <w:t>PUP.</w:t>
      </w:r>
    </w:p>
    <w:p w14:paraId="0C5F561D" w14:textId="77777777" w:rsidR="00A7394A" w:rsidRPr="00A7394A" w:rsidRDefault="00A7394A" w:rsidP="005C6DBC">
      <w:pPr>
        <w:numPr>
          <w:ilvl w:val="0"/>
          <w:numId w:val="23"/>
        </w:numPr>
        <w:spacing w:after="120" w:line="240" w:lineRule="auto"/>
        <w:jc w:val="both"/>
        <w:rPr>
          <w:rFonts w:ascii="Calibri" w:eastAsia="Calibri" w:hAnsi="Calibri" w:cs="Calibri"/>
        </w:rPr>
      </w:pPr>
      <w:r w:rsidRPr="00A7394A">
        <w:rPr>
          <w:rFonts w:ascii="Calibri" w:eastAsia="Calibri" w:hAnsi="Calibri" w:cs="Calibri"/>
        </w:rPr>
        <w:t>Beneficjent zobowiązuje się do usunięcia błędów lub złożenia wyjaśnień, lub złożenia dokumentów dotyczących Projektu PUP w wyznaczonym przez Instytucję Pośredniczącą terminie, jednak nie krótszym niż 5 dni roboczych</w:t>
      </w:r>
      <w:r w:rsidRPr="00A7394A">
        <w:rPr>
          <w:rFonts w:ascii="Calibri" w:eastAsia="Calibri" w:hAnsi="Calibri" w:cs="Calibri"/>
          <w:vertAlign w:val="superscript"/>
        </w:rPr>
        <w:footnoteReference w:id="11"/>
      </w:r>
      <w:r w:rsidRPr="00A7394A">
        <w:rPr>
          <w:rFonts w:ascii="Calibri" w:eastAsia="Calibri" w:hAnsi="Calibri" w:cs="Calibri"/>
        </w:rPr>
        <w:t>.</w:t>
      </w:r>
    </w:p>
    <w:p w14:paraId="407753C0" w14:textId="77777777" w:rsidR="00A7394A" w:rsidRPr="00A7394A" w:rsidRDefault="00A7394A" w:rsidP="005C6DBC">
      <w:pPr>
        <w:numPr>
          <w:ilvl w:val="0"/>
          <w:numId w:val="23"/>
        </w:numPr>
        <w:tabs>
          <w:tab w:val="clear" w:pos="360"/>
          <w:tab w:val="num" w:pos="426"/>
        </w:tabs>
        <w:spacing w:after="120" w:line="240" w:lineRule="auto"/>
        <w:ind w:left="426" w:hanging="426"/>
        <w:jc w:val="both"/>
        <w:rPr>
          <w:rFonts w:ascii="Calibri" w:eastAsia="Calibri" w:hAnsi="Calibri" w:cs="Calibri"/>
        </w:rPr>
      </w:pPr>
      <w:r w:rsidRPr="00A7394A">
        <w:rPr>
          <w:rFonts w:ascii="Calibri" w:eastAsia="Calibri" w:hAnsi="Calibri" w:cs="Calibri"/>
        </w:rPr>
        <w:t xml:space="preserve">Instytucja Pośrednicząca, po pozytywnym zweryfikowaniu wniosku o płatność, przekazuje Beneficjentowi w terminie, o którym mowa w ust. 1, informację o wyniku weryfikacji wniosku o płatność, przy czym informacja o zatwierdzeniu całości lub części wniosku o płatność powinna zawierać: </w:t>
      </w:r>
    </w:p>
    <w:p w14:paraId="3CD4D5F3" w14:textId="77777777" w:rsidR="00A7394A" w:rsidRPr="00A7394A" w:rsidRDefault="00A7394A" w:rsidP="005C6DBC">
      <w:pPr>
        <w:numPr>
          <w:ilvl w:val="2"/>
          <w:numId w:val="37"/>
        </w:numPr>
        <w:spacing w:after="120" w:line="240" w:lineRule="auto"/>
        <w:jc w:val="both"/>
        <w:rPr>
          <w:rFonts w:ascii="Calibri" w:eastAsia="Calibri" w:hAnsi="Calibri" w:cs="Calibri"/>
        </w:rPr>
      </w:pPr>
      <w:r w:rsidRPr="00A7394A">
        <w:rPr>
          <w:rFonts w:ascii="Calibri" w:eastAsia="Calibri" w:hAnsi="Calibri" w:cs="Calibri"/>
        </w:rPr>
        <w:t>kwotę wydatków, które zostały uznane za niekwalifikowalne wraz z uzasadnieniem;</w:t>
      </w:r>
    </w:p>
    <w:p w14:paraId="4C20A604" w14:textId="77777777" w:rsidR="00A7394A" w:rsidRPr="00A7394A" w:rsidRDefault="00A7394A" w:rsidP="005C6DBC">
      <w:pPr>
        <w:numPr>
          <w:ilvl w:val="2"/>
          <w:numId w:val="37"/>
        </w:numPr>
        <w:spacing w:after="120" w:line="240" w:lineRule="auto"/>
        <w:jc w:val="both"/>
        <w:rPr>
          <w:rFonts w:ascii="Calibri" w:eastAsia="Calibri" w:hAnsi="Calibri" w:cs="Calibri"/>
        </w:rPr>
      </w:pPr>
      <w:r w:rsidRPr="00A7394A">
        <w:rPr>
          <w:rFonts w:ascii="Calibri" w:eastAsia="Calibri" w:hAnsi="Calibri" w:cs="Calibri"/>
        </w:rPr>
        <w:t>zatwierdzoną kwotę rozliczenia kwoty dofinansowania, o której mowa w § 2 ust. 1 pkt 1, wynikającą z pomniejszenia kwoty wydatków rozliczanych we wniosku o płatność o wydatki niekwalifikowalne, o których mowa w pkt 1.</w:t>
      </w:r>
    </w:p>
    <w:p w14:paraId="1B8DC005" w14:textId="443310A4" w:rsidR="00A7394A" w:rsidRPr="00A7394A" w:rsidRDefault="00A7394A" w:rsidP="005C6DBC">
      <w:pPr>
        <w:numPr>
          <w:ilvl w:val="0"/>
          <w:numId w:val="23"/>
        </w:numPr>
        <w:spacing w:after="120" w:line="240" w:lineRule="auto"/>
        <w:jc w:val="both"/>
        <w:rPr>
          <w:rFonts w:ascii="Calibri" w:eastAsia="Calibri" w:hAnsi="Calibri" w:cs="Calibri"/>
        </w:rPr>
      </w:pPr>
      <w:r w:rsidRPr="00A7394A">
        <w:rPr>
          <w:rFonts w:ascii="Calibri" w:eastAsia="Calibri" w:hAnsi="Calibri" w:cs="Calibri"/>
        </w:rPr>
        <w:t xml:space="preserve">W przypadku, o którym mowa w ust. 5 pkt 1, Beneficjent ma prawo wnieść w terminie 14 dni kalendarzowych od dnia otrzymania Informacji o wynikach weryfikacji wniosku o płatność zastrzeżenia do ustaleń Instytucji Pośredniczącej w zakresie wydatków niekwalifikowalnych. Przepisy art. 25 ust. 2-12 ustawy z dnia 11 lipca 2014 r. o zasadach realizacji programów </w:t>
      </w:r>
      <w:r w:rsidRPr="00A7394A">
        <w:rPr>
          <w:rFonts w:ascii="Calibri" w:eastAsia="Calibri" w:hAnsi="Calibri" w:cs="Calibri"/>
        </w:rPr>
        <w:br/>
        <w:t xml:space="preserve">w zakresie polityki spójności finansowanych w perspektywie finansowej 2014–2020 </w:t>
      </w:r>
      <w:r w:rsidRPr="00A7394A">
        <w:rPr>
          <w:rFonts w:ascii="Calibri" w:eastAsia="Calibri" w:hAnsi="Calibri" w:cs="Calibri"/>
        </w:rPr>
        <w:br/>
        <w:t>(</w:t>
      </w:r>
      <w:r w:rsidR="00961D41" w:rsidRPr="00961D41">
        <w:rPr>
          <w:rFonts w:ascii="Calibri" w:eastAsia="Calibri" w:hAnsi="Calibri" w:cs="Calibri"/>
        </w:rPr>
        <w:t xml:space="preserve">Dz. U. z 2020 poz. 818 </w:t>
      </w:r>
      <w:proofErr w:type="spellStart"/>
      <w:r w:rsidR="00961D41" w:rsidRPr="00961D41">
        <w:rPr>
          <w:rFonts w:ascii="Calibri" w:eastAsia="Calibri" w:hAnsi="Calibri" w:cs="Calibri"/>
        </w:rPr>
        <w:t>t.j</w:t>
      </w:r>
      <w:proofErr w:type="spellEnd"/>
      <w:r w:rsidR="00961D41" w:rsidRPr="00961D41">
        <w:rPr>
          <w:rFonts w:ascii="Calibri" w:eastAsia="Calibri" w:hAnsi="Calibri" w:cs="Calibri"/>
        </w:rPr>
        <w:t>.</w:t>
      </w:r>
      <w:r w:rsidRPr="00A7394A">
        <w:rPr>
          <w:rFonts w:ascii="Calibri" w:eastAsia="Calibri" w:hAnsi="Calibri" w:cs="Calibri"/>
        </w:rPr>
        <w:t>) stosuje się wówczas odpowiednio. W przypadku, gdy Instytucja Pośrednicząca nie przyjmie ww. zastrzeżeń i Beneficjent nie zastosuje się do zaleceń Instytucji Pośredniczącej dotyczących sposobu skorygowania wydatków niekwalifikowalnych, stosuje się § 13.</w:t>
      </w:r>
    </w:p>
    <w:p w14:paraId="280C4E1E" w14:textId="77777777" w:rsidR="00A7394A" w:rsidRPr="00A7394A" w:rsidRDefault="00A7394A" w:rsidP="005C6DBC">
      <w:pPr>
        <w:numPr>
          <w:ilvl w:val="0"/>
          <w:numId w:val="23"/>
        </w:numPr>
        <w:tabs>
          <w:tab w:val="clear" w:pos="360"/>
          <w:tab w:val="num" w:pos="426"/>
        </w:tabs>
        <w:spacing w:after="120" w:line="240" w:lineRule="auto"/>
        <w:ind w:left="426" w:hanging="426"/>
        <w:jc w:val="both"/>
        <w:rPr>
          <w:rFonts w:ascii="Calibri" w:eastAsia="Calibri" w:hAnsi="Calibri" w:cs="Calibri"/>
        </w:rPr>
      </w:pPr>
      <w:r w:rsidRPr="00A7394A">
        <w:rPr>
          <w:rFonts w:ascii="Calibri" w:eastAsia="Calibri" w:hAnsi="Calibri" w:cs="Calibri"/>
        </w:rPr>
        <w:t xml:space="preserve">Z wyłączeniem przypadków, o których mowa w ust. 2, Instytucja Pośrednicząca zobowiązuje się do zatwierdzenia wniosku o płatność nie później niż w terminie 90 dni kalendarzowych od dnia przedłożenia jego pierwszej wersji, a końcowego wniosku o płatność w terminie 120 dni kalendarzowych od dnia przedłożenia jego pierwszej wersji. W przypadku, gdy </w:t>
      </w:r>
      <w:r w:rsidRPr="00A7394A">
        <w:rPr>
          <w:rFonts w:ascii="Calibri" w:eastAsia="Calibri" w:hAnsi="Calibri" w:cs="Arial"/>
          <w:color w:val="000000"/>
        </w:rPr>
        <w:t>na 5 dni roboczych przed upływem</w:t>
      </w:r>
      <w:r w:rsidRPr="00A7394A">
        <w:rPr>
          <w:rFonts w:ascii="Arial" w:eastAsia="Calibri" w:hAnsi="Arial" w:cs="Arial"/>
          <w:color w:val="000000"/>
          <w:sz w:val="20"/>
          <w:szCs w:val="20"/>
        </w:rPr>
        <w:t xml:space="preserve"> </w:t>
      </w:r>
      <w:r w:rsidRPr="00A7394A">
        <w:rPr>
          <w:rFonts w:ascii="Calibri" w:eastAsia="Calibri" w:hAnsi="Calibri" w:cs="Calibri"/>
        </w:rPr>
        <w:t xml:space="preserve">tego terminu Beneficjent nie przedłoży wskazanych przez Instytucję Pośredniczącą </w:t>
      </w:r>
      <w:r w:rsidRPr="00A7394A">
        <w:rPr>
          <w:rFonts w:ascii="Calibri" w:eastAsia="Calibri" w:hAnsi="Calibri" w:cs="Calibri"/>
          <w:color w:val="19161B"/>
        </w:rPr>
        <w:t xml:space="preserve">dokumentów potwierdzających kwalifikowalność wydatków ujętych we wniosku o płatność, w tym ostatecznych danych uczestników projektu, informacji o realizacji wskaźników </w:t>
      </w:r>
      <w:r w:rsidRPr="00A7394A">
        <w:rPr>
          <w:rFonts w:ascii="Calibri" w:eastAsia="Calibri" w:hAnsi="Calibri" w:cs="Calibri"/>
          <w:color w:val="19161B"/>
        </w:rPr>
        <w:lastRenderedPageBreak/>
        <w:t xml:space="preserve">oraz </w:t>
      </w:r>
      <w:r w:rsidRPr="00A7394A">
        <w:rPr>
          <w:rFonts w:ascii="Calibri" w:eastAsia="Calibri" w:hAnsi="Calibri" w:cs="Arial"/>
        </w:rPr>
        <w:t>stopniu spełnienia kryterium efektywności zatrudnieniowej</w:t>
      </w:r>
      <w:r w:rsidRPr="00A7394A">
        <w:rPr>
          <w:rFonts w:ascii="Calibri" w:eastAsia="Calibri" w:hAnsi="Calibri" w:cs="Calibri"/>
          <w:color w:val="19161B"/>
        </w:rPr>
        <w:t>, Instytucja Pośrednicząca uznaje w tej części wydatki za niekwalifikowalne.  Ust. 5 stosuje się odpowiednio.</w:t>
      </w:r>
    </w:p>
    <w:p w14:paraId="7B1DA79E" w14:textId="77777777" w:rsidR="00A7394A" w:rsidRPr="00A7394A" w:rsidRDefault="00A7394A" w:rsidP="005C6DBC">
      <w:pPr>
        <w:numPr>
          <w:ilvl w:val="0"/>
          <w:numId w:val="23"/>
        </w:numPr>
        <w:spacing w:after="120" w:line="240" w:lineRule="auto"/>
        <w:jc w:val="both"/>
        <w:rPr>
          <w:rFonts w:ascii="Calibri" w:eastAsia="Calibri" w:hAnsi="Calibri" w:cs="Calibri"/>
        </w:rPr>
      </w:pPr>
      <w:r w:rsidRPr="00A7394A">
        <w:rPr>
          <w:rFonts w:ascii="Calibri" w:eastAsia="Calibri" w:hAnsi="Calibri" w:cs="Calibri"/>
        </w:rPr>
        <w:t>Po zakończeniu realizacji Projektu</w:t>
      </w:r>
      <w:r w:rsidRPr="00A7394A">
        <w:rPr>
          <w:rFonts w:ascii="Calibri" w:eastAsia="Calibri" w:hAnsi="Calibri" w:cs="Times New Roman"/>
        </w:rPr>
        <w:t xml:space="preserve"> </w:t>
      </w:r>
      <w:r w:rsidRPr="00A7394A">
        <w:rPr>
          <w:rFonts w:ascii="Calibri" w:eastAsia="Calibri" w:hAnsi="Calibri" w:cs="Calibri"/>
        </w:rPr>
        <w:t xml:space="preserve">PUP Beneficjent zobowiązuje się przekazać za pośrednictwem SL2014, w terminie 100 dni kalendarzowych od dnia zakończenia realizacji Projektu PUP, ostatecznych danych na temat stopnia spełnienia kryterium efektywności zatrudnieniowej, od czego uzależnione jest zatwierdzenie końcowego wniosku o płatność i rozliczenie Projektu PUP. Wzór informacji o wykonaniu wskaźnika efektywności zatrudnieniowej określa Instytucja Pośrednicząca. </w:t>
      </w:r>
    </w:p>
    <w:p w14:paraId="3BB4469E" w14:textId="77777777" w:rsidR="00A7394A" w:rsidRPr="00A7394A" w:rsidRDefault="00A7394A" w:rsidP="005C6DBC">
      <w:pPr>
        <w:spacing w:after="120" w:line="240" w:lineRule="auto"/>
        <w:jc w:val="center"/>
        <w:rPr>
          <w:rFonts w:ascii="Calibri" w:eastAsia="Calibri" w:hAnsi="Calibri" w:cs="Calibri"/>
          <w:b/>
        </w:rPr>
      </w:pPr>
    </w:p>
    <w:p w14:paraId="0E05FCBC"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12.</w:t>
      </w:r>
    </w:p>
    <w:p w14:paraId="16BD69E7" w14:textId="77777777" w:rsidR="00A7394A" w:rsidRPr="00A7394A" w:rsidRDefault="00A7394A" w:rsidP="005C6DBC">
      <w:pPr>
        <w:numPr>
          <w:ilvl w:val="0"/>
          <w:numId w:val="13"/>
        </w:numPr>
        <w:tabs>
          <w:tab w:val="left" w:pos="357"/>
        </w:tabs>
        <w:spacing w:after="120" w:line="240" w:lineRule="auto"/>
        <w:jc w:val="both"/>
        <w:rPr>
          <w:rFonts w:ascii="Calibri" w:eastAsia="Calibri" w:hAnsi="Calibri" w:cs="Calibri"/>
        </w:rPr>
      </w:pPr>
      <w:r w:rsidRPr="00A7394A">
        <w:rPr>
          <w:rFonts w:ascii="Calibri" w:eastAsia="Calibri" w:hAnsi="Calibri" w:cs="Calibri"/>
        </w:rPr>
        <w:t>Instytucja Pośrednicząca może wystąpić do dysponenta Funduszu Pracy o zawieszenie przekazywania środków na dofinansowanie Projektu EFS w przypadku stwierdzenia nieprawidłowości w jego realizacji, w szczególności w przypadku utrudniania kontroli realizacji Projektu</w:t>
      </w:r>
      <w:r w:rsidRPr="00A7394A">
        <w:rPr>
          <w:rFonts w:ascii="Calibri" w:eastAsia="Calibri" w:hAnsi="Calibri" w:cs="Times New Roman"/>
        </w:rPr>
        <w:t xml:space="preserve"> </w:t>
      </w:r>
      <w:r w:rsidRPr="00A7394A">
        <w:rPr>
          <w:rFonts w:ascii="Calibri" w:eastAsia="Calibri" w:hAnsi="Calibri" w:cs="Calibri"/>
        </w:rPr>
        <w:t>PUP, dokumentowania realizacji Projektu</w:t>
      </w:r>
      <w:r w:rsidRPr="00A7394A">
        <w:rPr>
          <w:rFonts w:ascii="Calibri" w:eastAsia="Calibri" w:hAnsi="Calibri" w:cs="Times New Roman"/>
        </w:rPr>
        <w:t xml:space="preserve"> </w:t>
      </w:r>
      <w:r w:rsidRPr="00A7394A">
        <w:rPr>
          <w:rFonts w:ascii="Calibri" w:eastAsia="Calibri" w:hAnsi="Calibri" w:cs="Calibri"/>
        </w:rPr>
        <w:t>EFS niezgodnie z postanowieniami niniejszej umowy oraz na wniosek instytucji kontrolujących.</w:t>
      </w:r>
    </w:p>
    <w:p w14:paraId="7B947FD5" w14:textId="77777777" w:rsidR="00A7394A" w:rsidRPr="00A7394A" w:rsidRDefault="00A7394A" w:rsidP="005C6DBC">
      <w:pPr>
        <w:numPr>
          <w:ilvl w:val="0"/>
          <w:numId w:val="13"/>
        </w:numPr>
        <w:tabs>
          <w:tab w:val="left" w:pos="357"/>
        </w:tabs>
        <w:spacing w:after="120" w:line="240" w:lineRule="auto"/>
        <w:jc w:val="both"/>
        <w:rPr>
          <w:rFonts w:ascii="Calibri" w:eastAsia="Calibri" w:hAnsi="Calibri" w:cs="Calibri"/>
        </w:rPr>
      </w:pPr>
      <w:r w:rsidRPr="00A7394A">
        <w:rPr>
          <w:rFonts w:ascii="Calibri" w:eastAsia="Calibri" w:hAnsi="Calibri" w:cs="Calibri"/>
        </w:rPr>
        <w:t>Zawieszenie przekazywania środków, o którym mowa w ust. 1, następuje wraz z pisemnym poinformowaniem Beneficjenta o przyczynach zawieszenia.</w:t>
      </w:r>
    </w:p>
    <w:p w14:paraId="0AF90212" w14:textId="77777777" w:rsidR="00A7394A" w:rsidRPr="00A7394A" w:rsidRDefault="00A7394A" w:rsidP="005C6DBC">
      <w:pPr>
        <w:numPr>
          <w:ilvl w:val="0"/>
          <w:numId w:val="13"/>
        </w:numPr>
        <w:tabs>
          <w:tab w:val="left" w:pos="357"/>
        </w:tabs>
        <w:spacing w:after="120" w:line="240" w:lineRule="auto"/>
        <w:jc w:val="both"/>
        <w:rPr>
          <w:rFonts w:ascii="Calibri" w:eastAsia="Calibri" w:hAnsi="Calibri" w:cs="Calibri"/>
        </w:rPr>
      </w:pPr>
      <w:r w:rsidRPr="00A7394A">
        <w:rPr>
          <w:rFonts w:ascii="Calibri" w:eastAsia="Calibri" w:hAnsi="Calibri" w:cs="Calibri"/>
        </w:rPr>
        <w:t>Uruchomienie płatności następuje na wniosek Instytucji Pośredniczącej niezwłocznie po usunięciu nieprawidłowości.</w:t>
      </w:r>
    </w:p>
    <w:p w14:paraId="0DD13167" w14:textId="77777777" w:rsidR="00A7394A" w:rsidRPr="00A7394A" w:rsidRDefault="00A7394A" w:rsidP="005C6DBC">
      <w:pPr>
        <w:spacing w:after="120" w:line="240" w:lineRule="auto"/>
        <w:jc w:val="both"/>
        <w:rPr>
          <w:rFonts w:ascii="Calibri" w:eastAsia="Calibri" w:hAnsi="Calibri" w:cs="Calibri"/>
        </w:rPr>
      </w:pPr>
    </w:p>
    <w:p w14:paraId="2D60ED1F" w14:textId="77777777" w:rsidR="00A7394A" w:rsidRPr="00A7394A" w:rsidRDefault="00A7394A" w:rsidP="005C6DBC">
      <w:pPr>
        <w:spacing w:after="120" w:line="240" w:lineRule="auto"/>
        <w:jc w:val="center"/>
        <w:rPr>
          <w:rFonts w:ascii="Calibri" w:eastAsia="Calibri" w:hAnsi="Calibri" w:cs="Calibri"/>
          <w:b/>
        </w:rPr>
      </w:pPr>
      <w:r w:rsidRPr="00A7394A">
        <w:rPr>
          <w:rFonts w:ascii="Calibri" w:eastAsia="Calibri" w:hAnsi="Calibri" w:cs="Calibri"/>
          <w:b/>
        </w:rPr>
        <w:t>Nieprawidłowości i zwrot środków</w:t>
      </w:r>
    </w:p>
    <w:p w14:paraId="7A759AA5"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13.</w:t>
      </w:r>
    </w:p>
    <w:p w14:paraId="0CBAAAB9" w14:textId="77777777" w:rsidR="00A7394A" w:rsidRPr="00A7394A" w:rsidRDefault="00A7394A" w:rsidP="005C6DB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Środki Funduszu Pracy wydatkowane przez Beneficjenta w ramach Projektu PUP niezgodnie z prawem unijnym lub prawem krajowym, w szczególności niezgodnie z ustawą o promocji zatrudnienia i instytucjach rynku pracy, podlegają zwrotowi zgodnie z art. 207 ustawy o finansach publicznych, przy czym zwrot pochodzi ze środków budżetu jednostki samorządu terytorialnego.</w:t>
      </w:r>
    </w:p>
    <w:p w14:paraId="70343B91" w14:textId="77777777" w:rsidR="00A7394A" w:rsidRPr="00A7394A" w:rsidRDefault="00A7394A" w:rsidP="005C6DB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Środki Funduszu Pracy nieprawidłowo wydatkowane przez Beneficjenta w ramach Projektu PUP lecz niestanowiące naruszenia zasad wydatkowania środków Funduszu Pracy określonych w ustawie o promocji zatrudnienia i instytucjach rynku pracy, podlegają zwrotowi ze środków Funduszu Pracy przyznanych powiatowi w ramach limitu.</w:t>
      </w:r>
    </w:p>
    <w:p w14:paraId="1EDE2B01" w14:textId="0EAEE781" w:rsidR="00A7394A" w:rsidRPr="00A7394A" w:rsidRDefault="00A7394A" w:rsidP="005C6DB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 xml:space="preserve">W przypadku niedokonania przez Beneficjenta zwrotu środków zgodnie z ust. 1, Instytucja Pośrednicząca, po przeprowadzeniu postępowania określonego przepisami ustawy z dnia </w:t>
      </w:r>
      <w:r w:rsidRPr="00A7394A">
        <w:rPr>
          <w:rFonts w:ascii="Calibri" w:eastAsia="Calibri" w:hAnsi="Calibri" w:cs="Calibri"/>
        </w:rPr>
        <w:br/>
        <w:t>14 czerwca 1960 r. Kodeks postępowania administracyjnego (</w:t>
      </w:r>
      <w:r w:rsidR="005C6DBC" w:rsidRPr="005C6DBC">
        <w:rPr>
          <w:rFonts w:ascii="Calibri" w:eastAsia="Calibri" w:hAnsi="Calibri" w:cs="Calibri"/>
        </w:rPr>
        <w:t xml:space="preserve">Dz. U. z 2020 r. poz. 256 </w:t>
      </w:r>
      <w:proofErr w:type="spellStart"/>
      <w:r w:rsidR="005C6DBC" w:rsidRPr="005C6DBC">
        <w:rPr>
          <w:rFonts w:ascii="Calibri" w:eastAsia="Calibri" w:hAnsi="Calibri" w:cs="Calibri"/>
        </w:rPr>
        <w:t>t.j</w:t>
      </w:r>
      <w:proofErr w:type="spellEnd"/>
      <w:r w:rsidR="005C6DBC" w:rsidRPr="005C6DBC">
        <w:rPr>
          <w:rFonts w:ascii="Calibri" w:eastAsia="Calibri" w:hAnsi="Calibri" w:cs="Calibri"/>
        </w:rPr>
        <w:t xml:space="preserve">. z </w:t>
      </w:r>
      <w:proofErr w:type="spellStart"/>
      <w:r w:rsidR="005C6DBC" w:rsidRPr="005C6DBC">
        <w:rPr>
          <w:rFonts w:ascii="Calibri" w:eastAsia="Calibri" w:hAnsi="Calibri" w:cs="Calibri"/>
        </w:rPr>
        <w:t>późn</w:t>
      </w:r>
      <w:proofErr w:type="spellEnd"/>
      <w:r w:rsidR="005C6DBC" w:rsidRPr="005C6DBC">
        <w:rPr>
          <w:rFonts w:ascii="Calibri" w:eastAsia="Calibri" w:hAnsi="Calibri" w:cs="Calibri"/>
        </w:rPr>
        <w:t>. zm.</w:t>
      </w:r>
      <w:r w:rsidRPr="00A7394A">
        <w:rPr>
          <w:rFonts w:ascii="Calibri" w:eastAsia="Calibri" w:hAnsi="Calibri" w:cs="Calibri"/>
        </w:rPr>
        <w:t>), wydaje decyzję, o której mowa w art. 207 ust. 9 ustawy o finansach publicznych. Od ww. decyzji Beneficjentowi przysługuje odwołanie do Instytucji Zarządzającej.</w:t>
      </w:r>
    </w:p>
    <w:p w14:paraId="4C248C9F" w14:textId="77777777" w:rsidR="00A7394A" w:rsidRPr="00A7394A" w:rsidRDefault="00A7394A" w:rsidP="005C6DB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Decyzji, o której mowa w ust. 3, nie wydaje się, jeżeli Beneficjent dokonał zwrotu środków przed jej wydaniem.</w:t>
      </w:r>
    </w:p>
    <w:p w14:paraId="31337FA3" w14:textId="77777777" w:rsidR="00A7394A" w:rsidRPr="00A7394A" w:rsidRDefault="00A7394A" w:rsidP="005C6DB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Beneficjent zobowiązuje się do ponoszenia udokumentowanych kosztów podejmowanych wobec niego działań windykacyjnych, o ile nie narusza to przepisów prawa powszechnego.</w:t>
      </w:r>
    </w:p>
    <w:p w14:paraId="1FB45BD2" w14:textId="77777777" w:rsidR="00A7394A" w:rsidRPr="00A7394A" w:rsidRDefault="00A7394A" w:rsidP="005C6DB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Po zakończeniu realizacji Projektu</w:t>
      </w:r>
      <w:r w:rsidRPr="00A7394A">
        <w:rPr>
          <w:rFonts w:ascii="Calibri" w:eastAsia="Calibri" w:hAnsi="Calibri" w:cs="Times New Roman"/>
        </w:rPr>
        <w:t xml:space="preserve"> </w:t>
      </w:r>
      <w:r w:rsidRPr="00A7394A">
        <w:rPr>
          <w:rFonts w:ascii="Calibri" w:eastAsia="Calibri" w:hAnsi="Calibri" w:cs="Calibri"/>
        </w:rPr>
        <w:t>PUP, Beneficjent zobowiązuje się do niezwłocznego, jednak nie później niż w terminie 15 dni kalendarzowych od daty otrzymania zwrotu od uczestnika projektu, poinformowania Instytucji Pośredniczącej o zwrocie otrzymanym w związku z udzieleniem wsparcia w ramach Projektu</w:t>
      </w:r>
      <w:r w:rsidRPr="00A7394A">
        <w:rPr>
          <w:rFonts w:ascii="Calibri" w:eastAsia="Calibri" w:hAnsi="Calibri" w:cs="Times New Roman"/>
        </w:rPr>
        <w:t xml:space="preserve"> </w:t>
      </w:r>
      <w:r w:rsidRPr="00A7394A">
        <w:rPr>
          <w:rFonts w:ascii="Calibri" w:eastAsia="Calibri" w:hAnsi="Calibri" w:cs="Calibri"/>
        </w:rPr>
        <w:t>PUP. W przypadku zwrotów otrzymanych w okresie realizacji Projektu PUP, informacja, o której mowa w zdaniu pierwszym, jest przekazywana w pierwszym wniosku o płatność składanym po otrzymaniu zwrotu, z zastrzeżeniem ust. 7.</w:t>
      </w:r>
    </w:p>
    <w:p w14:paraId="65334554" w14:textId="77777777" w:rsidR="00A7394A" w:rsidRPr="00A7394A" w:rsidRDefault="00A7394A" w:rsidP="005C6DB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lastRenderedPageBreak/>
        <w:t>Informacja o zwrotach od uczestników projektu dotyczących podatku VAT z tytułu dofinansowania przekazanego do dnia 31 grudnia 2018 r. na podjęcie działalności gospodarczej oraz refundacji kosztów wyposażenia lub doposażenia stanowiska pracy jest przekazywana pisemnie poza wnioskiem o płatność, na wniosek Instytucji Pośredniczącej.</w:t>
      </w:r>
      <w:r w:rsidRPr="00A7394A">
        <w:rPr>
          <w:rFonts w:ascii="Calibri" w:eastAsia="Calibri" w:hAnsi="Calibri" w:cs="Calibri"/>
          <w:vertAlign w:val="superscript"/>
        </w:rPr>
        <w:footnoteReference w:id="12"/>
      </w:r>
      <w:r w:rsidRPr="00A7394A">
        <w:rPr>
          <w:rFonts w:ascii="Calibri" w:eastAsia="Calibri" w:hAnsi="Calibri" w:cs="Calibri"/>
        </w:rPr>
        <w:t xml:space="preserve">  </w:t>
      </w:r>
    </w:p>
    <w:p w14:paraId="7AF790A3" w14:textId="77777777" w:rsidR="00A7394A" w:rsidRPr="00A7394A" w:rsidRDefault="00A7394A" w:rsidP="005C6DB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 xml:space="preserve">Do zwrotów środków od uczestników projektu z tytułu podatku VAT, o którym mowa w § 2 ust.1 pkt 2, stosuje się przepisy ustawy o promocji zatrudnienia i instytucjach rynku pracy. </w:t>
      </w:r>
    </w:p>
    <w:p w14:paraId="0674B75A" w14:textId="77777777" w:rsidR="00A7394A" w:rsidRPr="00A7394A" w:rsidRDefault="00A7394A" w:rsidP="005C6DB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 xml:space="preserve">Szczegółowe warunki rozliczania kwot podlegających zwrotowi regulują Wytyczne. </w:t>
      </w:r>
    </w:p>
    <w:p w14:paraId="46AAAE2B" w14:textId="77777777" w:rsidR="00A7394A" w:rsidRPr="00A7394A" w:rsidRDefault="00A7394A" w:rsidP="005C6DBC">
      <w:pPr>
        <w:spacing w:after="120" w:line="240" w:lineRule="auto"/>
        <w:jc w:val="both"/>
        <w:rPr>
          <w:rFonts w:ascii="Calibri" w:eastAsia="Calibri" w:hAnsi="Calibri" w:cs="Calibri"/>
        </w:rPr>
      </w:pPr>
    </w:p>
    <w:p w14:paraId="1CE8837C"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14.</w:t>
      </w:r>
    </w:p>
    <w:p w14:paraId="1F08FA0D" w14:textId="77777777" w:rsidR="00A7394A" w:rsidRPr="00A7394A" w:rsidRDefault="00A7394A" w:rsidP="005C6DBC">
      <w:pPr>
        <w:numPr>
          <w:ilvl w:val="0"/>
          <w:numId w:val="27"/>
        </w:numPr>
        <w:spacing w:after="120" w:line="240" w:lineRule="auto"/>
        <w:ind w:left="357" w:hanging="357"/>
        <w:jc w:val="both"/>
        <w:rPr>
          <w:rFonts w:ascii="Calibri" w:eastAsia="Calibri" w:hAnsi="Calibri" w:cs="Calibri"/>
        </w:rPr>
      </w:pPr>
      <w:r w:rsidRPr="00A7394A">
        <w:rPr>
          <w:rFonts w:ascii="Calibri" w:eastAsia="Calibri" w:hAnsi="Calibri" w:cs="Calibri"/>
        </w:rPr>
        <w:t xml:space="preserve">W przypadku stwierdzenia w projekcie nieprawidłowości finansowej, o której mowa </w:t>
      </w:r>
      <w:r w:rsidRPr="00A7394A">
        <w:rPr>
          <w:rFonts w:ascii="Calibri" w:eastAsia="Calibri" w:hAnsi="Calibri" w:cs="Calibri"/>
        </w:rPr>
        <w:br/>
        <w:t xml:space="preserve">w art. 2 pkt 36 </w:t>
      </w:r>
      <w:r w:rsidRPr="00A7394A">
        <w:rPr>
          <w:rFonts w:ascii="Calibri" w:eastAsia="Calibri" w:hAnsi="Calibri" w:cs="Calibri"/>
          <w:i/>
        </w:rPr>
        <w:t xml:space="preserve">rozporządzenia Parlamentu Europejskiego i Rady (UE) nr 1303/2013 z dnia </w:t>
      </w:r>
      <w:r w:rsidRPr="00A7394A">
        <w:rPr>
          <w:rFonts w:ascii="Calibri" w:eastAsia="Calibri" w:hAnsi="Calibri" w:cs="Calibri"/>
          <w: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Pr="00A7394A">
        <w:rPr>
          <w:rFonts w:ascii="Calibri" w:eastAsia="Calibri" w:hAnsi="Calibri" w:cs="Calibri"/>
          <w:i/>
        </w:rPr>
        <w:br/>
        <w:t xml:space="preserve">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7394A">
        <w:rPr>
          <w:rFonts w:ascii="Calibri" w:eastAsia="Calibri" w:hAnsi="Calibri" w:cs="Calibri"/>
        </w:rPr>
        <w:t>(Dz. Urz. UE L 347 z 20.12.2013, str. 320), zwanego dalej „rozporządzeniem nr 1303/2013”</w:t>
      </w:r>
      <w:r w:rsidRPr="00A7394A">
        <w:rPr>
          <w:rFonts w:ascii="Calibri" w:eastAsia="Calibri" w:hAnsi="Calibri" w:cs="Calibri"/>
          <w:i/>
        </w:rPr>
        <w:t xml:space="preserve">, </w:t>
      </w:r>
      <w:r w:rsidRPr="00A7394A">
        <w:rPr>
          <w:rFonts w:ascii="Calibri" w:eastAsia="Calibri" w:hAnsi="Calibri" w:cs="Calibri"/>
        </w:rPr>
        <w:t xml:space="preserve">wartość dofinansowania, o której mowa w § 2 ust. 1 pkt 1, ulega pomniejszeniu o kwotę stwierdzonych nieprawidłowości. Zmiany, o których mowa powyżej, nie wymagają formy aneksu do niniejszej umowy. </w:t>
      </w:r>
    </w:p>
    <w:p w14:paraId="366D7B92" w14:textId="77777777" w:rsidR="00A7394A" w:rsidRPr="00A7394A" w:rsidRDefault="00A7394A" w:rsidP="005C6DBC">
      <w:pPr>
        <w:numPr>
          <w:ilvl w:val="0"/>
          <w:numId w:val="27"/>
        </w:numPr>
        <w:spacing w:after="120" w:line="240" w:lineRule="auto"/>
        <w:ind w:left="357" w:hanging="357"/>
        <w:jc w:val="both"/>
        <w:rPr>
          <w:rFonts w:ascii="Calibri" w:eastAsia="Calibri" w:hAnsi="Calibri" w:cs="Calibri"/>
        </w:rPr>
      </w:pPr>
      <w:r w:rsidRPr="00A7394A">
        <w:rPr>
          <w:rFonts w:ascii="Calibri" w:eastAsia="Calibri" w:hAnsi="Calibri" w:cs="Calibri"/>
        </w:rPr>
        <w:t xml:space="preserve">Do zwrotu kwoty nieprawidłowości, o której mowa w ust. 1, § 13 stosuje się odpowiednio. </w:t>
      </w:r>
    </w:p>
    <w:p w14:paraId="212A6862" w14:textId="77777777" w:rsidR="00A7394A" w:rsidRPr="00A7394A" w:rsidRDefault="00A7394A" w:rsidP="005C6DBC">
      <w:pPr>
        <w:spacing w:after="120" w:line="240" w:lineRule="auto"/>
        <w:jc w:val="both"/>
        <w:rPr>
          <w:rFonts w:ascii="Calibri" w:eastAsia="Calibri" w:hAnsi="Calibri" w:cs="Calibri"/>
        </w:rPr>
      </w:pPr>
    </w:p>
    <w:p w14:paraId="72F330FE" w14:textId="77777777" w:rsidR="00A7394A" w:rsidRPr="00A7394A" w:rsidRDefault="00A7394A" w:rsidP="005C6DBC">
      <w:pPr>
        <w:keepNext/>
        <w:spacing w:after="120" w:line="240" w:lineRule="auto"/>
        <w:jc w:val="center"/>
        <w:rPr>
          <w:rFonts w:ascii="Calibri" w:eastAsia="Calibri" w:hAnsi="Calibri" w:cs="Calibri"/>
          <w:b/>
        </w:rPr>
      </w:pPr>
      <w:r w:rsidRPr="00A7394A">
        <w:rPr>
          <w:rFonts w:ascii="Calibri" w:eastAsia="Calibri" w:hAnsi="Calibri" w:cs="Calibri"/>
          <w:b/>
        </w:rPr>
        <w:t>Zasady wykorzystywania systemu teleinformatycznego</w:t>
      </w:r>
    </w:p>
    <w:p w14:paraId="76AB85B8" w14:textId="77777777" w:rsidR="00A7394A" w:rsidRPr="00A7394A" w:rsidRDefault="00A7394A" w:rsidP="005C6DBC">
      <w:pPr>
        <w:keepNext/>
        <w:spacing w:after="120" w:line="240" w:lineRule="auto"/>
        <w:jc w:val="center"/>
        <w:rPr>
          <w:rFonts w:ascii="Calibri" w:eastAsia="Calibri" w:hAnsi="Calibri" w:cs="Calibri"/>
        </w:rPr>
      </w:pPr>
      <w:r w:rsidRPr="00A7394A">
        <w:rPr>
          <w:rFonts w:ascii="Calibri" w:eastAsia="Calibri" w:hAnsi="Calibri" w:cs="Calibri"/>
        </w:rPr>
        <w:t>§ 15.</w:t>
      </w:r>
    </w:p>
    <w:p w14:paraId="2D35D104" w14:textId="77777777" w:rsidR="00A7394A" w:rsidRPr="00A7394A" w:rsidRDefault="00A7394A" w:rsidP="005C6DB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zobowiązuje się do wykorzystywania SL2014 w procesie rozliczania Projektu PUP oraz komunikowania się z Instytucją Pośredniczącą, zgodnie z aktualną wersją Podręcznika Beneficjenta udostępnioną przez Instytucję Pośredniczącą. Wykorzystanie SL2014 obejmuje co najmniej przesyłanie:</w:t>
      </w:r>
    </w:p>
    <w:p w14:paraId="04A052F5" w14:textId="77777777" w:rsidR="00A7394A" w:rsidRPr="00A7394A" w:rsidRDefault="00A7394A" w:rsidP="005C6DBC">
      <w:pPr>
        <w:numPr>
          <w:ilvl w:val="1"/>
          <w:numId w:val="8"/>
        </w:numPr>
        <w:tabs>
          <w:tab w:val="left" w:pos="357"/>
        </w:tabs>
        <w:spacing w:after="120" w:line="240" w:lineRule="auto"/>
        <w:jc w:val="both"/>
        <w:rPr>
          <w:rFonts w:ascii="Calibri" w:eastAsia="Calibri" w:hAnsi="Calibri" w:cs="Calibri"/>
        </w:rPr>
      </w:pPr>
      <w:r w:rsidRPr="00A7394A">
        <w:rPr>
          <w:rFonts w:ascii="Calibri" w:eastAsia="Calibri" w:hAnsi="Calibri" w:cs="Calibri"/>
        </w:rPr>
        <w:t>wniosków o płatność;</w:t>
      </w:r>
    </w:p>
    <w:p w14:paraId="159B45F1" w14:textId="77777777" w:rsidR="00A7394A" w:rsidRPr="00A7394A" w:rsidRDefault="00A7394A" w:rsidP="005C6DBC">
      <w:pPr>
        <w:numPr>
          <w:ilvl w:val="1"/>
          <w:numId w:val="8"/>
        </w:numPr>
        <w:tabs>
          <w:tab w:val="left" w:pos="357"/>
        </w:tabs>
        <w:spacing w:after="120" w:line="240" w:lineRule="auto"/>
        <w:jc w:val="both"/>
        <w:rPr>
          <w:rFonts w:ascii="Calibri" w:eastAsia="Calibri" w:hAnsi="Calibri" w:cs="Calibri"/>
        </w:rPr>
      </w:pPr>
      <w:r w:rsidRPr="00A7394A">
        <w:rPr>
          <w:rFonts w:ascii="Calibri" w:eastAsia="Calibri" w:hAnsi="Calibri" w:cs="Calibri"/>
        </w:rPr>
        <w:t>dokumentów potwierdzających kwalifikowalność wydatków ponoszonych w ramach Projektu PUP i wykazywanych we wnioskach o płatność;</w:t>
      </w:r>
    </w:p>
    <w:p w14:paraId="00D6E63A" w14:textId="77777777" w:rsidR="00A7394A" w:rsidRPr="00A7394A" w:rsidRDefault="00A7394A" w:rsidP="005C6DBC">
      <w:pPr>
        <w:numPr>
          <w:ilvl w:val="1"/>
          <w:numId w:val="8"/>
        </w:numPr>
        <w:tabs>
          <w:tab w:val="left" w:pos="357"/>
        </w:tabs>
        <w:spacing w:after="120" w:line="240" w:lineRule="auto"/>
        <w:jc w:val="both"/>
        <w:rPr>
          <w:rFonts w:ascii="Calibri" w:eastAsia="Calibri" w:hAnsi="Calibri" w:cs="Calibri"/>
        </w:rPr>
      </w:pPr>
      <w:r w:rsidRPr="00A7394A">
        <w:rPr>
          <w:rFonts w:ascii="Calibri" w:eastAsia="Calibri" w:hAnsi="Calibri" w:cs="Calibri"/>
        </w:rPr>
        <w:t>danych uczestników projektu;</w:t>
      </w:r>
    </w:p>
    <w:p w14:paraId="4F4AF0F9" w14:textId="77777777" w:rsidR="00A7394A" w:rsidRPr="00A7394A" w:rsidRDefault="00A7394A" w:rsidP="005C6DBC">
      <w:pPr>
        <w:numPr>
          <w:ilvl w:val="1"/>
          <w:numId w:val="8"/>
        </w:numPr>
        <w:tabs>
          <w:tab w:val="left" w:pos="357"/>
        </w:tabs>
        <w:spacing w:after="120" w:line="240" w:lineRule="auto"/>
        <w:jc w:val="both"/>
        <w:rPr>
          <w:rFonts w:ascii="Calibri" w:eastAsia="Calibri" w:hAnsi="Calibri" w:cs="Calibri"/>
        </w:rPr>
      </w:pPr>
      <w:r w:rsidRPr="00A7394A">
        <w:rPr>
          <w:rFonts w:ascii="Calibri" w:eastAsia="Calibri" w:hAnsi="Calibri" w:cs="Calibri"/>
        </w:rPr>
        <w:t xml:space="preserve">danych dotyczących zamówień publicznych;      </w:t>
      </w:r>
    </w:p>
    <w:p w14:paraId="090B5940" w14:textId="77777777" w:rsidR="00A7394A" w:rsidRPr="00A7394A" w:rsidRDefault="00A7394A" w:rsidP="005C6DBC">
      <w:pPr>
        <w:numPr>
          <w:ilvl w:val="1"/>
          <w:numId w:val="8"/>
        </w:numPr>
        <w:tabs>
          <w:tab w:val="left" w:pos="357"/>
        </w:tabs>
        <w:spacing w:after="120" w:line="240" w:lineRule="auto"/>
        <w:jc w:val="both"/>
        <w:rPr>
          <w:rFonts w:ascii="Calibri" w:eastAsia="Calibri" w:hAnsi="Calibri" w:cs="Calibri"/>
        </w:rPr>
      </w:pPr>
      <w:r w:rsidRPr="00A7394A">
        <w:rPr>
          <w:rFonts w:ascii="Calibri" w:eastAsia="Calibri" w:hAnsi="Calibri" w:cs="Calibri"/>
        </w:rPr>
        <w:t>harmonogramu, o którym mowa w § 10 ust. 1;</w:t>
      </w:r>
    </w:p>
    <w:p w14:paraId="136BB48F" w14:textId="77777777" w:rsidR="00A7394A" w:rsidRPr="00A7394A" w:rsidRDefault="00A7394A" w:rsidP="005C6DBC">
      <w:pPr>
        <w:numPr>
          <w:ilvl w:val="1"/>
          <w:numId w:val="8"/>
        </w:numPr>
        <w:tabs>
          <w:tab w:val="left" w:pos="357"/>
        </w:tabs>
        <w:spacing w:after="120" w:line="240" w:lineRule="auto"/>
        <w:jc w:val="both"/>
        <w:rPr>
          <w:rFonts w:ascii="Calibri" w:eastAsia="Calibri" w:hAnsi="Calibri" w:cs="Calibri"/>
        </w:rPr>
      </w:pPr>
      <w:r w:rsidRPr="00A7394A">
        <w:rPr>
          <w:rFonts w:ascii="Calibri" w:eastAsia="Calibri" w:hAnsi="Calibri" w:cs="Calibri"/>
        </w:rPr>
        <w:t>innych dokumentów związanych z realizacją Projektu PUP, w tym niezbędnych do przeprowadzenia kontroli Projektu PUP.</w:t>
      </w:r>
    </w:p>
    <w:p w14:paraId="25FA904B" w14:textId="77777777" w:rsidR="00A7394A" w:rsidRPr="00A7394A" w:rsidRDefault="00A7394A" w:rsidP="005C6DBC">
      <w:pPr>
        <w:tabs>
          <w:tab w:val="num" w:pos="717"/>
        </w:tabs>
        <w:spacing w:after="120" w:line="240" w:lineRule="auto"/>
        <w:ind w:left="357"/>
        <w:jc w:val="both"/>
        <w:rPr>
          <w:rFonts w:ascii="Calibri" w:eastAsia="Calibri" w:hAnsi="Calibri" w:cs="Calibri"/>
        </w:rPr>
      </w:pPr>
      <w:r w:rsidRPr="00A7394A">
        <w:rPr>
          <w:rFonts w:ascii="Calibri" w:eastAsia="Calibri" w:hAnsi="Calibri" w:cs="Calibri"/>
        </w:rPr>
        <w:t>Przekazanie drogą elektroniczną dokumentów, o których mowa w pkt 2, 3, 4 i 6 nie zwalnia Beneficjenta z obowiązku przechowywania oryginałów dokumentów i ich udostępniania podczas kontroli na miejscu.</w:t>
      </w:r>
    </w:p>
    <w:p w14:paraId="187E4585" w14:textId="77777777" w:rsidR="00A7394A" w:rsidRPr="00A7394A" w:rsidRDefault="00A7394A" w:rsidP="005C6DB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lang w:eastAsia="pl-PL"/>
        </w:rPr>
        <w:lastRenderedPageBreak/>
        <w:t>Beneficjent i Instytucja Pośrednicząca uznają za prawnie wiążące przyjęte w umowie rozwiązania stosowane w zakresie komunikacji i wymiany danych w SL2014, bez możliwości kwestionowania skutków ich stosowania.</w:t>
      </w:r>
    </w:p>
    <w:p w14:paraId="3F3DC29A" w14:textId="77777777" w:rsidR="00A7394A" w:rsidRPr="00A7394A" w:rsidRDefault="00A7394A" w:rsidP="005C6DB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Beneficjent wyznacza osoby uprawnione do wykonywania w jego imieniu czynności związanych </w:t>
      </w:r>
      <w:r w:rsidRPr="00A7394A">
        <w:rPr>
          <w:rFonts w:ascii="Calibri" w:eastAsia="Calibri" w:hAnsi="Calibri" w:cs="Calibri"/>
        </w:rPr>
        <w:br/>
        <w:t xml:space="preserve">z realizacją Projektu PUP i zgłasza je Instytucji Pośredniczącej do pracy w SL2014. Zgłoszenie ww. osób, zmiana ich uprawnień lub wycofanie dostępu jest dokonywane na podstawie wniosku </w:t>
      </w:r>
      <w:r w:rsidRPr="00A7394A">
        <w:rPr>
          <w:rFonts w:ascii="Calibri" w:eastAsia="Calibri" w:hAnsi="Calibri" w:cs="Calibri"/>
        </w:rPr>
        <w:br/>
        <w:t xml:space="preserve">o nadanie/zmianę/wycofanie dostępu dla osoby uprawnionej określonego w Wytycznych </w:t>
      </w:r>
      <w:r w:rsidRPr="00A7394A">
        <w:rPr>
          <w:rFonts w:ascii="Calibri" w:eastAsia="Calibri" w:hAnsi="Calibri" w:cs="Calibri"/>
        </w:rPr>
        <w:br/>
        <w:t xml:space="preserve">w zakresie gromadzenia danych. Wnioski osób uprawnionych stanowią załącznik nr 10 do przedmiotowej umowy. Zmiana załącznika nie wymaga aneksowania niniejszej umowy. </w:t>
      </w:r>
    </w:p>
    <w:p w14:paraId="3F5F6C21" w14:textId="77777777" w:rsidR="00A7394A" w:rsidRPr="00A7394A" w:rsidRDefault="00A7394A" w:rsidP="005C6DB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Beneficjent zapewnia, że osoby, o których mowa w ust. 3, wykorzystują profil zaufany </w:t>
      </w:r>
      <w:proofErr w:type="spellStart"/>
      <w:r w:rsidRPr="00A7394A">
        <w:rPr>
          <w:rFonts w:ascii="Calibri" w:eastAsia="Calibri" w:hAnsi="Calibri" w:cs="Calibri"/>
        </w:rPr>
        <w:t>ePUAP</w:t>
      </w:r>
      <w:proofErr w:type="spellEnd"/>
      <w:r w:rsidRPr="00A7394A">
        <w:rPr>
          <w:rFonts w:ascii="Calibri" w:eastAsia="Calibri" w:hAnsi="Calibri" w:cs="Calibri"/>
        </w:rPr>
        <w:t xml:space="preserve"> lub bezpieczny podpis elektroniczny weryfikowany za pomocą ważnego kwalifikowanego certyfikatu w ramach uwierzytelniania czynności dokonywanych w ramach SL2014.</w:t>
      </w:r>
    </w:p>
    <w:p w14:paraId="4AC41431" w14:textId="77777777" w:rsidR="00A7394A" w:rsidRPr="00A7394A" w:rsidRDefault="00A7394A" w:rsidP="005C6DB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W przypadku, gdy z powodów technicznych wykorzystanie profilu zaufanego </w:t>
      </w:r>
      <w:proofErr w:type="spellStart"/>
      <w:r w:rsidRPr="00A7394A">
        <w:rPr>
          <w:rFonts w:ascii="Calibri" w:eastAsia="Calibri" w:hAnsi="Calibri" w:cs="Calibri"/>
        </w:rPr>
        <w:t>ePUAP</w:t>
      </w:r>
      <w:proofErr w:type="spellEnd"/>
      <w:r w:rsidRPr="00A7394A">
        <w:rPr>
          <w:rFonts w:ascii="Calibri" w:eastAsia="Calibri" w:hAnsi="Calibri" w:cs="Calibri"/>
        </w:rPr>
        <w:t xml:space="preserve"> nie jest możliwe, o czym Instytucja Pośrednicząca informuje Beneficjenta na adres e-mail osoby uprawnionej wskazanej we wniosku o nadanie/zmianę/wycofanie dostępu, uwierzytelnianie następuje przez wykorzystanie loginu i hasła wygenerowanego przez SL2014, gdzie jako login stosuje się PESEL danej osoby uprawnionej.</w:t>
      </w:r>
    </w:p>
    <w:p w14:paraId="5F476C59" w14:textId="77777777" w:rsidR="00A7394A" w:rsidRPr="00A7394A" w:rsidRDefault="00A7394A" w:rsidP="005C6DB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zapewnia, że wszystkie osoby, o których mowa w ust. 3, przestrzegają regulaminu bezpieczeństwa informacji przetwarzanych w SL2014 oraz aktualnej wersji Podręcznika Beneficjenta udostępnionej przez Instytucję Pośredniczącą.</w:t>
      </w:r>
    </w:p>
    <w:p w14:paraId="52147649" w14:textId="77777777" w:rsidR="00A7394A" w:rsidRPr="00A7394A" w:rsidRDefault="00A7394A" w:rsidP="005C6DB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Beneficjent zobowiązuje się do każdorazowego informowania Instytucji Pośredniczącej </w:t>
      </w:r>
      <w:r w:rsidRPr="00A7394A">
        <w:rPr>
          <w:rFonts w:ascii="Calibri" w:eastAsia="Calibri" w:hAnsi="Calibri" w:cs="Calibri"/>
        </w:rPr>
        <w:br/>
        <w:t>o nieautoryzowanym dostępie do danych Beneficjenta w SL2014.</w:t>
      </w:r>
    </w:p>
    <w:p w14:paraId="760AB432" w14:textId="77777777" w:rsidR="00A7394A" w:rsidRPr="00A7394A" w:rsidRDefault="00A7394A" w:rsidP="005C6DB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W przypadku niedostępności SL2014 Beneficjent zgłasza Instytucji Pośredniczącej zaistniały problem na adres e-mail </w:t>
      </w:r>
      <w:r w:rsidRPr="00A7394A">
        <w:rPr>
          <w:rFonts w:ascii="Calibri" w:eastAsia="Calibri" w:hAnsi="Calibri" w:cs="Calibri"/>
          <w:b/>
        </w:rPr>
        <w:t>ami.powr@wup.kielce.pl</w:t>
      </w:r>
      <w:r w:rsidRPr="00A7394A">
        <w:rPr>
          <w:rFonts w:ascii="Calibri" w:eastAsia="Calibri" w:hAnsi="Calibri" w:cs="Calibri"/>
        </w:rPr>
        <w:t>. W przypadku potwierdzenia awarii SL2014 przez pracownika Instytucji Pośredniczącej proces rozliczania Projektu PUP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w:t>
      </w:r>
      <w:r w:rsidRPr="00A7394A">
        <w:rPr>
          <w:rFonts w:ascii="Calibri" w:eastAsia="Calibri" w:hAnsi="Calibri" w:cs="Calibri"/>
          <w:color w:val="FF0000"/>
        </w:rPr>
        <w:t xml:space="preserve"> </w:t>
      </w:r>
      <w:r w:rsidRPr="00A7394A">
        <w:rPr>
          <w:rFonts w:ascii="Calibri" w:eastAsia="Calibri" w:hAnsi="Calibri" w:cs="Calibri"/>
        </w:rPr>
        <w:t>osób uprawnionych, wskazanych</w:t>
      </w:r>
      <w:r w:rsidRPr="00A7394A">
        <w:rPr>
          <w:rFonts w:ascii="Calibri" w:eastAsia="Calibri" w:hAnsi="Calibri" w:cs="Calibri"/>
          <w:color w:val="FF0000"/>
        </w:rPr>
        <w:t xml:space="preserve"> </w:t>
      </w:r>
      <w:r w:rsidRPr="00A7394A">
        <w:rPr>
          <w:rFonts w:ascii="Calibri" w:eastAsia="Calibri" w:hAnsi="Calibri" w:cs="Calibri"/>
        </w:rPr>
        <w:t>w załączniku nr 10 do umowy, Beneficjent zaś zobowiązuje się uzupełnić dane w SL2014 w zakresie dokumentów przekazanych drogą pisemną w terminie 5 dni roboczych od otrzymania tej informacji.</w:t>
      </w:r>
      <w:r w:rsidRPr="00A7394A">
        <w:rPr>
          <w:rFonts w:ascii="Calibri" w:eastAsia="Calibri" w:hAnsi="Calibri" w:cs="Calibri"/>
          <w:vertAlign w:val="superscript"/>
        </w:rPr>
        <w:footnoteReference w:id="13"/>
      </w:r>
      <w:r w:rsidRPr="00A7394A">
        <w:rPr>
          <w:rFonts w:ascii="Calibri" w:eastAsia="Calibri" w:hAnsi="Calibri" w:cs="Calibri"/>
        </w:rPr>
        <w:t xml:space="preserve"> </w:t>
      </w:r>
    </w:p>
    <w:p w14:paraId="13AFCEAA" w14:textId="77777777" w:rsidR="00A7394A" w:rsidRPr="00A7394A" w:rsidRDefault="00A7394A" w:rsidP="005C6DB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Przedmiotem komunikacji wyłącznie przy wykorzystaniu SL2014 nie mogą być:</w:t>
      </w:r>
    </w:p>
    <w:p w14:paraId="5A9803D5" w14:textId="77777777" w:rsidR="00A7394A" w:rsidRPr="00A7394A" w:rsidRDefault="00A7394A" w:rsidP="005C6DBC">
      <w:pPr>
        <w:numPr>
          <w:ilvl w:val="1"/>
          <w:numId w:val="22"/>
        </w:numPr>
        <w:tabs>
          <w:tab w:val="left" w:pos="709"/>
        </w:tabs>
        <w:spacing w:after="120" w:line="240" w:lineRule="auto"/>
        <w:ind w:left="709" w:hanging="425"/>
        <w:jc w:val="both"/>
        <w:rPr>
          <w:rFonts w:ascii="Calibri" w:eastAsia="Calibri" w:hAnsi="Calibri" w:cs="Calibri"/>
        </w:rPr>
      </w:pPr>
      <w:r w:rsidRPr="00A7394A">
        <w:rPr>
          <w:rFonts w:ascii="Calibri" w:eastAsia="Calibri" w:hAnsi="Calibri" w:cs="Calibri"/>
        </w:rPr>
        <w:t>zmiany treści umowy, z wyłączeniem § 22;</w:t>
      </w:r>
    </w:p>
    <w:p w14:paraId="14D7E570" w14:textId="77777777" w:rsidR="00A7394A" w:rsidRPr="00A7394A" w:rsidRDefault="00A7394A" w:rsidP="005C6DBC">
      <w:pPr>
        <w:numPr>
          <w:ilvl w:val="1"/>
          <w:numId w:val="22"/>
        </w:numPr>
        <w:tabs>
          <w:tab w:val="left" w:pos="357"/>
          <w:tab w:val="num" w:pos="709"/>
        </w:tabs>
        <w:spacing w:after="120" w:line="240" w:lineRule="auto"/>
        <w:ind w:left="709" w:hanging="425"/>
        <w:jc w:val="both"/>
        <w:rPr>
          <w:rFonts w:ascii="Calibri" w:eastAsia="Calibri" w:hAnsi="Calibri" w:cs="Calibri"/>
        </w:rPr>
      </w:pPr>
      <w:r w:rsidRPr="00A7394A">
        <w:rPr>
          <w:rFonts w:ascii="Calibri" w:eastAsia="Calibri" w:hAnsi="Calibri" w:cs="Calibri"/>
        </w:rPr>
        <w:t>kontrole na miejscu przeprowadzane w ramach Projektu PUP;</w:t>
      </w:r>
    </w:p>
    <w:p w14:paraId="3989B21C" w14:textId="77777777" w:rsidR="00A7394A" w:rsidRPr="00A7394A" w:rsidRDefault="00A7394A" w:rsidP="005C6DBC">
      <w:pPr>
        <w:numPr>
          <w:ilvl w:val="1"/>
          <w:numId w:val="22"/>
        </w:numPr>
        <w:tabs>
          <w:tab w:val="left" w:pos="357"/>
          <w:tab w:val="num" w:pos="709"/>
        </w:tabs>
        <w:spacing w:after="120" w:line="240" w:lineRule="auto"/>
        <w:ind w:left="709" w:hanging="425"/>
        <w:jc w:val="both"/>
        <w:rPr>
          <w:rFonts w:ascii="Calibri" w:eastAsia="Calibri" w:hAnsi="Calibri" w:cs="Calibri"/>
        </w:rPr>
      </w:pPr>
      <w:r w:rsidRPr="00A7394A">
        <w:rPr>
          <w:rFonts w:ascii="Calibri" w:eastAsia="Calibri" w:hAnsi="Calibri" w:cs="Calibri"/>
        </w:rPr>
        <w:t>dochodzenie zwrotu środków od Beneficjenta, o którym mowa w § 13, w tym prowadzenie postępowania administracyjnego w celu wydania decyzji o zwrocie środków.</w:t>
      </w:r>
    </w:p>
    <w:p w14:paraId="7282AD64" w14:textId="77777777" w:rsidR="00A7394A" w:rsidRPr="00A7394A" w:rsidRDefault="00A7394A" w:rsidP="005C6DBC">
      <w:pPr>
        <w:spacing w:before="120" w:after="120" w:line="240" w:lineRule="auto"/>
        <w:jc w:val="both"/>
        <w:rPr>
          <w:rFonts w:ascii="Calibri" w:eastAsia="Calibri" w:hAnsi="Calibri" w:cs="Calibri"/>
        </w:rPr>
      </w:pPr>
    </w:p>
    <w:p w14:paraId="1A42D1A3" w14:textId="77777777" w:rsidR="00A7394A" w:rsidRPr="00A7394A" w:rsidRDefault="00A7394A" w:rsidP="005C6DBC">
      <w:pPr>
        <w:spacing w:after="120" w:line="240" w:lineRule="auto"/>
        <w:jc w:val="center"/>
        <w:rPr>
          <w:rFonts w:ascii="Calibri" w:eastAsia="Calibri" w:hAnsi="Calibri" w:cs="Calibri"/>
          <w:b/>
        </w:rPr>
      </w:pPr>
      <w:r w:rsidRPr="00A7394A">
        <w:rPr>
          <w:rFonts w:ascii="Calibri" w:eastAsia="Calibri" w:hAnsi="Calibri" w:cs="Calibri"/>
          <w:b/>
        </w:rPr>
        <w:t>Dokumentacja Projektu EFS</w:t>
      </w:r>
    </w:p>
    <w:p w14:paraId="10711AE2"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16.</w:t>
      </w:r>
    </w:p>
    <w:p w14:paraId="5E20FA36" w14:textId="77777777" w:rsidR="00A7394A" w:rsidRPr="00A7394A" w:rsidRDefault="00A7394A" w:rsidP="005C6DBC">
      <w:pPr>
        <w:numPr>
          <w:ilvl w:val="0"/>
          <w:numId w:val="41"/>
        </w:numPr>
        <w:tabs>
          <w:tab w:val="clear" w:pos="360"/>
          <w:tab w:val="num" w:pos="284"/>
        </w:tabs>
        <w:spacing w:after="120" w:line="240" w:lineRule="auto"/>
        <w:jc w:val="both"/>
        <w:rPr>
          <w:rFonts w:ascii="Calibri" w:eastAsia="Calibri" w:hAnsi="Calibri" w:cs="Calibri"/>
        </w:rPr>
      </w:pPr>
      <w:r w:rsidRPr="00A7394A">
        <w:rPr>
          <w:rFonts w:ascii="Calibri" w:eastAsia="Calibri" w:hAnsi="Calibri" w:cs="Calibri"/>
        </w:rPr>
        <w:t>Beneficjent zobowiąże uczestników projektu na etapie ich rekrutacji do Projektu</w:t>
      </w:r>
      <w:r w:rsidRPr="00A7394A">
        <w:rPr>
          <w:rFonts w:ascii="Calibri" w:eastAsia="Calibri" w:hAnsi="Calibri" w:cs="Times New Roman"/>
        </w:rPr>
        <w:t xml:space="preserve"> </w:t>
      </w:r>
      <w:r w:rsidRPr="00A7394A">
        <w:rPr>
          <w:rFonts w:ascii="Calibri" w:eastAsia="Calibri" w:hAnsi="Calibri" w:cs="Calibri"/>
        </w:rPr>
        <w:t>PUP, do przekazania informacji dotyczących ich sytuacji po zakończeniu udziału w Projekcie</w:t>
      </w:r>
      <w:r w:rsidRPr="00A7394A">
        <w:rPr>
          <w:rFonts w:ascii="Calibri" w:eastAsia="Calibri" w:hAnsi="Calibri" w:cs="Times New Roman"/>
        </w:rPr>
        <w:t xml:space="preserve"> </w:t>
      </w:r>
      <w:r w:rsidRPr="00A7394A">
        <w:rPr>
          <w:rFonts w:ascii="Calibri" w:eastAsia="Calibri" w:hAnsi="Calibri" w:cs="Calibri"/>
        </w:rPr>
        <w:t>PUP (do 4 tygodni od zakończenia udziału) zgodnie z zakresem danych określonych w Wytycznych w zakresie monitorowania (tzw. wspólne wskaźniki rezultatu bezpośredniego).</w:t>
      </w:r>
    </w:p>
    <w:p w14:paraId="322BC69B" w14:textId="77777777" w:rsidR="00A7394A" w:rsidRPr="00A7394A" w:rsidRDefault="00A7394A" w:rsidP="005C6DBC">
      <w:pPr>
        <w:numPr>
          <w:ilvl w:val="0"/>
          <w:numId w:val="41"/>
        </w:numPr>
        <w:tabs>
          <w:tab w:val="clear" w:pos="360"/>
          <w:tab w:val="num" w:pos="284"/>
        </w:tabs>
        <w:spacing w:after="120" w:line="240" w:lineRule="auto"/>
        <w:jc w:val="both"/>
        <w:rPr>
          <w:rFonts w:ascii="Calibri" w:eastAsia="Calibri" w:hAnsi="Calibri" w:cs="Calibri"/>
        </w:rPr>
      </w:pPr>
      <w:r w:rsidRPr="00A7394A">
        <w:rPr>
          <w:rFonts w:ascii="Calibri" w:eastAsia="Calibri" w:hAnsi="Calibri" w:cs="Calibri"/>
        </w:rPr>
        <w:lastRenderedPageBreak/>
        <w:t>Beneficjent zobowiąże uczestników</w:t>
      </w:r>
      <w:r w:rsidRPr="00A7394A">
        <w:rPr>
          <w:rFonts w:ascii="Calibri" w:eastAsia="Calibri" w:hAnsi="Calibri" w:cs="Times New Roman"/>
        </w:rPr>
        <w:t xml:space="preserve"> p</w:t>
      </w:r>
      <w:r w:rsidRPr="00A7394A">
        <w:rPr>
          <w:rFonts w:ascii="Calibri" w:eastAsia="Calibri" w:hAnsi="Calibri" w:cs="Calibri"/>
        </w:rPr>
        <w:t>rojektu</w:t>
      </w:r>
      <w:r w:rsidRPr="00A7394A">
        <w:rPr>
          <w:rFonts w:ascii="Calibri" w:eastAsia="Calibri" w:hAnsi="Calibri" w:cs="Times New Roman"/>
        </w:rPr>
        <w:t xml:space="preserve"> </w:t>
      </w:r>
      <w:r w:rsidRPr="00A7394A">
        <w:rPr>
          <w:rFonts w:ascii="Calibri" w:eastAsia="Calibri" w:hAnsi="Calibri" w:cs="Calibri"/>
        </w:rPr>
        <w:t>na etapie ich rekrutacji do Projektu</w:t>
      </w:r>
      <w:r w:rsidRPr="00A7394A">
        <w:rPr>
          <w:rFonts w:ascii="Calibri" w:eastAsia="Calibri" w:hAnsi="Calibri" w:cs="Times New Roman"/>
        </w:rPr>
        <w:t xml:space="preserve"> </w:t>
      </w:r>
      <w:r w:rsidRPr="00A7394A">
        <w:rPr>
          <w:rFonts w:ascii="Calibri" w:eastAsia="Calibri" w:hAnsi="Calibri" w:cs="Calibri"/>
        </w:rPr>
        <w:t>PUP, do dostarczenia dokumentów potwierdzających osiągnięcie efektywności zatrudnieniowej po zakończeniu udziału w Projekcie EFS (do 3 miesięcy od zakończenia udziału).</w:t>
      </w:r>
    </w:p>
    <w:p w14:paraId="546EEBBE" w14:textId="77777777" w:rsidR="00A7394A" w:rsidRPr="00A7394A" w:rsidRDefault="00A7394A" w:rsidP="005C6DBC">
      <w:pPr>
        <w:numPr>
          <w:ilvl w:val="0"/>
          <w:numId w:val="41"/>
        </w:numPr>
        <w:tabs>
          <w:tab w:val="clear" w:pos="360"/>
          <w:tab w:val="num" w:pos="284"/>
        </w:tabs>
        <w:spacing w:after="120" w:line="240" w:lineRule="auto"/>
        <w:jc w:val="both"/>
        <w:rPr>
          <w:rFonts w:ascii="Calibri" w:eastAsia="Calibri" w:hAnsi="Calibri" w:cs="Calibri"/>
        </w:rPr>
      </w:pPr>
      <w:r w:rsidRPr="00A7394A">
        <w:rPr>
          <w:rFonts w:ascii="Calibri" w:eastAsia="Calibri" w:hAnsi="Calibri" w:cs="Calibri"/>
        </w:rPr>
        <w:t>Beneficjent zobowiązuje się do przechowywania dokumentacji związanej z realizacją Projektu EFS</w:t>
      </w:r>
      <w:r w:rsidRPr="00A7394A">
        <w:rPr>
          <w:rFonts w:ascii="Calibri" w:eastAsia="Calibri" w:hAnsi="Calibri" w:cs="Calibri"/>
        </w:rPr>
        <w:br/>
        <w:t xml:space="preserve">przez okres dwóch lat od dnia 31 grudnia roku, w którym złożono do Komisji Europejskiej zestawienie wydatków, w którym ujęto ostateczne wydatki dotyczące zakończonego Projektu.  Instytucja Pośrednicząca informuje Beneficjenta o dacie rozpoczęcia okresu, o którym mowa </w:t>
      </w:r>
      <w:r w:rsidRPr="00A7394A">
        <w:rPr>
          <w:rFonts w:ascii="Calibri" w:eastAsia="Calibri" w:hAnsi="Calibri" w:cs="Calibri"/>
        </w:rPr>
        <w:br/>
        <w:t xml:space="preserve">w zdaniu pierwszym. Okres, o którym mowa w zdaniu pierwszym, zostaje przerwany w przypadku wszczęcia postępowania administracyjnego lub sądowego dotyczącego wydatków rozliczonych </w:t>
      </w:r>
      <w:r w:rsidRPr="00A7394A">
        <w:rPr>
          <w:rFonts w:ascii="Calibri" w:eastAsia="Calibri" w:hAnsi="Calibri" w:cs="Calibri"/>
        </w:rPr>
        <w:br/>
        <w:t>w Projekcie PUP albo na należycie uzasadniony wniosek Komisji Europejskiej, o czym Beneficjent jest informowany pisemnie.</w:t>
      </w:r>
    </w:p>
    <w:p w14:paraId="3E56C425" w14:textId="77777777" w:rsidR="00A7394A" w:rsidRPr="00A7394A" w:rsidRDefault="00A7394A" w:rsidP="005C6DBC">
      <w:pPr>
        <w:numPr>
          <w:ilvl w:val="0"/>
          <w:numId w:val="41"/>
        </w:numPr>
        <w:tabs>
          <w:tab w:val="clear" w:pos="360"/>
          <w:tab w:val="num" w:pos="284"/>
        </w:tabs>
        <w:spacing w:after="120" w:line="240" w:lineRule="auto"/>
        <w:jc w:val="both"/>
        <w:rPr>
          <w:rFonts w:ascii="Calibri" w:eastAsia="Calibri" w:hAnsi="Calibri" w:cs="Calibri"/>
        </w:rPr>
      </w:pPr>
      <w:r w:rsidRPr="00A7394A">
        <w:rPr>
          <w:rFonts w:ascii="Calibri" w:eastAsia="Calibri" w:hAnsi="Calibri" w:cs="Calibri"/>
        </w:rPr>
        <w:t>Beneficjent przechowuje dokumentację związaną z realizacją Projektu EFS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21AF9D67" w14:textId="77777777" w:rsidR="00A7394A" w:rsidRPr="00A7394A" w:rsidRDefault="00A7394A" w:rsidP="005C6DBC">
      <w:pPr>
        <w:numPr>
          <w:ilvl w:val="0"/>
          <w:numId w:val="41"/>
        </w:numPr>
        <w:tabs>
          <w:tab w:val="clear" w:pos="360"/>
          <w:tab w:val="num" w:pos="284"/>
        </w:tabs>
        <w:spacing w:after="120" w:line="240" w:lineRule="auto"/>
        <w:jc w:val="both"/>
        <w:rPr>
          <w:rFonts w:ascii="Calibri" w:eastAsia="Calibri" w:hAnsi="Calibri" w:cs="Calibri"/>
        </w:rPr>
      </w:pPr>
      <w:r w:rsidRPr="00A7394A">
        <w:rPr>
          <w:rFonts w:ascii="Calibri" w:eastAsia="Calibri" w:hAnsi="Calibri" w:cs="Calibri"/>
        </w:rPr>
        <w:t>W przypadku zmiany miejsca archiwizacji dokumentów oraz w przypadku zawieszenia lub zaprzestania przez Beneficjenta działalności w okresie, o którym mowa w ust. 3, Beneficjent zobowiązuje się niezwłocznie, na piśmie poinformować Instytucję Pośredniczącą o miejscu archiwizacji dokumentów związanych z realizowanym Projektem</w:t>
      </w:r>
      <w:r w:rsidRPr="00A7394A">
        <w:rPr>
          <w:rFonts w:ascii="Calibri" w:eastAsia="Calibri" w:hAnsi="Calibri" w:cs="Times New Roman"/>
        </w:rPr>
        <w:t xml:space="preserve"> </w:t>
      </w:r>
      <w:r w:rsidRPr="00A7394A">
        <w:rPr>
          <w:rFonts w:ascii="Calibri" w:eastAsia="Calibri" w:hAnsi="Calibri" w:cs="Calibri"/>
        </w:rPr>
        <w:t xml:space="preserve">EFS. </w:t>
      </w:r>
    </w:p>
    <w:p w14:paraId="693649B7" w14:textId="77777777" w:rsidR="00A7394A" w:rsidRPr="00A7394A" w:rsidRDefault="00A7394A" w:rsidP="005C6DBC">
      <w:pPr>
        <w:spacing w:after="120" w:line="240" w:lineRule="auto"/>
        <w:jc w:val="center"/>
        <w:rPr>
          <w:rFonts w:ascii="Calibri" w:eastAsia="Calibri" w:hAnsi="Calibri" w:cs="Calibri"/>
          <w:b/>
        </w:rPr>
      </w:pPr>
    </w:p>
    <w:p w14:paraId="62B6CE64" w14:textId="77777777" w:rsidR="00A7394A" w:rsidRPr="00A7394A" w:rsidRDefault="00A7394A" w:rsidP="005C6DBC">
      <w:pPr>
        <w:spacing w:after="120" w:line="240" w:lineRule="auto"/>
        <w:jc w:val="center"/>
        <w:rPr>
          <w:rFonts w:ascii="Calibri" w:eastAsia="Calibri" w:hAnsi="Calibri" w:cs="Calibri"/>
          <w:b/>
        </w:rPr>
      </w:pPr>
      <w:r w:rsidRPr="00A7394A">
        <w:rPr>
          <w:rFonts w:ascii="Calibri" w:eastAsia="Calibri" w:hAnsi="Calibri" w:cs="Calibri"/>
          <w:b/>
        </w:rPr>
        <w:t>Kontrola i przekazywanie informacji</w:t>
      </w:r>
    </w:p>
    <w:p w14:paraId="1A18B529"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17.</w:t>
      </w:r>
    </w:p>
    <w:p w14:paraId="40EAAFC6" w14:textId="77777777" w:rsidR="00A7394A" w:rsidRPr="00A7394A" w:rsidRDefault="00A7394A" w:rsidP="005C6DBC">
      <w:pPr>
        <w:numPr>
          <w:ilvl w:val="0"/>
          <w:numId w:val="3"/>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zobowiązuje się poddać kontroli</w:t>
      </w:r>
      <w:r w:rsidRPr="00A7394A">
        <w:rPr>
          <w:rFonts w:ascii="Calibri" w:eastAsia="Calibri" w:hAnsi="Calibri" w:cs="Calibri"/>
          <w:vertAlign w:val="superscript"/>
        </w:rPr>
        <w:footnoteReference w:id="14"/>
      </w:r>
      <w:r w:rsidRPr="00A7394A">
        <w:rPr>
          <w:rFonts w:ascii="Calibri" w:eastAsia="Calibri" w:hAnsi="Calibri" w:cs="Calibri"/>
        </w:rPr>
        <w:t xml:space="preserve"> dokonywanej przez Instytucję Pośredniczącą oraz inne uprawnione podmioty w zakresie prawidłowości realizacji Projektu</w:t>
      </w:r>
      <w:r w:rsidRPr="00A7394A">
        <w:rPr>
          <w:rFonts w:ascii="Calibri" w:eastAsia="Calibri" w:hAnsi="Calibri" w:cs="Times New Roman"/>
        </w:rPr>
        <w:t xml:space="preserve"> PUP oraz niniejszej umowy</w:t>
      </w:r>
      <w:r w:rsidRPr="00A7394A">
        <w:rPr>
          <w:rFonts w:ascii="Calibri" w:eastAsia="Calibri" w:hAnsi="Calibri" w:cs="Calibri"/>
        </w:rPr>
        <w:t xml:space="preserve">. </w:t>
      </w:r>
    </w:p>
    <w:p w14:paraId="06661C85" w14:textId="77777777" w:rsidR="00A7394A" w:rsidRPr="00A7394A" w:rsidRDefault="00A7394A" w:rsidP="005C6DBC">
      <w:pPr>
        <w:numPr>
          <w:ilvl w:val="0"/>
          <w:numId w:val="3"/>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Kontrola może zostać przeprowadzona zarówno w siedzibie Beneficjenta, jak i w miejscu realizacji Projektu</w:t>
      </w:r>
      <w:r w:rsidRPr="00A7394A">
        <w:rPr>
          <w:rFonts w:ascii="Calibri" w:eastAsia="Calibri" w:hAnsi="Calibri" w:cs="Times New Roman"/>
        </w:rPr>
        <w:t xml:space="preserve"> </w:t>
      </w:r>
      <w:r w:rsidRPr="00A7394A">
        <w:rPr>
          <w:rFonts w:ascii="Calibri" w:eastAsia="Calibri" w:hAnsi="Calibri" w:cs="Calibri"/>
        </w:rPr>
        <w:t>PUP, przy czym niektóre czynności kontrolne mogą być prowadzone w siedzibie podmiotu kontrolującego na podstawie danych i dokumentów zamieszczonych w SL2014 i innych dokumentów przekazywanych przez Beneficjenta</w:t>
      </w:r>
      <w:r w:rsidRPr="00A7394A">
        <w:rPr>
          <w:rFonts w:ascii="Calibri" w:eastAsia="Calibri" w:hAnsi="Calibri" w:cs="Calibri"/>
          <w:i/>
        </w:rPr>
        <w:t>,</w:t>
      </w:r>
      <w:r w:rsidRPr="00A7394A">
        <w:rPr>
          <w:rFonts w:ascii="Calibri" w:eastAsia="Calibri" w:hAnsi="Calibri" w:cs="Calibri"/>
        </w:rPr>
        <w:t xml:space="preserve"> w okresie, o którym mowa w § 16 ust. 3.</w:t>
      </w:r>
    </w:p>
    <w:p w14:paraId="1660C8C6" w14:textId="77777777" w:rsidR="00A7394A" w:rsidRPr="00A7394A" w:rsidRDefault="00A7394A" w:rsidP="005C6DBC">
      <w:pPr>
        <w:numPr>
          <w:ilvl w:val="0"/>
          <w:numId w:val="3"/>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zapewnia Instytucji Pośredniczącej oraz podmiotom, o których mowa w ust. 1, prawo wglądu we wszystkie dokumenty związane, jak i niezwiązane z realizacją Projektu</w:t>
      </w:r>
      <w:r w:rsidRPr="00A7394A">
        <w:rPr>
          <w:rFonts w:ascii="Calibri" w:eastAsia="Calibri" w:hAnsi="Calibri" w:cs="Times New Roman"/>
        </w:rPr>
        <w:t xml:space="preserve"> </w:t>
      </w:r>
      <w:r w:rsidRPr="00A7394A">
        <w:rPr>
          <w:rFonts w:ascii="Calibri" w:eastAsia="Calibri" w:hAnsi="Calibri" w:cs="Calibri"/>
        </w:rPr>
        <w:t xml:space="preserve">PUP oraz niniejszej umowy, w tym dane osób, które w wyniku rekrutacji przeprowadzonej do Projektu PUP nie zostały objęte wsparciem, o ile jest to konieczne do stwierdzenia kwalifikowalności wydatków w projekcie, w tym w dokumenty elektroniczne przez cały okres ich przechowywania określony w § 16 ust. 3. </w:t>
      </w:r>
    </w:p>
    <w:p w14:paraId="1A031F16" w14:textId="77777777" w:rsidR="00A7394A" w:rsidRPr="00A7394A" w:rsidRDefault="00A7394A" w:rsidP="005C6DBC">
      <w:pPr>
        <w:numPr>
          <w:ilvl w:val="0"/>
          <w:numId w:val="3"/>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zobowiązuje się niezwłocznie poinformować Instytucję Pośredniczącą o każdej kontroli prowadzonej przez inne niż Instytucja Pośrednicząca uprawnione podmioty, w ramach której weryfikacji podlegają wydatki rozliczane w Projekcie</w:t>
      </w:r>
      <w:r w:rsidRPr="00A7394A">
        <w:rPr>
          <w:rFonts w:ascii="Calibri" w:eastAsia="Calibri" w:hAnsi="Calibri" w:cs="Times New Roman"/>
        </w:rPr>
        <w:t xml:space="preserve"> PUP</w:t>
      </w:r>
      <w:r w:rsidRPr="00A7394A">
        <w:rPr>
          <w:rFonts w:ascii="Calibri" w:eastAsia="Calibri" w:hAnsi="Calibri" w:cs="Calibri"/>
        </w:rPr>
        <w:t>. Beneficjent przekaże do Instytucji Pośredniczącej kserokopie potwierdzonych za zgodność z oryginałem wyników ww. kontroli</w:t>
      </w:r>
      <w:r w:rsidRPr="00A7394A">
        <w:rPr>
          <w:rFonts w:ascii="Calibri" w:eastAsia="Calibri" w:hAnsi="Calibri" w:cs="Times New Roman"/>
        </w:rPr>
        <w:t xml:space="preserve"> </w:t>
      </w:r>
      <w:r w:rsidRPr="00A7394A">
        <w:rPr>
          <w:rFonts w:ascii="Calibri" w:eastAsia="Calibri" w:hAnsi="Calibri" w:cs="Times New Roman"/>
        </w:rPr>
        <w:br/>
      </w:r>
      <w:r w:rsidRPr="00A7394A">
        <w:rPr>
          <w:rFonts w:ascii="Calibri" w:eastAsia="Calibri" w:hAnsi="Calibri" w:cs="Calibri"/>
        </w:rPr>
        <w:t>w terminie 5 dni roboczych od dnia ich otrzymania.</w:t>
      </w:r>
    </w:p>
    <w:p w14:paraId="04CC4997" w14:textId="77777777" w:rsidR="00A7394A" w:rsidRPr="00A7394A" w:rsidRDefault="00A7394A" w:rsidP="005C6DBC">
      <w:pPr>
        <w:numPr>
          <w:ilvl w:val="0"/>
          <w:numId w:val="3"/>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Ustalenia Instytucji Pośredniczącej oraz podmiotów, o których mowa w ust. 1, mogą prowadzić do stwierdzenia wydatków niekwalifikowalnych w ramach Projektu PUP. </w:t>
      </w:r>
    </w:p>
    <w:p w14:paraId="2C2FDAFB" w14:textId="77777777" w:rsidR="00A7394A" w:rsidRPr="00A7394A" w:rsidRDefault="00A7394A" w:rsidP="005C6DBC">
      <w:pPr>
        <w:numPr>
          <w:ilvl w:val="0"/>
          <w:numId w:val="3"/>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W uzasadnionych przypadkach w wyniku kontroli są wydawane zalecenia pokontrolne, </w:t>
      </w:r>
      <w:r w:rsidRPr="00A7394A">
        <w:rPr>
          <w:rFonts w:ascii="Calibri" w:eastAsia="Calibri" w:hAnsi="Calibri" w:cs="Calibri"/>
        </w:rPr>
        <w:br/>
        <w:t xml:space="preserve">a Beneficjent jest zobowiązany do podjęcia w określonym w nich terminie działań naprawczych. </w:t>
      </w:r>
    </w:p>
    <w:p w14:paraId="42F0A0B5" w14:textId="77777777" w:rsidR="00A7394A" w:rsidRPr="00A7394A" w:rsidRDefault="00A7394A" w:rsidP="005C6DBC">
      <w:pPr>
        <w:spacing w:after="120" w:line="240" w:lineRule="auto"/>
        <w:jc w:val="center"/>
        <w:rPr>
          <w:rFonts w:ascii="Calibri" w:eastAsia="Calibri" w:hAnsi="Calibri" w:cs="Calibri"/>
        </w:rPr>
      </w:pPr>
    </w:p>
    <w:p w14:paraId="24520B35"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lastRenderedPageBreak/>
        <w:t>§ 18.</w:t>
      </w:r>
    </w:p>
    <w:p w14:paraId="7A84C6B8" w14:textId="77777777" w:rsidR="00A7394A" w:rsidRPr="00A7394A" w:rsidRDefault="00A7394A" w:rsidP="005C6DBC">
      <w:pPr>
        <w:numPr>
          <w:ilvl w:val="0"/>
          <w:numId w:val="10"/>
        </w:numPr>
        <w:spacing w:after="120" w:line="240" w:lineRule="auto"/>
        <w:jc w:val="both"/>
        <w:rPr>
          <w:rFonts w:ascii="Calibri" w:eastAsia="Calibri" w:hAnsi="Calibri" w:cs="Calibri"/>
        </w:rPr>
      </w:pPr>
      <w:r w:rsidRPr="00A7394A">
        <w:rPr>
          <w:rFonts w:ascii="Calibri" w:eastAsia="Calibri" w:hAnsi="Calibri" w:cs="Calibri"/>
        </w:rPr>
        <w:t>Beneficjent zobowiązuje się do przedstawiania na wezwanie Instytucji Pośredniczącej wszelkich informacji i wyjaśnień związanych z realizacją Projektu</w:t>
      </w:r>
      <w:r w:rsidRPr="00A7394A">
        <w:rPr>
          <w:rFonts w:ascii="Calibri" w:eastAsia="Calibri" w:hAnsi="Calibri" w:cs="Times New Roman"/>
        </w:rPr>
        <w:t xml:space="preserve"> </w:t>
      </w:r>
      <w:r w:rsidRPr="00A7394A">
        <w:rPr>
          <w:rFonts w:ascii="Calibri" w:eastAsia="Calibri" w:hAnsi="Calibri" w:cs="Calibri"/>
        </w:rPr>
        <w:t>EFS, w terminie określonym w wezwaniu, jednak nie krótszym niż 5 dni roboczych</w:t>
      </w:r>
      <w:r w:rsidRPr="00A7394A">
        <w:rPr>
          <w:rFonts w:ascii="Calibri" w:eastAsia="Calibri" w:hAnsi="Calibri" w:cs="Calibri"/>
          <w:vertAlign w:val="superscript"/>
        </w:rPr>
        <w:footnoteReference w:id="15"/>
      </w:r>
      <w:r w:rsidRPr="00A7394A">
        <w:rPr>
          <w:rFonts w:ascii="Calibri" w:eastAsia="Calibri" w:hAnsi="Calibri" w:cs="Calibri"/>
        </w:rPr>
        <w:t>.</w:t>
      </w:r>
    </w:p>
    <w:p w14:paraId="52C87236" w14:textId="77777777" w:rsidR="00A7394A" w:rsidRPr="00A7394A" w:rsidRDefault="00A7394A" w:rsidP="005C6DBC">
      <w:pPr>
        <w:numPr>
          <w:ilvl w:val="0"/>
          <w:numId w:val="10"/>
        </w:numPr>
        <w:spacing w:after="120" w:line="240" w:lineRule="auto"/>
        <w:jc w:val="both"/>
        <w:rPr>
          <w:rFonts w:ascii="Calibri" w:eastAsia="Calibri" w:hAnsi="Calibri" w:cs="Calibri"/>
        </w:rPr>
      </w:pPr>
      <w:r w:rsidRPr="00A7394A">
        <w:rPr>
          <w:rFonts w:ascii="Calibri" w:eastAsia="Calibri" w:hAnsi="Calibri" w:cs="Calibri"/>
        </w:rPr>
        <w:t>Postanowienia ust. 1 stosuje się w okresie realizacji Projektu</w:t>
      </w:r>
      <w:r w:rsidRPr="00A7394A">
        <w:rPr>
          <w:rFonts w:ascii="Calibri" w:eastAsia="Calibri" w:hAnsi="Calibri" w:cs="Times New Roman"/>
        </w:rPr>
        <w:t xml:space="preserve"> </w:t>
      </w:r>
      <w:r w:rsidRPr="00A7394A">
        <w:rPr>
          <w:rFonts w:ascii="Calibri" w:eastAsia="Calibri" w:hAnsi="Calibri" w:cs="Calibri"/>
        </w:rPr>
        <w:t>EFS, o którym mowa w § 3 ust. 1, oraz w okresie wskazanym w § 16 ust. 3.</w:t>
      </w:r>
    </w:p>
    <w:p w14:paraId="6ED254B6" w14:textId="77777777" w:rsidR="00A7394A" w:rsidRPr="00A7394A" w:rsidRDefault="00A7394A" w:rsidP="005C6DBC">
      <w:pPr>
        <w:numPr>
          <w:ilvl w:val="0"/>
          <w:numId w:val="10"/>
        </w:numPr>
        <w:spacing w:after="120" w:line="240" w:lineRule="auto"/>
        <w:jc w:val="both"/>
        <w:rPr>
          <w:rFonts w:ascii="Calibri" w:eastAsia="Calibri" w:hAnsi="Calibri" w:cs="Calibri"/>
        </w:rPr>
      </w:pPr>
      <w:r w:rsidRPr="00A7394A">
        <w:rPr>
          <w:rFonts w:ascii="Calibri" w:eastAsia="Calibri" w:hAnsi="Calibri" w:cs="Calibri"/>
          <w:color w:val="000000"/>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w:t>
      </w:r>
      <w:r w:rsidRPr="00A7394A">
        <w:rPr>
          <w:rFonts w:ascii="Calibri" w:eastAsia="Calibri" w:hAnsi="Calibri" w:cs="Times New Roman"/>
        </w:rPr>
        <w:t xml:space="preserve"> </w:t>
      </w:r>
      <w:r w:rsidRPr="00A7394A">
        <w:rPr>
          <w:rFonts w:ascii="Calibri" w:eastAsia="Calibri" w:hAnsi="Calibri" w:cs="Calibri"/>
          <w:color w:val="000000"/>
        </w:rPr>
        <w:t>EFS, niezbędnych do przeprowadzenia badania ewaluacyjnego.</w:t>
      </w:r>
    </w:p>
    <w:p w14:paraId="1608B4D1" w14:textId="77777777" w:rsidR="00A7394A" w:rsidRPr="00A7394A" w:rsidRDefault="00A7394A" w:rsidP="005C6DBC">
      <w:pPr>
        <w:spacing w:after="120" w:line="240" w:lineRule="auto"/>
        <w:jc w:val="center"/>
        <w:rPr>
          <w:rFonts w:ascii="Calibri" w:eastAsia="Calibri" w:hAnsi="Calibri" w:cs="Calibri"/>
          <w:b/>
        </w:rPr>
      </w:pPr>
    </w:p>
    <w:p w14:paraId="670D8293" w14:textId="77777777" w:rsidR="00A7394A" w:rsidRPr="00A7394A" w:rsidRDefault="00A7394A" w:rsidP="005C6DBC">
      <w:pPr>
        <w:spacing w:after="120" w:line="240" w:lineRule="auto"/>
        <w:jc w:val="center"/>
        <w:rPr>
          <w:rFonts w:ascii="Calibri" w:eastAsia="Calibri" w:hAnsi="Calibri" w:cs="Calibri"/>
          <w:b/>
        </w:rPr>
      </w:pPr>
      <w:r w:rsidRPr="00A7394A">
        <w:rPr>
          <w:rFonts w:ascii="Calibri" w:eastAsia="Calibri" w:hAnsi="Calibri" w:cs="Calibri"/>
          <w:b/>
        </w:rPr>
        <w:t>Udzielanie zamówień w ramach Projektu</w:t>
      </w:r>
    </w:p>
    <w:p w14:paraId="0C573AA4"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19.</w:t>
      </w:r>
    </w:p>
    <w:p w14:paraId="09715503" w14:textId="77777777" w:rsidR="00A7394A" w:rsidRPr="00A7394A" w:rsidRDefault="00A7394A" w:rsidP="005C6DBC">
      <w:pPr>
        <w:numPr>
          <w:ilvl w:val="0"/>
          <w:numId w:val="24"/>
        </w:numPr>
        <w:spacing w:after="120" w:line="240" w:lineRule="auto"/>
        <w:jc w:val="both"/>
        <w:rPr>
          <w:rFonts w:ascii="Calibri" w:eastAsia="Calibri" w:hAnsi="Calibri" w:cs="Calibri"/>
        </w:rPr>
      </w:pPr>
      <w:r w:rsidRPr="00A7394A">
        <w:rPr>
          <w:rFonts w:ascii="Calibri" w:eastAsia="Calibri" w:hAnsi="Calibri" w:cs="Calibri"/>
        </w:rPr>
        <w:t xml:space="preserve">Beneficjent udziela zamówień w ramach Projektu PUP zgodnie z zasadami udzielania zamówień i na warunkach określonych w </w:t>
      </w:r>
      <w:r w:rsidRPr="00A7394A">
        <w:rPr>
          <w:rFonts w:ascii="Calibri" w:eastAsia="Calibri" w:hAnsi="Calibri" w:cs="Calibri"/>
          <w:i/>
        </w:rPr>
        <w:t>Wytycznych w zakresie kwalifikowalności</w:t>
      </w:r>
      <w:r w:rsidRPr="00A7394A">
        <w:rPr>
          <w:rFonts w:ascii="Calibri" w:eastAsia="Calibri" w:hAnsi="Calibri" w:cs="Calibri"/>
        </w:rPr>
        <w:t xml:space="preserve">, w szczególności zobowiązuje się do upubliczniania zapytań ofertowych zgodnie z ww. wytycznymi. </w:t>
      </w:r>
    </w:p>
    <w:p w14:paraId="5BD706BD" w14:textId="77777777" w:rsidR="00A7394A" w:rsidRPr="00A7394A" w:rsidRDefault="00A7394A" w:rsidP="005C6DBC">
      <w:pPr>
        <w:numPr>
          <w:ilvl w:val="0"/>
          <w:numId w:val="24"/>
        </w:numPr>
        <w:spacing w:after="120" w:line="240" w:lineRule="auto"/>
        <w:jc w:val="both"/>
        <w:rPr>
          <w:rFonts w:ascii="Calibri" w:eastAsia="Calibri" w:hAnsi="Calibri" w:cs="Calibri"/>
        </w:rPr>
      </w:pPr>
      <w:r w:rsidRPr="00A7394A">
        <w:rPr>
          <w:rFonts w:ascii="Calibri" w:eastAsia="Calibri" w:hAnsi="Calibri" w:cs="Calibri"/>
        </w:rPr>
        <w:t xml:space="preserve">Instytucja Pośrednicząca w przypadku stwierdzenia naruszenia przez Beneficjenta zasad określonych w ust. 1 może dokonywać korekt finansowych, zgodnie z rozporządzeniem wydanym na podstawie art. 24 ust. 13 ustawy z dnia 11 lipca 2014 r. o zasadach realizacji programów </w:t>
      </w:r>
      <w:r w:rsidRPr="00A7394A">
        <w:rPr>
          <w:rFonts w:ascii="Calibri" w:eastAsia="Calibri" w:hAnsi="Calibri" w:cs="Calibri"/>
        </w:rPr>
        <w:br/>
        <w:t>w zakresie polityki spójności finansowanych w perspektywie finansowej 2014-2020. Korekty finansowe obejmują całość wydatku poniesionego z naruszeniem ww. zasad, tj. zarówno ze środków wspólnotowych jak i wkładu krajowego.</w:t>
      </w:r>
    </w:p>
    <w:p w14:paraId="632A78C5" w14:textId="77777777" w:rsidR="00A7394A" w:rsidRPr="00A7394A" w:rsidRDefault="00A7394A" w:rsidP="005C6DBC">
      <w:pPr>
        <w:numPr>
          <w:ilvl w:val="0"/>
          <w:numId w:val="24"/>
        </w:numPr>
        <w:spacing w:after="120" w:line="240" w:lineRule="auto"/>
        <w:jc w:val="both"/>
        <w:rPr>
          <w:rFonts w:ascii="Calibri" w:eastAsia="Calibri" w:hAnsi="Calibri" w:cs="Calibri"/>
        </w:rPr>
      </w:pPr>
      <w:r w:rsidRPr="00A7394A">
        <w:rPr>
          <w:rFonts w:ascii="Calibri" w:eastAsia="Calibri" w:hAnsi="Calibri"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F67FDEC" w14:textId="77777777" w:rsidR="00A7394A" w:rsidRPr="00A7394A" w:rsidRDefault="00A7394A" w:rsidP="005C6DBC">
      <w:pPr>
        <w:spacing w:after="120" w:line="240" w:lineRule="auto"/>
        <w:jc w:val="center"/>
        <w:rPr>
          <w:rFonts w:ascii="Calibri" w:eastAsia="Calibri" w:hAnsi="Calibri" w:cs="Calibri"/>
          <w:b/>
        </w:rPr>
      </w:pPr>
    </w:p>
    <w:p w14:paraId="03853735" w14:textId="77777777" w:rsidR="00A7394A" w:rsidRPr="00A7394A" w:rsidRDefault="00A7394A" w:rsidP="005C6DBC">
      <w:pPr>
        <w:spacing w:after="120" w:line="240" w:lineRule="auto"/>
        <w:jc w:val="center"/>
        <w:rPr>
          <w:rFonts w:ascii="Calibri" w:eastAsia="Calibri" w:hAnsi="Calibri" w:cs="Calibri"/>
          <w:b/>
        </w:rPr>
      </w:pPr>
      <w:r w:rsidRPr="00A7394A">
        <w:rPr>
          <w:rFonts w:ascii="Calibri" w:eastAsia="Calibri" w:hAnsi="Calibri" w:cs="Calibri"/>
          <w:b/>
        </w:rPr>
        <w:t>Ochrona danych osobowych</w:t>
      </w:r>
    </w:p>
    <w:p w14:paraId="28A39218"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20.</w:t>
      </w:r>
    </w:p>
    <w:p w14:paraId="26287225"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 xml:space="preserve">Na podstawie Porozumienia w sprawie powierzenia przetwarzania danych osobowych w związku z realizacją Programu Operacyjnego Wiedza Edukacja Rozwój 2014-2020 z dnia 11 maja 2015 r. nr WER/ŚW/DO/2015 z </w:t>
      </w:r>
      <w:proofErr w:type="spellStart"/>
      <w:r w:rsidRPr="00A7394A">
        <w:rPr>
          <w:rFonts w:ascii="Calibri" w:eastAsia="Calibri" w:hAnsi="Calibri" w:cs="Calibri"/>
        </w:rPr>
        <w:t>późn</w:t>
      </w:r>
      <w:proofErr w:type="spellEnd"/>
      <w:r w:rsidRPr="00A7394A">
        <w:rPr>
          <w:rFonts w:ascii="Calibri" w:eastAsia="Calibri" w:hAnsi="Calibri" w:cs="Calibri"/>
        </w:rPr>
        <w:t>. zm., zawartego pomiędzy Powierzającym a Instytucją Pośredniczącą oraz w związku z art. 28 RODO Instytucja Pośrednicząca powierza Beneficjentowi przetwarzanie danych osobowych, w imieniu i na rzecz Powierzającego, na warunkach i celach opisanych w niniejszym paragrafie w ramach zbiorów:</w:t>
      </w:r>
    </w:p>
    <w:p w14:paraId="78AFBD98" w14:textId="77777777" w:rsidR="00A7394A" w:rsidRPr="00A7394A" w:rsidRDefault="00A7394A" w:rsidP="005C6DBC">
      <w:pPr>
        <w:numPr>
          <w:ilvl w:val="0"/>
          <w:numId w:val="42"/>
        </w:numPr>
        <w:spacing w:before="120" w:after="120" w:line="240" w:lineRule="auto"/>
        <w:ind w:left="1434" w:hanging="357"/>
        <w:jc w:val="both"/>
        <w:outlineLvl w:val="6"/>
        <w:rPr>
          <w:rFonts w:ascii="Calibri" w:eastAsia="Times New Roman" w:hAnsi="Calibri" w:cs="Calibri"/>
        </w:rPr>
      </w:pPr>
      <w:r w:rsidRPr="00A7394A">
        <w:rPr>
          <w:rFonts w:ascii="Calibri" w:eastAsia="Times New Roman" w:hAnsi="Calibri" w:cs="Calibri"/>
        </w:rPr>
        <w:t>Program Operacyjny Wiedza Edukacja Rozwój;</w:t>
      </w:r>
    </w:p>
    <w:p w14:paraId="09096D5A" w14:textId="77777777" w:rsidR="00A7394A" w:rsidRPr="00A7394A" w:rsidRDefault="00A7394A" w:rsidP="005C6DBC">
      <w:pPr>
        <w:numPr>
          <w:ilvl w:val="0"/>
          <w:numId w:val="42"/>
        </w:numPr>
        <w:spacing w:before="120" w:after="120" w:line="240" w:lineRule="auto"/>
        <w:jc w:val="both"/>
        <w:outlineLvl w:val="6"/>
        <w:rPr>
          <w:rFonts w:ascii="Calibri" w:eastAsia="Times New Roman" w:hAnsi="Calibri" w:cs="Calibri"/>
        </w:rPr>
      </w:pPr>
      <w:r w:rsidRPr="00A7394A">
        <w:rPr>
          <w:rFonts w:ascii="Calibri" w:eastAsia="Times New Roman" w:hAnsi="Calibri" w:cs="Calibri"/>
        </w:rPr>
        <w:t>Centralny system teleinformatyczny wspierający realizację programów operacyjnych – w zakresie niezbędnym do realizacji zadań związanych z obszarem zbioru Program Operacyjny Wiedza Edukacja Rozwój.</w:t>
      </w:r>
    </w:p>
    <w:p w14:paraId="49B4D65C" w14:textId="77777777" w:rsidR="00A7394A" w:rsidRPr="00A7394A" w:rsidRDefault="00A7394A" w:rsidP="005C6DBC">
      <w:pPr>
        <w:numPr>
          <w:ilvl w:val="0"/>
          <w:numId w:val="17"/>
        </w:numPr>
        <w:autoSpaceDE w:val="0"/>
        <w:autoSpaceDN w:val="0"/>
        <w:adjustRightInd w:val="0"/>
        <w:spacing w:after="120" w:line="240" w:lineRule="auto"/>
        <w:jc w:val="both"/>
        <w:rPr>
          <w:rFonts w:ascii="Calibri" w:eastAsia="Calibri" w:hAnsi="Calibri" w:cs="Calibri"/>
        </w:rPr>
      </w:pPr>
      <w:r w:rsidRPr="00A7394A">
        <w:rPr>
          <w:rFonts w:ascii="Calibri" w:eastAsia="Calibri" w:hAnsi="Calibri" w:cs="Calibri"/>
        </w:rPr>
        <w:t>Przetwarzanie danych osobowych jest dopuszczalne na podstawie</w:t>
      </w:r>
    </w:p>
    <w:p w14:paraId="399057E5" w14:textId="77777777" w:rsidR="00A7394A" w:rsidRPr="00A7394A" w:rsidRDefault="00A7394A" w:rsidP="005C6DBC">
      <w:pPr>
        <w:numPr>
          <w:ilvl w:val="0"/>
          <w:numId w:val="26"/>
        </w:numPr>
        <w:spacing w:after="120" w:line="240" w:lineRule="auto"/>
        <w:jc w:val="both"/>
        <w:outlineLvl w:val="6"/>
        <w:rPr>
          <w:rFonts w:ascii="Calibri" w:eastAsia="Times New Roman" w:hAnsi="Calibri" w:cs="Calibri"/>
        </w:rPr>
      </w:pPr>
      <w:r w:rsidRPr="00A7394A">
        <w:rPr>
          <w:rFonts w:ascii="Calibri" w:eastAsia="Times New Roman" w:hAnsi="Calibri" w:cs="Calibri"/>
        </w:rPr>
        <w:lastRenderedPageBreak/>
        <w:t>w odniesieniu do zbioru Program Operacyjny Wiedza Edukacja Rozwój:</w:t>
      </w:r>
    </w:p>
    <w:p w14:paraId="7188C92D" w14:textId="77777777" w:rsidR="00A7394A" w:rsidRPr="00A7394A" w:rsidRDefault="00A7394A" w:rsidP="005C6DBC">
      <w:pPr>
        <w:numPr>
          <w:ilvl w:val="1"/>
          <w:numId w:val="26"/>
        </w:numPr>
        <w:spacing w:after="120" w:line="240" w:lineRule="auto"/>
        <w:ind w:left="993" w:hanging="284"/>
        <w:jc w:val="both"/>
        <w:rPr>
          <w:rFonts w:ascii="Calibri" w:eastAsia="Calibri" w:hAnsi="Calibri" w:cs="Times New Roman"/>
        </w:rPr>
      </w:pPr>
      <w:r w:rsidRPr="00A7394A">
        <w:rPr>
          <w:rFonts w:ascii="Calibri" w:eastAsia="Calibri" w:hAnsi="Calibri" w:cs="Times New Roman"/>
        </w:rPr>
        <w:t>rozporządzenia nr 1303/2013;</w:t>
      </w:r>
    </w:p>
    <w:p w14:paraId="279AAD26" w14:textId="77777777" w:rsidR="00A7394A" w:rsidRPr="00A7394A" w:rsidRDefault="00A7394A" w:rsidP="005C6DBC">
      <w:pPr>
        <w:numPr>
          <w:ilvl w:val="1"/>
          <w:numId w:val="26"/>
        </w:numPr>
        <w:spacing w:after="120" w:line="240" w:lineRule="auto"/>
        <w:ind w:left="993" w:hanging="284"/>
        <w:jc w:val="both"/>
        <w:rPr>
          <w:rFonts w:ascii="Calibri" w:eastAsia="Calibri" w:hAnsi="Calibri" w:cs="Times New Roman"/>
        </w:rPr>
      </w:pPr>
      <w:r w:rsidRPr="00A7394A">
        <w:rPr>
          <w:rFonts w:ascii="Calibri" w:eastAsia="Calibri" w:hAnsi="Calibri" w:cs="Times New Roman"/>
        </w:rPr>
        <w:t>rozporządzenia) nr 1304/2013;</w:t>
      </w:r>
    </w:p>
    <w:p w14:paraId="73F1508F" w14:textId="3D5C46CE" w:rsidR="00A7394A" w:rsidRPr="00A7394A" w:rsidRDefault="00A7394A" w:rsidP="005C6DBC">
      <w:pPr>
        <w:numPr>
          <w:ilvl w:val="1"/>
          <w:numId w:val="26"/>
        </w:numPr>
        <w:spacing w:after="120" w:line="240" w:lineRule="auto"/>
        <w:jc w:val="both"/>
        <w:rPr>
          <w:rFonts w:ascii="Calibri" w:eastAsia="Calibri" w:hAnsi="Calibri" w:cs="Times New Roman"/>
        </w:rPr>
      </w:pPr>
      <w:r w:rsidRPr="00A7394A">
        <w:rPr>
          <w:rFonts w:ascii="Calibri" w:eastAsia="Calibri" w:hAnsi="Calibri" w:cs="Times New Roman"/>
        </w:rPr>
        <w:t>ustawy z dnia 11 lipca 2014 r. o zasadach realizacji programów w zakresie polityki spójności finansowanych w perspektywie finansowej 2014–2020 (</w:t>
      </w:r>
      <w:r w:rsidR="005C6DBC" w:rsidRPr="005C6DBC">
        <w:rPr>
          <w:rFonts w:ascii="Calibri" w:eastAsia="Calibri" w:hAnsi="Calibri" w:cs="Times New Roman"/>
        </w:rPr>
        <w:t xml:space="preserve">Dz. U. z 2020 poz. 818 </w:t>
      </w:r>
      <w:proofErr w:type="spellStart"/>
      <w:r w:rsidR="005C6DBC" w:rsidRPr="005C6DBC">
        <w:rPr>
          <w:rFonts w:ascii="Calibri" w:eastAsia="Calibri" w:hAnsi="Calibri" w:cs="Times New Roman"/>
        </w:rPr>
        <w:t>t.j</w:t>
      </w:r>
      <w:proofErr w:type="spellEnd"/>
      <w:r w:rsidR="005C6DBC" w:rsidRPr="005C6DBC">
        <w:rPr>
          <w:rFonts w:ascii="Calibri" w:eastAsia="Calibri" w:hAnsi="Calibri" w:cs="Times New Roman"/>
        </w:rPr>
        <w:t>.</w:t>
      </w:r>
      <w:r w:rsidRPr="00A7394A">
        <w:rPr>
          <w:rFonts w:ascii="Calibri" w:eastAsia="Calibri" w:hAnsi="Calibri" w:cs="Times New Roman"/>
        </w:rPr>
        <w:t>);</w:t>
      </w:r>
    </w:p>
    <w:p w14:paraId="0BAC8247" w14:textId="77777777" w:rsidR="00A7394A" w:rsidRPr="00A7394A" w:rsidRDefault="00A7394A" w:rsidP="005C6DBC">
      <w:pPr>
        <w:numPr>
          <w:ilvl w:val="0"/>
          <w:numId w:val="26"/>
        </w:numPr>
        <w:spacing w:after="120" w:line="240" w:lineRule="auto"/>
        <w:jc w:val="both"/>
        <w:outlineLvl w:val="6"/>
        <w:rPr>
          <w:rFonts w:ascii="Calibri" w:eastAsia="Times New Roman" w:hAnsi="Calibri" w:cs="Calibri"/>
        </w:rPr>
      </w:pPr>
      <w:r w:rsidRPr="00A7394A">
        <w:rPr>
          <w:rFonts w:ascii="Calibri" w:eastAsia="Times New Roman" w:hAnsi="Calibri" w:cs="Calibri"/>
        </w:rPr>
        <w:t xml:space="preserve">w odniesieniu do zbioru Centralny system teleinformatyczny wspierający realizację programów operacyjnych: </w:t>
      </w:r>
    </w:p>
    <w:p w14:paraId="740E88E0" w14:textId="77777777" w:rsidR="00A7394A" w:rsidRPr="00A7394A" w:rsidRDefault="00A7394A" w:rsidP="005C6DBC">
      <w:pPr>
        <w:numPr>
          <w:ilvl w:val="1"/>
          <w:numId w:val="26"/>
        </w:numPr>
        <w:spacing w:after="120" w:line="240" w:lineRule="auto"/>
        <w:ind w:left="1134" w:hanging="357"/>
        <w:jc w:val="both"/>
        <w:rPr>
          <w:rFonts w:ascii="Calibri" w:eastAsia="Calibri" w:hAnsi="Calibri" w:cs="Times New Roman"/>
        </w:rPr>
      </w:pPr>
      <w:r w:rsidRPr="00A7394A">
        <w:rPr>
          <w:rFonts w:ascii="Calibri" w:eastAsia="Calibri" w:hAnsi="Calibri" w:cs="Times New Roman"/>
        </w:rPr>
        <w:t>rozporządzenia nr 1303/2013;</w:t>
      </w:r>
    </w:p>
    <w:p w14:paraId="6CA5E438" w14:textId="77777777" w:rsidR="00A7394A" w:rsidRPr="00A7394A" w:rsidRDefault="00A7394A" w:rsidP="005C6DBC">
      <w:pPr>
        <w:numPr>
          <w:ilvl w:val="1"/>
          <w:numId w:val="26"/>
        </w:numPr>
        <w:spacing w:after="120" w:line="240" w:lineRule="auto"/>
        <w:ind w:left="1134" w:hanging="357"/>
        <w:jc w:val="both"/>
        <w:rPr>
          <w:rFonts w:ascii="Calibri" w:eastAsia="Calibri" w:hAnsi="Calibri" w:cs="Times New Roman"/>
        </w:rPr>
      </w:pPr>
      <w:r w:rsidRPr="00A7394A">
        <w:rPr>
          <w:rFonts w:ascii="Calibri" w:eastAsia="Calibri" w:hAnsi="Calibri" w:cs="Times New Roman"/>
        </w:rPr>
        <w:t>rozporządzenia nr 1304/2013;</w:t>
      </w:r>
    </w:p>
    <w:p w14:paraId="33313972" w14:textId="66CBF1B4" w:rsidR="00A7394A" w:rsidRPr="00A7394A" w:rsidRDefault="00A7394A" w:rsidP="005C6DBC">
      <w:pPr>
        <w:numPr>
          <w:ilvl w:val="1"/>
          <w:numId w:val="26"/>
        </w:numPr>
        <w:spacing w:after="120" w:line="240" w:lineRule="auto"/>
        <w:jc w:val="both"/>
        <w:rPr>
          <w:rFonts w:ascii="Calibri" w:eastAsia="Calibri" w:hAnsi="Calibri" w:cs="Times New Roman"/>
        </w:rPr>
      </w:pPr>
      <w:r w:rsidRPr="00A7394A">
        <w:rPr>
          <w:rFonts w:ascii="Calibri" w:eastAsia="Calibri" w:hAnsi="Calibri" w:cs="Times New Roman"/>
        </w:rPr>
        <w:t>ustawy z dnia 11 lipca 2014 r. o zasadach realizacji programów w zakresie polityki spójności finansowanych w perspektywie finansowej 2014–2020 (</w:t>
      </w:r>
      <w:r w:rsidR="005C6DBC" w:rsidRPr="005C6DBC">
        <w:rPr>
          <w:rFonts w:ascii="Calibri" w:eastAsia="Calibri" w:hAnsi="Calibri" w:cs="Times New Roman"/>
        </w:rPr>
        <w:t xml:space="preserve">Dz. U. z 2020 poz. 818 </w:t>
      </w:r>
      <w:proofErr w:type="spellStart"/>
      <w:r w:rsidR="005C6DBC" w:rsidRPr="005C6DBC">
        <w:rPr>
          <w:rFonts w:ascii="Calibri" w:eastAsia="Calibri" w:hAnsi="Calibri" w:cs="Times New Roman"/>
        </w:rPr>
        <w:t>t.j</w:t>
      </w:r>
      <w:proofErr w:type="spellEnd"/>
      <w:r w:rsidR="005C6DBC" w:rsidRPr="005C6DBC">
        <w:rPr>
          <w:rFonts w:ascii="Calibri" w:eastAsia="Calibri" w:hAnsi="Calibri" w:cs="Times New Roman"/>
        </w:rPr>
        <w:t>.</w:t>
      </w:r>
      <w:r w:rsidRPr="00A7394A">
        <w:rPr>
          <w:rFonts w:ascii="Calibri" w:eastAsia="Calibri" w:hAnsi="Calibri" w:cs="Times New Roman"/>
        </w:rPr>
        <w:t>);</w:t>
      </w:r>
    </w:p>
    <w:p w14:paraId="0275A30F" w14:textId="77777777" w:rsidR="00A7394A" w:rsidRPr="00A7394A" w:rsidRDefault="00A7394A" w:rsidP="005C6DBC">
      <w:pPr>
        <w:numPr>
          <w:ilvl w:val="1"/>
          <w:numId w:val="26"/>
        </w:numPr>
        <w:spacing w:after="120" w:line="240" w:lineRule="auto"/>
        <w:ind w:left="1134" w:hanging="357"/>
        <w:jc w:val="both"/>
        <w:rPr>
          <w:rFonts w:ascii="Calibri" w:eastAsia="Calibri" w:hAnsi="Calibri" w:cs="Times New Roman"/>
        </w:rPr>
      </w:pPr>
      <w:r w:rsidRPr="00A7394A">
        <w:rPr>
          <w:rFonts w:ascii="Calibri" w:eastAsia="Calibri" w:hAnsi="Calibri" w:cs="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75FD255A" w14:textId="77777777" w:rsidR="00A7394A" w:rsidRPr="00A7394A" w:rsidRDefault="00A7394A" w:rsidP="005C6DBC">
      <w:pPr>
        <w:numPr>
          <w:ilvl w:val="0"/>
          <w:numId w:val="17"/>
        </w:numPr>
        <w:spacing w:line="240" w:lineRule="auto"/>
        <w:jc w:val="both"/>
        <w:rPr>
          <w:rFonts w:ascii="Calibri" w:eastAsia="Calibri" w:hAnsi="Calibri" w:cs="Calibri"/>
        </w:rPr>
      </w:pPr>
      <w:r w:rsidRPr="00A7394A">
        <w:rPr>
          <w:rFonts w:ascii="Calibri" w:eastAsia="Calibri" w:hAnsi="Calibri" w:cs="Calibri"/>
        </w:rPr>
        <w:t xml:space="preserve">Przetwarzanie danych osobowych w zbiorach, o których mowa w ust. 1 jest zgodne z prawem </w:t>
      </w:r>
      <w:r w:rsidRPr="00A7394A">
        <w:rPr>
          <w:rFonts w:ascii="Calibri" w:eastAsia="Calibri" w:hAnsi="Calibri" w:cs="Calibri"/>
        </w:rPr>
        <w:br/>
        <w:t>i spełnia warunki, o których mowa art. 6 ust. 1 lit. c RODO oraz art. 9 ust. 2 lit. g RODO.</w:t>
      </w:r>
    </w:p>
    <w:p w14:paraId="0B8EE2AA" w14:textId="77777777" w:rsidR="00A7394A" w:rsidRPr="00A7394A" w:rsidRDefault="00A7394A" w:rsidP="005C6DBC">
      <w:pPr>
        <w:numPr>
          <w:ilvl w:val="0"/>
          <w:numId w:val="17"/>
        </w:numPr>
        <w:spacing w:line="240" w:lineRule="auto"/>
        <w:jc w:val="both"/>
        <w:rPr>
          <w:rFonts w:ascii="Calibri" w:eastAsia="Calibri" w:hAnsi="Calibri" w:cs="Calibri"/>
        </w:rPr>
      </w:pPr>
      <w:r w:rsidRPr="00A7394A">
        <w:rPr>
          <w:rFonts w:ascii="Calibri" w:eastAsia="Calibri" w:hAnsi="Calibri" w:cs="Calibri"/>
        </w:rPr>
        <w:t xml:space="preserve">Beneficjent zobowiązuje się, przy przetwarzaniu powierzonych danych osobowych, do ich zabezpieczenia poprzez stosowanie odpowiednich środków technicznych i organizacyjnych zapewniających adekwatny stopień bezpieczeństwa odpowiadający ryzyku związanemu </w:t>
      </w:r>
      <w:r w:rsidRPr="00A7394A">
        <w:rPr>
          <w:rFonts w:ascii="Calibri" w:eastAsia="Calibri" w:hAnsi="Calibri" w:cs="Calibri"/>
        </w:rPr>
        <w:br/>
        <w:t>z przetwarzaniem danych osobowych, o których mowa w art. 32 RODO.</w:t>
      </w:r>
    </w:p>
    <w:p w14:paraId="039A4CA2" w14:textId="77777777" w:rsidR="00A7394A" w:rsidRPr="00A7394A" w:rsidRDefault="00A7394A" w:rsidP="005C6DB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Beneficjent zapewnia wystarczające gwarancje wdrożenia odpowiednich środków technicznych i organizacyjnych, by przetwarzanie spełniało wymogi RODO i chroniło prawa osób, których dane dotyczą.</w:t>
      </w:r>
    </w:p>
    <w:p w14:paraId="517A9128" w14:textId="77777777" w:rsidR="00A7394A" w:rsidRPr="00A7394A" w:rsidRDefault="00A7394A" w:rsidP="005C6DB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661F8F1C"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 xml:space="preserve">Powierzone dane osobowe mogą być przetwarzane przez Beneficjenta wyłącznie w celu </w:t>
      </w:r>
      <w:r w:rsidRPr="00A7394A">
        <w:rPr>
          <w:rFonts w:ascii="Calibri" w:eastAsia="Calibri" w:hAnsi="Calibri" w:cs="Times New Roman"/>
        </w:rPr>
        <w:t xml:space="preserve">aplikowania o środki europejskie i realizacji Projektu PUP, w szczególności potwierdzania kwalifikowalności wydatków, udzielania wsparcia uczestnikom projektu, ewaluacji, monitoringu, kontroli, audytu, sprawozdawczości oraz działań informacyjno-promocyjnych, w ramach </w:t>
      </w:r>
      <w:r w:rsidRPr="00A7394A">
        <w:rPr>
          <w:rFonts w:ascii="Calibri" w:eastAsia="Calibri" w:hAnsi="Calibri" w:cs="Calibri"/>
        </w:rPr>
        <w:t xml:space="preserve">Programu w zakresie określonym w załączniku nr 5 do umowy. </w:t>
      </w:r>
    </w:p>
    <w:p w14:paraId="63C20E5F"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26AE2D40"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nie decyduje o celach i środkach przetwarzania powierzonych danych osobowych.</w:t>
      </w:r>
    </w:p>
    <w:p w14:paraId="030AC8D2" w14:textId="77777777" w:rsidR="00A7394A" w:rsidRPr="00A7394A" w:rsidRDefault="00A7394A" w:rsidP="005C6DBC">
      <w:pPr>
        <w:numPr>
          <w:ilvl w:val="0"/>
          <w:numId w:val="17"/>
        </w:numPr>
        <w:tabs>
          <w:tab w:val="num" w:pos="1440"/>
        </w:tabs>
        <w:spacing w:after="120" w:line="240" w:lineRule="auto"/>
        <w:jc w:val="both"/>
        <w:rPr>
          <w:rFonts w:ascii="Calibri" w:eastAsia="Calibri" w:hAnsi="Calibri" w:cs="Calibri"/>
        </w:rPr>
      </w:pPr>
      <w:r w:rsidRPr="00A7394A">
        <w:rPr>
          <w:rFonts w:ascii="Calibri" w:eastAsia="Calibri" w:hAnsi="Calibri" w:cs="Calibri"/>
        </w:rPr>
        <w:t>Beneficjent, w przypadku przetwarzania powierzonych danych osobowych w systemie informatycznym, zobowiązuje się do przetwarzania ich w Systemie Obsługi Wniosków Aplikacyjnych i SL2014.</w:t>
      </w:r>
    </w:p>
    <w:p w14:paraId="4FC6C83A"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Instytucja Pośrednicząca w imieniu Powierzającego umocowuje Beneficjenta</w:t>
      </w:r>
      <w:r w:rsidRPr="00A7394A" w:rsidDel="00A419C7">
        <w:rPr>
          <w:rFonts w:ascii="Calibri" w:eastAsia="Calibri" w:hAnsi="Calibri" w:cs="Calibri"/>
        </w:rPr>
        <w:t xml:space="preserve"> </w:t>
      </w:r>
      <w:r w:rsidRPr="00A7394A">
        <w:rPr>
          <w:rFonts w:ascii="Calibri" w:eastAsia="Calibri" w:hAnsi="Calibri" w:cs="Calibri"/>
        </w:rPr>
        <w:t xml:space="preserve">do powierzania przetwarzania danych osobowych podmiotom wykonującym zadania związane z udzieleniem wsparcia i realizacją Projektu PUP, w tym w szczególności realizującym badania ewaluacyjne, jak </w:t>
      </w:r>
      <w:r w:rsidRPr="00A7394A">
        <w:rPr>
          <w:rFonts w:ascii="Calibri" w:eastAsia="Calibri" w:hAnsi="Calibri" w:cs="Calibri"/>
        </w:rPr>
        <w:lastRenderedPageBreak/>
        <w:t xml:space="preserve">również podmiotom realizującym zadania związane z audytem, kontrolą, monitoringiem </w:t>
      </w:r>
      <w:r w:rsidRPr="00A7394A">
        <w:rPr>
          <w:rFonts w:ascii="Calibri" w:eastAsia="Calibri" w:hAnsi="Calibri" w:cs="Calibri"/>
        </w:rPr>
        <w:br/>
        <w:t xml:space="preserve">i sprawozdawczością oraz działaniami informacyjno-promocyjnymi prowadzonymi w ramach Programu, pod warunkiem niewyrażenia sprzeciwu przez Instytucję Pośredniczącą w terminie </w:t>
      </w:r>
      <w:r w:rsidRPr="00A7394A">
        <w:rPr>
          <w:rFonts w:ascii="Calibri" w:eastAsia="Calibri" w:hAnsi="Calibri" w:cs="Calibri"/>
        </w:rPr>
        <w:br/>
        <w:t xml:space="preserve">7 dni roboczych od dnia wpłynięcia informacji o zamiarze powierzania przetwarzania danych osobowych do Instytucji Pośredniczącej i pod warunkiem, że Beneficjent zawrze </w:t>
      </w:r>
      <w:r w:rsidRPr="00A7394A">
        <w:rPr>
          <w:rFonts w:ascii="Calibri" w:eastAsia="Calibri" w:hAnsi="Calibri" w:cs="Calibri"/>
        </w:rPr>
        <w:br/>
        <w:t>z każdym podmiotem, któremu powierza przetwarzanie danych osobowych umowę powierzenia przetwarzania danych osobowych w kształcie zgodnym z postanowieniami niniejszego paragrafu.</w:t>
      </w:r>
    </w:p>
    <w:p w14:paraId="17FC2BCC" w14:textId="77777777" w:rsidR="00A7394A" w:rsidRPr="00A7394A" w:rsidRDefault="00A7394A" w:rsidP="005C6DBC">
      <w:pPr>
        <w:numPr>
          <w:ilvl w:val="0"/>
          <w:numId w:val="17"/>
        </w:numPr>
        <w:spacing w:line="240" w:lineRule="auto"/>
        <w:jc w:val="both"/>
        <w:rPr>
          <w:rFonts w:ascii="Calibri" w:eastAsia="Calibri" w:hAnsi="Calibri" w:cs="Calibri"/>
        </w:rPr>
      </w:pPr>
      <w:r w:rsidRPr="00A7394A">
        <w:rPr>
          <w:rFonts w:ascii="Calibri" w:eastAsia="Calibri" w:hAnsi="Calibri" w:cs="Calibri"/>
        </w:rPr>
        <w:t>Instytucja Pośrednicząca w imieniu Powierzającego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4028E99B" w14:textId="77777777" w:rsidR="00A7394A" w:rsidRPr="00A7394A" w:rsidRDefault="00A7394A" w:rsidP="005C6DBC">
      <w:pPr>
        <w:numPr>
          <w:ilvl w:val="0"/>
          <w:numId w:val="17"/>
        </w:numPr>
        <w:spacing w:line="240" w:lineRule="auto"/>
        <w:jc w:val="both"/>
        <w:rPr>
          <w:rFonts w:ascii="Calibri" w:eastAsia="Calibri" w:hAnsi="Calibri" w:cs="Calibri"/>
        </w:rPr>
      </w:pPr>
      <w:r w:rsidRPr="00A7394A">
        <w:rPr>
          <w:rFonts w:ascii="Calibri" w:eastAsia="Calibri" w:hAnsi="Calibri" w:cs="Calibri"/>
        </w:rPr>
        <w:t>Instytucja Pośrednicząca w imieniu Powierzającego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7C96B77F" w14:textId="77777777" w:rsidR="00A7394A" w:rsidRPr="00A7394A" w:rsidRDefault="00A7394A" w:rsidP="005C6DBC">
      <w:pPr>
        <w:numPr>
          <w:ilvl w:val="0"/>
          <w:numId w:val="17"/>
        </w:numPr>
        <w:spacing w:line="240" w:lineRule="auto"/>
        <w:jc w:val="both"/>
        <w:rPr>
          <w:rFonts w:ascii="Calibri" w:eastAsia="Calibri" w:hAnsi="Calibri" w:cs="Calibri"/>
        </w:rPr>
      </w:pPr>
      <w:r w:rsidRPr="00A7394A">
        <w:rPr>
          <w:rFonts w:ascii="Calibri" w:eastAsia="Calibri" w:hAnsi="Calibri" w:cs="Calibri"/>
        </w:rPr>
        <w:t>Instytucja Pośrednicząca w imieniu Powierzającego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3D0A7B52"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Zakres danych osobowych powierzanych przez Beneficjentów podmiotom, o których mowa w ust. 11, powinien być adekwatny do celu powierzenia oraz każdorazowo indywidualnie dostosowany przez Beneficjenta, przy czym zakres nie może być szerszy niż zakres określony w załączniku nr 5.</w:t>
      </w:r>
    </w:p>
    <w:p w14:paraId="5629E01D"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przekaże Instytucji Pośredniczącej wykaz podmiotów, o których mowa w ust. 11, za każdym razem, gdy takie powierzenie przetwarzania danych osobowych nastąpi, a także na każde jej żądanie.</w:t>
      </w:r>
      <w:r w:rsidRPr="00A7394A">
        <w:rPr>
          <w:rFonts w:ascii="Calibri" w:eastAsia="Calibri" w:hAnsi="Calibri" w:cs="Times New Roman"/>
        </w:rPr>
        <w:t xml:space="preserve"> Wykaz podmiotów będzie zawierał, co najmniej, nazwę podmiotu oraz dane kontaktowe podmiotu.</w:t>
      </w:r>
    </w:p>
    <w:p w14:paraId="1F87A4E2" w14:textId="77777777" w:rsidR="00A7394A" w:rsidRPr="00A7394A" w:rsidRDefault="00A7394A" w:rsidP="005C6DB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Beneficjent prowadzi rejestr wszystkich kategorii czynności przetwarzania, o którym mowa w art. 30 ust. 2 RODO.</w:t>
      </w:r>
    </w:p>
    <w:p w14:paraId="31CD3E9B"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przed rozpoczęciem przetwarzania danych osobowych przygotowuje dokumentację opisującą sposób przetwarzania danych osobowych oraz środki techniczne i organizacyjne zapewniające ochronę i bezpieczeństwo przetwarzanych danych osobowych,</w:t>
      </w:r>
      <w:r w:rsidRPr="00A7394A">
        <w:rPr>
          <w:rFonts w:ascii="Calibri" w:eastAsia="Calibri" w:hAnsi="Calibri" w:cs="Times New Roman"/>
        </w:rPr>
        <w:t xml:space="preserve"> </w:t>
      </w:r>
      <w:r w:rsidRPr="00A7394A">
        <w:rPr>
          <w:rFonts w:ascii="Calibri" w:eastAsia="Calibri" w:hAnsi="Calibri" w:cs="Calibri"/>
        </w:rPr>
        <w:t xml:space="preserve">które uwzględniają warunki przetwarzania w szczególności te, o których mowa w art. 32 RODO. </w:t>
      </w:r>
    </w:p>
    <w:p w14:paraId="29E7853F"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 xml:space="preserve">Do przetwarzania danych osobowych mogą być dopuszczone jedynie </w:t>
      </w:r>
      <w:r w:rsidRPr="00A7394A">
        <w:rPr>
          <w:rFonts w:ascii="Calibri" w:eastAsia="Calibri" w:hAnsi="Calibri" w:cs="Arial"/>
          <w:szCs w:val="20"/>
        </w:rPr>
        <w:t>osoby upoważnione przez Beneficjenta oraz przez podmioty</w:t>
      </w:r>
      <w:r w:rsidRPr="00A7394A">
        <w:rPr>
          <w:rFonts w:ascii="Calibri" w:eastAsia="Calibri" w:hAnsi="Calibri" w:cs="Calibri"/>
        </w:rPr>
        <w:t>, o których mowa w ust. 11, posiadające imienne upoważnienie do przetwarzania danych osobowych.</w:t>
      </w:r>
    </w:p>
    <w:p w14:paraId="31EF798F" w14:textId="77777777" w:rsidR="00A7394A" w:rsidRPr="00A7394A" w:rsidRDefault="00A7394A" w:rsidP="005C6DBC">
      <w:pPr>
        <w:numPr>
          <w:ilvl w:val="0"/>
          <w:numId w:val="17"/>
        </w:numPr>
        <w:spacing w:line="240" w:lineRule="auto"/>
        <w:jc w:val="both"/>
        <w:rPr>
          <w:rFonts w:ascii="Calibri" w:eastAsia="Calibri" w:hAnsi="Calibri" w:cs="Calibri"/>
        </w:rPr>
      </w:pPr>
      <w:r w:rsidRPr="00A7394A">
        <w:rPr>
          <w:rFonts w:ascii="Calibri" w:eastAsia="Calibri" w:hAnsi="Calibri" w:cs="Calibri"/>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4B173B37"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 xml:space="preserve">Instytucja Pośrednicząca w imieniu Powierzającego umocowuje Beneficjenta do wydawania </w:t>
      </w:r>
      <w:r w:rsidRPr="00A7394A">
        <w:rPr>
          <w:rFonts w:ascii="Calibri" w:eastAsia="Calibri" w:hAnsi="Calibri" w:cs="Calibri"/>
        </w:rPr>
        <w:br/>
        <w:t xml:space="preserve">i odwoływania osobom, o których mowa w ust. 19, imiennych upoważnień do przetwarzania </w:t>
      </w:r>
      <w:r w:rsidRPr="00A7394A">
        <w:rPr>
          <w:rFonts w:ascii="Calibri" w:eastAsia="Calibri" w:hAnsi="Calibri" w:cs="Calibri"/>
        </w:rPr>
        <w:lastRenderedPageBreak/>
        <w:t xml:space="preserve">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Upoważnienia do przetwarzania danych osobowych w zbiorze, o którym mowa w ust. 1 pkt 2, wydaje wyłącznie Powierzający. </w:t>
      </w:r>
    </w:p>
    <w:p w14:paraId="554785C5"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Imienne upoważnienia, o których mowa w ust. 21 są ważne do dnia odwołania, nie dłużej jednak niż do dnia, o którym mowa w § 16 ust. 3.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w:t>
      </w:r>
      <w:r w:rsidRPr="00A7394A">
        <w:rPr>
          <w:rFonts w:ascii="Calibri" w:eastAsia="Calibri" w:hAnsi="Calibri" w:cs="Times New Roman"/>
        </w:rPr>
        <w:t xml:space="preserve"> </w:t>
      </w:r>
      <w:r w:rsidRPr="00A7394A">
        <w:rPr>
          <w:rFonts w:ascii="Calibri" w:eastAsia="Calibri" w:hAnsi="Calibri" w:cs="Calibri"/>
        </w:rPr>
        <w:t>zakończenia jej archiwizowania.</w:t>
      </w:r>
    </w:p>
    <w:p w14:paraId="33E3B9C6"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Instytucja Pośrednicząca, w imieniu Powierzającego, umocowuje Beneficjenta do dalszego umocowywania podmiotów, o których mowa w ust. 11,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425AA74A"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Instytucja Pośrednicząca w imieniu Powierzającego, umocowuje Beneficjenta do określenia wzoru upoważnienia do przetwarzania danych osobowych oraz wzoru odwołania upoważnienia do przetwarzania danych osobowych przez podmioty, o których mowa w ust. 11.</w:t>
      </w:r>
    </w:p>
    <w:p w14:paraId="2AD08ADD" w14:textId="01F016CA" w:rsidR="00A7394A" w:rsidRPr="00A7394A" w:rsidRDefault="00A7394A" w:rsidP="005C6DBC">
      <w:pPr>
        <w:numPr>
          <w:ilvl w:val="0"/>
          <w:numId w:val="17"/>
        </w:numPr>
        <w:spacing w:line="240" w:lineRule="auto"/>
        <w:jc w:val="both"/>
        <w:rPr>
          <w:rFonts w:ascii="Calibri" w:eastAsia="Calibri" w:hAnsi="Calibri" w:cs="Calibri"/>
        </w:rPr>
      </w:pPr>
      <w:r w:rsidRPr="00A7394A">
        <w:rPr>
          <w:rFonts w:ascii="Calibri" w:eastAsia="Calibri" w:hAnsi="Calibri" w:cs="Calibri"/>
        </w:rPr>
        <w:t>Instytucja Pośrednicząca w imieniu Powierzającego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14:paraId="1D6C16FB"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Instytucja Pośrednicząca, w imieniu Powierzającego, zobowiązuje Beneficjenta do wykonywania wobec osób, których dane dotyczą, obowiązków informacyjnych wynikających z art. 13 i art. 14 RODO.</w:t>
      </w:r>
    </w:p>
    <w:p w14:paraId="56BA54BA"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W celu zrealizowania, wobec uczestnika projektu,</w:t>
      </w:r>
      <w:r w:rsidRPr="00A7394A">
        <w:rPr>
          <w:rFonts w:ascii="Calibri" w:eastAsia="Calibri" w:hAnsi="Calibri" w:cs="Times New Roman"/>
        </w:rPr>
        <w:t xml:space="preserve"> </w:t>
      </w:r>
      <w:r w:rsidRPr="00A7394A">
        <w:rPr>
          <w:rFonts w:ascii="Calibri" w:eastAsia="Calibri" w:hAnsi="Calibri" w:cs="Calibri"/>
        </w:rPr>
        <w:t>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w:t>
      </w:r>
      <w:r w:rsidRPr="00A7394A">
        <w:rPr>
          <w:rFonts w:ascii="Calibri" w:eastAsia="Calibri" w:hAnsi="Calibri" w:cs="Times New Roman"/>
        </w:rPr>
        <w:t xml:space="preserve"> PUP</w:t>
      </w:r>
      <w:r w:rsidRPr="00A7394A">
        <w:rPr>
          <w:rFonts w:ascii="Calibri" w:eastAsia="Calibri" w:hAnsi="Calibri" w:cs="Calibri"/>
        </w:rPr>
        <w:t>. Zmiana wzoru oświadczenia nie wymaga aneksowania umowy.</w:t>
      </w:r>
    </w:p>
    <w:p w14:paraId="45515097"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Instytucja Pośrednicząca, w imieniu Powierzającego, umocowuje Beneficjenta do takiego formułowania umów zawieranych przez Beneficjenta z podmiotami, o których mowa w ust. 11, by podmioty te były zobowiązane do wykonywania wobec osób, których dane dotyczą, obowiązków informacyjnych wynikających z art. 13 i art. 14 RODO.</w:t>
      </w:r>
    </w:p>
    <w:p w14:paraId="5B8D95B5"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jest zobowiązany do podjęcia wszelkich kroków służących zachowaniu w tajemnicy danych osobowych przetwarzanych przez mające do nich dostęp osoby upoważnione do przetwarzania danych osobowych oraz sposobu ich zabezpieczenia.</w:t>
      </w:r>
    </w:p>
    <w:p w14:paraId="61B52D53"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niezwłocznie informuje Instytucję Pośredniczącą o:</w:t>
      </w:r>
    </w:p>
    <w:p w14:paraId="7E98AA8E" w14:textId="77777777" w:rsidR="00A7394A" w:rsidRPr="00A7394A" w:rsidRDefault="00A7394A" w:rsidP="005C6DBC">
      <w:pPr>
        <w:numPr>
          <w:ilvl w:val="0"/>
          <w:numId w:val="30"/>
        </w:numPr>
        <w:tabs>
          <w:tab w:val="left" w:pos="357"/>
        </w:tabs>
        <w:spacing w:after="120" w:line="240" w:lineRule="auto"/>
        <w:jc w:val="both"/>
        <w:rPr>
          <w:rFonts w:ascii="Calibri" w:eastAsia="Calibri" w:hAnsi="Calibri" w:cs="Calibri"/>
        </w:rPr>
      </w:pPr>
      <w:r w:rsidRPr="00A7394A">
        <w:rPr>
          <w:rFonts w:ascii="Calibri" w:eastAsia="Calibri" w:hAnsi="Calibri" w:cs="Calibri"/>
        </w:rPr>
        <w:t>wszelkich przypadkach naruszenia tajemnicy danych osobowych lub o ich niewłaściwym użyciu</w:t>
      </w:r>
      <w:r w:rsidRPr="00A7394A">
        <w:rPr>
          <w:rFonts w:ascii="Calibri" w:eastAsia="Calibri" w:hAnsi="Calibri" w:cs="Times New Roman"/>
        </w:rPr>
        <w:t xml:space="preserve"> </w:t>
      </w:r>
      <w:r w:rsidRPr="00A7394A">
        <w:rPr>
          <w:rFonts w:ascii="Calibri" w:eastAsia="Calibri" w:hAnsi="Calibri" w:cs="Calibri"/>
        </w:rPr>
        <w:t>oraz naruszeniu obowiązków dotyczących ochrony powierzonych do przetwarzania danych osobowych, z zastrzeżeniem ust. 32;</w:t>
      </w:r>
    </w:p>
    <w:p w14:paraId="41D40EE2" w14:textId="77777777" w:rsidR="00A7394A" w:rsidRPr="00A7394A" w:rsidRDefault="00A7394A" w:rsidP="005C6DBC">
      <w:pPr>
        <w:numPr>
          <w:ilvl w:val="0"/>
          <w:numId w:val="30"/>
        </w:numPr>
        <w:tabs>
          <w:tab w:val="left" w:pos="357"/>
        </w:tabs>
        <w:spacing w:after="120" w:line="240" w:lineRule="auto"/>
        <w:jc w:val="both"/>
        <w:rPr>
          <w:rFonts w:ascii="Calibri" w:eastAsia="Calibri" w:hAnsi="Calibri" w:cs="Calibri"/>
        </w:rPr>
      </w:pPr>
      <w:r w:rsidRPr="00A7394A">
        <w:rPr>
          <w:rFonts w:ascii="Calibri" w:eastAsia="Calibri" w:hAnsi="Calibri" w:cs="Calibri"/>
        </w:rPr>
        <w:t xml:space="preserve">wszelkich czynnościach z własnym udziałem w sprawach dotyczących ochrony danych osobowych prowadzonych w szczególności przed Prezesem Urzędu Ochrony Danych </w:t>
      </w:r>
      <w:r w:rsidRPr="00A7394A">
        <w:rPr>
          <w:rFonts w:ascii="Calibri" w:eastAsia="Calibri" w:hAnsi="Calibri" w:cs="Calibri"/>
        </w:rPr>
        <w:lastRenderedPageBreak/>
        <w:t>Osobowych, Europejskim Inspektorem Ochrony Danych Osobowych, urzędami państwowymi, policją lub przed sądem;</w:t>
      </w:r>
    </w:p>
    <w:p w14:paraId="7F4BD355" w14:textId="77777777" w:rsidR="00A7394A" w:rsidRPr="00A7394A" w:rsidRDefault="00A7394A" w:rsidP="005C6DBC">
      <w:pPr>
        <w:numPr>
          <w:ilvl w:val="0"/>
          <w:numId w:val="30"/>
        </w:numPr>
        <w:tabs>
          <w:tab w:val="left" w:pos="357"/>
        </w:tabs>
        <w:spacing w:after="120" w:line="240" w:lineRule="auto"/>
        <w:jc w:val="both"/>
        <w:rPr>
          <w:rFonts w:ascii="Calibri" w:eastAsia="Calibri" w:hAnsi="Calibri" w:cs="Calibri"/>
        </w:rPr>
      </w:pPr>
      <w:r w:rsidRPr="00A7394A">
        <w:rPr>
          <w:rFonts w:ascii="Calibri" w:eastAsia="Calibri" w:hAnsi="Calibri" w:cs="Calibri"/>
        </w:rPr>
        <w:t xml:space="preserve">wynikach kontroli prowadzonych przez podmioty uprawnione w zakresie przetwarzania danych osobowych wraz z informacją na temat zastosowania się do wydanych zaleceń, </w:t>
      </w:r>
      <w:r w:rsidRPr="00A7394A">
        <w:rPr>
          <w:rFonts w:ascii="Calibri" w:eastAsia="Calibri" w:hAnsi="Calibri" w:cs="Calibri"/>
        </w:rPr>
        <w:br/>
        <w:t>o których mowa w ust. 41.</w:t>
      </w:r>
    </w:p>
    <w:p w14:paraId="1AF75EEA"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F00F460" w14:textId="77777777" w:rsidR="00A7394A" w:rsidRPr="00A7394A" w:rsidRDefault="00A7394A" w:rsidP="005C6DB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02ABD7A7" w14:textId="77777777" w:rsidR="00A7394A" w:rsidRPr="00A7394A" w:rsidRDefault="00A7394A" w:rsidP="005C6DBC">
      <w:pPr>
        <w:numPr>
          <w:ilvl w:val="0"/>
          <w:numId w:val="17"/>
        </w:numPr>
        <w:suppressAutoHyphens/>
        <w:spacing w:line="240" w:lineRule="auto"/>
        <w:jc w:val="both"/>
        <w:rPr>
          <w:rFonts w:ascii="Calibri" w:eastAsia="Calibri" w:hAnsi="Calibri" w:cs="Calibri"/>
        </w:rPr>
      </w:pPr>
      <w:r w:rsidRPr="00A7394A">
        <w:rPr>
          <w:rFonts w:ascii="Calibri" w:eastAsia="Calibri" w:hAnsi="Calibri" w:cs="Calibr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157CCDCE" w14:textId="77777777" w:rsidR="00A7394A" w:rsidRPr="00A7394A" w:rsidRDefault="00A7394A" w:rsidP="005C6DBC">
      <w:pPr>
        <w:numPr>
          <w:ilvl w:val="0"/>
          <w:numId w:val="17"/>
        </w:numPr>
        <w:suppressAutoHyphens/>
        <w:spacing w:line="240" w:lineRule="auto"/>
        <w:jc w:val="both"/>
        <w:rPr>
          <w:rFonts w:ascii="Calibri" w:eastAsia="Calibri" w:hAnsi="Calibri" w:cs="Calibri"/>
        </w:rPr>
      </w:pPr>
      <w:r w:rsidRPr="00A7394A">
        <w:rPr>
          <w:rFonts w:ascii="Calibri" w:eastAsia="Calibri" w:hAnsi="Calibri" w:cs="Calibri"/>
        </w:rPr>
        <w:t>Beneficjent pomaga Instytucji Pośredniczącej i Powierzającemu wywiązać się z obowiązków określonych w art. 32 - 36 RODO.</w:t>
      </w:r>
    </w:p>
    <w:p w14:paraId="6FF00AC9" w14:textId="77777777" w:rsidR="00A7394A" w:rsidRPr="00A7394A" w:rsidRDefault="00A7394A" w:rsidP="005C6DBC">
      <w:pPr>
        <w:numPr>
          <w:ilvl w:val="0"/>
          <w:numId w:val="17"/>
        </w:numPr>
        <w:suppressAutoHyphens/>
        <w:spacing w:line="240" w:lineRule="auto"/>
        <w:jc w:val="both"/>
        <w:rPr>
          <w:rFonts w:ascii="Calibri" w:eastAsia="Calibri" w:hAnsi="Calibri" w:cs="Calibri"/>
        </w:rPr>
      </w:pPr>
      <w:r w:rsidRPr="00A7394A">
        <w:rPr>
          <w:rFonts w:ascii="Calibri" w:eastAsia="Calibri" w:hAnsi="Calibri" w:cs="Calibri"/>
        </w:rPr>
        <w:t>Beneficjent pomaga Instytucji Pośredniczącej i Powierzającemu wywiązać się z obowiązku odpowiadania na żądania osoby, której dane dotyczą, w zakresie wykonywania jej praw określonych w rozdziale III RODO.</w:t>
      </w:r>
    </w:p>
    <w:p w14:paraId="66DAC5A4"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A7394A">
        <w:rPr>
          <w:rFonts w:ascii="Calibri" w:eastAsia="Calibri" w:hAnsi="Calibri" w:cs="Calibri"/>
          <w:bCs/>
        </w:rPr>
        <w:t xml:space="preserve"> Zawiadomienie o zamiarze przeprowadzenia kontroli lub audytu powinno być przekazane podmiotowi kontrolowanemu co najmniej 5 dni roboczych  przed rozpoczęciem kontroli</w:t>
      </w:r>
      <w:r w:rsidRPr="00A7394A">
        <w:rPr>
          <w:rFonts w:ascii="Calibri" w:eastAsia="Calibri" w:hAnsi="Calibri" w:cs="Calibri"/>
        </w:rPr>
        <w:t>.</w:t>
      </w:r>
    </w:p>
    <w:p w14:paraId="71DD11E5"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 xml:space="preserve">W przypadku powzięcia przez Instytucję Pośredniczącą lub Powierzającego wiadomości </w:t>
      </w:r>
      <w:r w:rsidRPr="00A7394A">
        <w:rPr>
          <w:rFonts w:ascii="Calibri" w:eastAsia="Calibri" w:hAnsi="Calibri" w:cs="Calibri"/>
        </w:rPr>
        <w:br/>
        <w:t>o rażącym naruszeniu przez Beneficjenta obowiązków wynikających z ustawy o ochronie danych osobowych, RODO, przepisów prawa powszechnie obowiązującego dotyczącego ochrony danych osobowych lub z umowy, Beneficjent umożliwi Instytucji Pośredniczącej, Powierzającemu lub podmiotom przez nie upoważnionym dokonanie niezapowiedzianej kontroli lub audytu, w celu określonym w ust. 36.</w:t>
      </w:r>
    </w:p>
    <w:p w14:paraId="49047EEB" w14:textId="77777777" w:rsidR="00A7394A" w:rsidRPr="00A7394A" w:rsidRDefault="00A7394A" w:rsidP="005C6DBC">
      <w:pPr>
        <w:numPr>
          <w:ilvl w:val="0"/>
          <w:numId w:val="17"/>
        </w:numPr>
        <w:spacing w:after="120" w:line="240" w:lineRule="auto"/>
        <w:jc w:val="both"/>
        <w:rPr>
          <w:rFonts w:ascii="Calibri" w:eastAsia="Calibri" w:hAnsi="Calibri" w:cs="Calibri"/>
          <w:iCs/>
        </w:rPr>
      </w:pPr>
      <w:r w:rsidRPr="00A7394A">
        <w:rPr>
          <w:rFonts w:ascii="Calibri" w:eastAsia="Calibri" w:hAnsi="Calibri" w:cs="Calibri"/>
          <w:iCs/>
        </w:rPr>
        <w:t>Kontrolerzy Instytucji Pośredniczącej, Powierzającego, lub podmiotów przez nich upoważnionych, mają w szczególności prawo:</w:t>
      </w:r>
    </w:p>
    <w:p w14:paraId="4C85D99B" w14:textId="77777777" w:rsidR="00A7394A" w:rsidRPr="00A7394A" w:rsidRDefault="00A7394A" w:rsidP="005C6DBC">
      <w:pPr>
        <w:tabs>
          <w:tab w:val="left" w:pos="720"/>
        </w:tabs>
        <w:spacing w:after="120" w:line="240" w:lineRule="auto"/>
        <w:ind w:left="708" w:hanging="348"/>
        <w:jc w:val="both"/>
        <w:rPr>
          <w:rFonts w:ascii="Calibri" w:eastAsia="Calibri" w:hAnsi="Calibri" w:cs="Calibri"/>
        </w:rPr>
      </w:pPr>
      <w:r w:rsidRPr="00A7394A">
        <w:rPr>
          <w:rFonts w:ascii="Calibri" w:eastAsia="Calibri" w:hAnsi="Calibri" w:cs="Calibri"/>
        </w:rPr>
        <w:t xml:space="preserve">1) wstępu, w godzinach pracy Beneficjenta, za okazaniem imiennego upoważnienia, </w:t>
      </w:r>
      <w:r w:rsidRPr="00A7394A">
        <w:rPr>
          <w:rFonts w:ascii="Calibri" w:eastAsia="Calibri" w:hAnsi="Calibri" w:cs="Calibri"/>
        </w:rPr>
        <w:br/>
        <w:t xml:space="preserve">do pomieszczenia, w którym jest zlokalizowany zbiór powierzonych do przetwarzania danych osobowych oraz pomieszczenia, w którym są przetwarzane powierzone dane osobowe </w:t>
      </w:r>
      <w:r w:rsidRPr="00A7394A">
        <w:rPr>
          <w:rFonts w:ascii="Calibri" w:eastAsia="Calibri" w:hAnsi="Calibri" w:cs="Calibri"/>
        </w:rPr>
        <w:br/>
        <w:t>i przeprowadzenia niezbędnych badań lub innych czynności kontrolnych w celu oceny zgodności przetwarzania danych osobowych z ustawą o ochronie danych osobowych, RODO,  przepisami prawa powszechnie obowiązującego dotyczącego ochrony danych osobowych oraz umową;</w:t>
      </w:r>
    </w:p>
    <w:p w14:paraId="45FA0027" w14:textId="77777777" w:rsidR="00A7394A" w:rsidRPr="00A7394A" w:rsidRDefault="00A7394A" w:rsidP="005C6DBC">
      <w:pPr>
        <w:tabs>
          <w:tab w:val="left" w:pos="720"/>
        </w:tabs>
        <w:spacing w:after="120" w:line="240" w:lineRule="auto"/>
        <w:ind w:left="708" w:hanging="348"/>
        <w:jc w:val="both"/>
        <w:rPr>
          <w:rFonts w:ascii="Calibri" w:eastAsia="Calibri" w:hAnsi="Calibri" w:cs="Calibri"/>
        </w:rPr>
      </w:pPr>
      <w:r w:rsidRPr="00A7394A">
        <w:rPr>
          <w:rFonts w:ascii="Calibri" w:eastAsia="Calibri" w:hAnsi="Calibri" w:cs="Calibri"/>
        </w:rPr>
        <w:lastRenderedPageBreak/>
        <w:t xml:space="preserve">2) </w:t>
      </w:r>
      <w:r w:rsidRPr="00A7394A">
        <w:rPr>
          <w:rFonts w:ascii="Calibri" w:eastAsia="Calibri" w:hAnsi="Calibri" w:cs="Calibri"/>
        </w:rPr>
        <w:tab/>
        <w:t>żądać złożenia pisemnych lub ustnych wyjaśnień przez osoby upoważnione do przetwarzania danych osobowych, przedstawiciela Beneficjenta oraz pracowników  - w zakresie niezbędnym do ustalenia stanu faktycznego;</w:t>
      </w:r>
    </w:p>
    <w:p w14:paraId="22E4A0C7" w14:textId="77777777" w:rsidR="00A7394A" w:rsidRPr="00A7394A" w:rsidRDefault="00A7394A" w:rsidP="005C6DBC">
      <w:pPr>
        <w:tabs>
          <w:tab w:val="left" w:pos="720"/>
        </w:tabs>
        <w:spacing w:after="120" w:line="240" w:lineRule="auto"/>
        <w:ind w:left="708" w:hanging="348"/>
        <w:jc w:val="both"/>
        <w:rPr>
          <w:rFonts w:ascii="Calibri" w:eastAsia="Calibri" w:hAnsi="Calibri" w:cs="Calibri"/>
        </w:rPr>
      </w:pPr>
      <w:r w:rsidRPr="00A7394A">
        <w:rPr>
          <w:rFonts w:ascii="Calibri" w:eastAsia="Calibri" w:hAnsi="Calibri" w:cs="Calibri"/>
        </w:rPr>
        <w:t xml:space="preserve">3) </w:t>
      </w:r>
      <w:r w:rsidRPr="00A7394A">
        <w:rPr>
          <w:rFonts w:ascii="Calibri" w:eastAsia="Calibri" w:hAnsi="Calibri" w:cs="Calibri"/>
        </w:rPr>
        <w:tab/>
        <w:t>wglądu do wszelkich dokumentów i wszelkich danych mających bezpośredni związek z przedmiotem kontroli lub audytu oraz sporządzania ich kopii;</w:t>
      </w:r>
    </w:p>
    <w:p w14:paraId="37F8A625" w14:textId="77777777" w:rsidR="00A7394A" w:rsidRPr="00A7394A" w:rsidRDefault="00A7394A" w:rsidP="005C6DBC">
      <w:pPr>
        <w:tabs>
          <w:tab w:val="left" w:pos="720"/>
        </w:tabs>
        <w:spacing w:after="120" w:line="240" w:lineRule="auto"/>
        <w:ind w:left="708" w:hanging="348"/>
        <w:jc w:val="both"/>
        <w:rPr>
          <w:rFonts w:ascii="Calibri" w:eastAsia="Calibri" w:hAnsi="Calibri" w:cs="Calibri"/>
        </w:rPr>
      </w:pPr>
      <w:r w:rsidRPr="00A7394A">
        <w:rPr>
          <w:rFonts w:ascii="Calibri" w:eastAsia="Calibri" w:hAnsi="Calibri" w:cs="Calibri"/>
        </w:rPr>
        <w:t xml:space="preserve">4) </w:t>
      </w:r>
      <w:r w:rsidRPr="00A7394A">
        <w:rPr>
          <w:rFonts w:ascii="Calibri" w:eastAsia="Calibri" w:hAnsi="Calibri" w:cs="Calibri"/>
        </w:rPr>
        <w:tab/>
        <w:t xml:space="preserve">przeprowadzania oględzin urządzeń, nośników oraz systemu informatycznego służącego </w:t>
      </w:r>
      <w:r w:rsidRPr="00A7394A">
        <w:rPr>
          <w:rFonts w:ascii="Calibri" w:eastAsia="Calibri" w:hAnsi="Calibri" w:cs="Calibri"/>
        </w:rPr>
        <w:br/>
        <w:t>do przetwarzania danych osobowych.</w:t>
      </w:r>
    </w:p>
    <w:p w14:paraId="590AA797" w14:textId="33078461" w:rsidR="00A7394A" w:rsidRPr="00A7394A" w:rsidRDefault="00A7394A" w:rsidP="005C6DB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Uprawnienia kontrolerów Instytucji Pośredniczącej, Powierzającego lub podmiotu przez nich upoważnionego, o których mowa w ust. 38, nie wyłączają uprawnień wynikających z wytycznych w zakresie kontroli wydanych na podstawie art. 5 ust. 1 ustawy z dnia 11 lipca 2014 r. o zasadach realizacji programów w zakresie polityki spójności finansowanych w perspektywie finansowej 2014–2020 (</w:t>
      </w:r>
      <w:r w:rsidR="005C6DBC" w:rsidRPr="005C6DBC">
        <w:rPr>
          <w:rFonts w:ascii="Calibri" w:eastAsia="Calibri" w:hAnsi="Calibri" w:cs="Calibri"/>
        </w:rPr>
        <w:t xml:space="preserve">Dz. U. z 2020 poz. 818 </w:t>
      </w:r>
      <w:proofErr w:type="spellStart"/>
      <w:r w:rsidR="005C6DBC" w:rsidRPr="005C6DBC">
        <w:rPr>
          <w:rFonts w:ascii="Calibri" w:eastAsia="Calibri" w:hAnsi="Calibri" w:cs="Calibri"/>
        </w:rPr>
        <w:t>t.j</w:t>
      </w:r>
      <w:proofErr w:type="spellEnd"/>
      <w:r w:rsidR="005C6DBC" w:rsidRPr="005C6DBC">
        <w:rPr>
          <w:rFonts w:ascii="Calibri" w:eastAsia="Calibri" w:hAnsi="Calibri" w:cs="Calibri"/>
        </w:rPr>
        <w:t>.</w:t>
      </w:r>
      <w:r w:rsidRPr="00A7394A">
        <w:rPr>
          <w:rFonts w:ascii="Calibri" w:eastAsia="Calibri" w:hAnsi="Calibri" w:cs="Calibri"/>
        </w:rPr>
        <w:t>).</w:t>
      </w:r>
    </w:p>
    <w:p w14:paraId="08CC3702" w14:textId="77777777" w:rsidR="00A7394A" w:rsidRPr="00A7394A" w:rsidRDefault="00A7394A" w:rsidP="005C6DB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D66F177" w14:textId="77777777" w:rsidR="00A7394A" w:rsidRPr="00A7394A" w:rsidRDefault="00A7394A" w:rsidP="005C6DB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zobowiązuje się zastosować zalecenia dotyczące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r w:rsidRPr="00A7394A" w:rsidDel="003F349C">
        <w:rPr>
          <w:rFonts w:ascii="Calibri" w:eastAsia="Calibri" w:hAnsi="Calibri" w:cs="Calibri"/>
        </w:rPr>
        <w:t xml:space="preserve"> </w:t>
      </w:r>
    </w:p>
    <w:p w14:paraId="114A1C61" w14:textId="77777777" w:rsidR="00A7394A" w:rsidRPr="00A7394A" w:rsidRDefault="00A7394A" w:rsidP="005C6DB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632F66EA" w14:textId="77777777" w:rsidR="00A7394A" w:rsidRPr="00A7394A" w:rsidRDefault="00A7394A" w:rsidP="005C6DBC">
      <w:pPr>
        <w:keepNext/>
        <w:spacing w:after="120" w:line="240" w:lineRule="auto"/>
        <w:jc w:val="center"/>
        <w:rPr>
          <w:rFonts w:ascii="Calibri" w:eastAsia="Calibri" w:hAnsi="Calibri" w:cs="Calibri"/>
          <w:b/>
        </w:rPr>
      </w:pPr>
    </w:p>
    <w:p w14:paraId="2C8C0942" w14:textId="77777777" w:rsidR="00A7394A" w:rsidRPr="00A7394A" w:rsidRDefault="00A7394A" w:rsidP="005C6DBC">
      <w:pPr>
        <w:keepNext/>
        <w:spacing w:after="120" w:line="240" w:lineRule="auto"/>
        <w:jc w:val="center"/>
        <w:rPr>
          <w:rFonts w:ascii="Calibri" w:eastAsia="Calibri" w:hAnsi="Calibri" w:cs="Calibri"/>
          <w:b/>
        </w:rPr>
      </w:pPr>
      <w:r w:rsidRPr="00A7394A">
        <w:rPr>
          <w:rFonts w:ascii="Calibri" w:eastAsia="Calibri" w:hAnsi="Calibri" w:cs="Calibri"/>
          <w:b/>
        </w:rPr>
        <w:t>Obowiązki informacyjne</w:t>
      </w:r>
    </w:p>
    <w:p w14:paraId="134BF22F" w14:textId="77777777" w:rsidR="00A7394A" w:rsidRPr="00A7394A" w:rsidRDefault="00A7394A" w:rsidP="005C6DBC">
      <w:pPr>
        <w:keepNext/>
        <w:spacing w:after="120" w:line="240" w:lineRule="auto"/>
        <w:jc w:val="center"/>
        <w:rPr>
          <w:rFonts w:ascii="Calibri" w:eastAsia="Calibri" w:hAnsi="Calibri" w:cs="Calibri"/>
        </w:rPr>
      </w:pPr>
      <w:r w:rsidRPr="00A7394A">
        <w:rPr>
          <w:rFonts w:ascii="Calibri" w:eastAsia="Calibri" w:hAnsi="Calibri" w:cs="Calibri"/>
        </w:rPr>
        <w:t>§ 21.</w:t>
      </w:r>
    </w:p>
    <w:p w14:paraId="6396BA4E" w14:textId="77777777" w:rsidR="00A7394A" w:rsidRPr="00A7394A" w:rsidRDefault="00A7394A" w:rsidP="005C6DBC">
      <w:pPr>
        <w:numPr>
          <w:ilvl w:val="0"/>
          <w:numId w:val="15"/>
        </w:numPr>
        <w:tabs>
          <w:tab w:val="left" w:pos="357"/>
        </w:tabs>
        <w:spacing w:after="120" w:line="240" w:lineRule="auto"/>
        <w:jc w:val="both"/>
        <w:rPr>
          <w:rFonts w:ascii="Calibri" w:eastAsia="Calibri" w:hAnsi="Calibri" w:cs="Calibri"/>
        </w:rPr>
      </w:pPr>
      <w:r w:rsidRPr="00A7394A">
        <w:rPr>
          <w:rFonts w:ascii="Calibri" w:eastAsia="Calibri" w:hAnsi="Calibri" w:cs="Calibri"/>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w:t>
      </w:r>
      <w:r w:rsidRPr="00A7394A">
        <w:rPr>
          <w:rFonts w:ascii="Calibri" w:eastAsia="Calibri" w:hAnsi="Calibri" w:cs="Calibri"/>
        </w:rPr>
        <w:br/>
        <w:t xml:space="preserve">z wdrażania instrumentów finansowych, charakterystyki technicznej działań informacyjnych </w:t>
      </w:r>
      <w:r w:rsidRPr="00A7394A">
        <w:rPr>
          <w:rFonts w:ascii="Calibri" w:eastAsia="Calibri" w:hAnsi="Calibri" w:cs="Calibri"/>
        </w:rPr>
        <w:br/>
        <w:t>i komunikacyjnych w odniesieniu do operacji oraz systemu rejestracji i przechowywania danych (Dz. Urz. UE L 223 z 29.07.2014, str. 7) oraz zgodnie z załącznikiem nr 9 do umowy.</w:t>
      </w:r>
    </w:p>
    <w:p w14:paraId="28763C3F" w14:textId="77777777" w:rsidR="00A7394A" w:rsidRPr="00A7394A" w:rsidRDefault="00A7394A" w:rsidP="005C6DBC">
      <w:pPr>
        <w:numPr>
          <w:ilvl w:val="0"/>
          <w:numId w:val="15"/>
        </w:numPr>
        <w:tabs>
          <w:tab w:val="left" w:pos="357"/>
        </w:tabs>
        <w:spacing w:after="120" w:line="240" w:lineRule="auto"/>
        <w:jc w:val="both"/>
        <w:rPr>
          <w:rFonts w:ascii="Calibri" w:eastAsia="Calibri" w:hAnsi="Calibri" w:cs="Calibri"/>
        </w:rPr>
      </w:pPr>
      <w:r w:rsidRPr="00A7394A">
        <w:rPr>
          <w:rFonts w:ascii="Calibri" w:eastAsia="Calibri" w:hAnsi="Calibri" w:cs="Calibri"/>
          <w:color w:val="000000"/>
          <w:lang w:eastAsia="pl-PL"/>
        </w:rPr>
        <w:t>Wszystkie działania informacyjne i promocyjne Beneficjenta zawierają informacje o otrzymaniu wsparcia</w:t>
      </w:r>
      <w:r w:rsidRPr="00A7394A">
        <w:rPr>
          <w:rFonts w:ascii="Calibri" w:eastAsia="Calibri" w:hAnsi="Calibri" w:cs="Calibri"/>
        </w:rPr>
        <w:t xml:space="preserve"> </w:t>
      </w:r>
      <w:r w:rsidRPr="00A7394A">
        <w:rPr>
          <w:rFonts w:ascii="Calibri" w:eastAsia="Calibri" w:hAnsi="Calibri" w:cs="Calibri"/>
          <w:color w:val="000000"/>
          <w:lang w:eastAsia="pl-PL"/>
        </w:rPr>
        <w:t>z Unii Europejskiej, w tym z Europejskiego Funduszu Społecznego oraz z Programu za pomocą:</w:t>
      </w:r>
    </w:p>
    <w:p w14:paraId="5AF204AB" w14:textId="77777777" w:rsidR="00A7394A" w:rsidRPr="00A7394A" w:rsidRDefault="00A7394A" w:rsidP="005C6DBC">
      <w:pPr>
        <w:numPr>
          <w:ilvl w:val="1"/>
          <w:numId w:val="38"/>
        </w:numPr>
        <w:autoSpaceDE w:val="0"/>
        <w:autoSpaceDN w:val="0"/>
        <w:adjustRightInd w:val="0"/>
        <w:spacing w:after="120" w:line="240" w:lineRule="auto"/>
        <w:ind w:left="709" w:hanging="283"/>
        <w:jc w:val="both"/>
        <w:rPr>
          <w:rFonts w:ascii="Calibri" w:eastAsia="Calibri" w:hAnsi="Calibri" w:cs="Calibri"/>
          <w:color w:val="000000"/>
          <w:lang w:eastAsia="pl-PL"/>
        </w:rPr>
      </w:pPr>
      <w:r w:rsidRPr="00A7394A">
        <w:rPr>
          <w:rFonts w:ascii="Calibri" w:eastAsia="Calibri" w:hAnsi="Calibri" w:cs="Calibri"/>
          <w:color w:val="000000"/>
          <w:lang w:eastAsia="pl-PL"/>
        </w:rPr>
        <w:t>znaku Funduszy Europejskich z nazwą Programu;</w:t>
      </w:r>
    </w:p>
    <w:p w14:paraId="11A9EE6A" w14:textId="77777777" w:rsidR="00A7394A" w:rsidRPr="00A7394A" w:rsidRDefault="00A7394A" w:rsidP="005C6DBC">
      <w:pPr>
        <w:numPr>
          <w:ilvl w:val="1"/>
          <w:numId w:val="38"/>
        </w:numPr>
        <w:autoSpaceDE w:val="0"/>
        <w:autoSpaceDN w:val="0"/>
        <w:adjustRightInd w:val="0"/>
        <w:spacing w:after="120" w:line="240" w:lineRule="auto"/>
        <w:ind w:left="709" w:hanging="283"/>
        <w:jc w:val="both"/>
        <w:rPr>
          <w:rFonts w:ascii="Calibri" w:eastAsia="Calibri" w:hAnsi="Calibri" w:cs="Calibri"/>
          <w:color w:val="000000"/>
          <w:lang w:eastAsia="pl-PL"/>
        </w:rPr>
      </w:pPr>
      <w:r w:rsidRPr="00A7394A">
        <w:rPr>
          <w:rFonts w:ascii="Calibri" w:eastAsia="Calibri" w:hAnsi="Calibri" w:cs="Calibri"/>
          <w:color w:val="000000"/>
          <w:lang w:eastAsia="pl-PL"/>
        </w:rPr>
        <w:t>barw Rzeczypospolitej Polskiej;</w:t>
      </w:r>
    </w:p>
    <w:p w14:paraId="3F2C0743" w14:textId="77777777" w:rsidR="00A7394A" w:rsidRPr="00A7394A" w:rsidRDefault="00A7394A" w:rsidP="005C6DBC">
      <w:pPr>
        <w:numPr>
          <w:ilvl w:val="1"/>
          <w:numId w:val="38"/>
        </w:numPr>
        <w:autoSpaceDE w:val="0"/>
        <w:autoSpaceDN w:val="0"/>
        <w:adjustRightInd w:val="0"/>
        <w:spacing w:after="120" w:line="240" w:lineRule="auto"/>
        <w:ind w:left="709" w:hanging="283"/>
        <w:jc w:val="both"/>
        <w:rPr>
          <w:rFonts w:ascii="Calibri" w:eastAsia="Calibri" w:hAnsi="Calibri" w:cs="Calibri"/>
          <w:color w:val="000000"/>
          <w:lang w:eastAsia="pl-PL"/>
        </w:rPr>
      </w:pPr>
      <w:r w:rsidRPr="00A7394A">
        <w:rPr>
          <w:rFonts w:ascii="Calibri" w:eastAsia="Calibri" w:hAnsi="Calibri" w:cs="Calibri"/>
          <w:color w:val="000000"/>
          <w:lang w:eastAsia="pl-PL"/>
        </w:rPr>
        <w:t>znaku Unii Europejskiej z nazwą Europejski Fundusz Społeczny.</w:t>
      </w:r>
    </w:p>
    <w:p w14:paraId="171F7C5E" w14:textId="77777777" w:rsidR="00A7394A" w:rsidRPr="00A7394A" w:rsidRDefault="00A7394A" w:rsidP="005C6DBC">
      <w:pPr>
        <w:numPr>
          <w:ilvl w:val="0"/>
          <w:numId w:val="27"/>
        </w:numPr>
        <w:spacing w:after="120" w:line="240" w:lineRule="auto"/>
        <w:jc w:val="both"/>
        <w:rPr>
          <w:rFonts w:ascii="Calibri" w:eastAsia="Calibri" w:hAnsi="Calibri" w:cs="Calibri"/>
        </w:rPr>
      </w:pPr>
      <w:r w:rsidRPr="00A7394A">
        <w:rPr>
          <w:rFonts w:ascii="Calibri" w:eastAsia="Calibri" w:hAnsi="Calibri" w:cs="Calibri"/>
        </w:rPr>
        <w:t>Instytucja Pośrednicząca udostępnia Beneficjentowi obowiązujące znaki do oznaczania Projektu PUP.</w:t>
      </w:r>
    </w:p>
    <w:p w14:paraId="2DF2F29F" w14:textId="77777777" w:rsidR="00A7394A" w:rsidRPr="00A7394A" w:rsidRDefault="00A7394A" w:rsidP="005C6DBC">
      <w:pPr>
        <w:numPr>
          <w:ilvl w:val="0"/>
          <w:numId w:val="27"/>
        </w:numPr>
        <w:spacing w:after="120" w:line="240" w:lineRule="auto"/>
        <w:jc w:val="both"/>
        <w:rPr>
          <w:rFonts w:ascii="Calibri" w:eastAsia="Calibri" w:hAnsi="Calibri" w:cs="Calibri"/>
        </w:rPr>
      </w:pPr>
      <w:r w:rsidRPr="00A7394A">
        <w:rPr>
          <w:rFonts w:ascii="Calibri" w:eastAsia="Calibri" w:hAnsi="Calibri" w:cs="Calibri"/>
          <w:color w:val="000000"/>
          <w:lang w:eastAsia="pl-PL"/>
        </w:rPr>
        <w:lastRenderedPageBreak/>
        <w:t>W okresie realizacji Projektu PUP Beneficjent informuje opinię publiczną o pomocy otrzymanej z Unii Europejskiej w tym Europejskiego Funduszu Społecznego i Programu m.in. przez:</w:t>
      </w:r>
    </w:p>
    <w:p w14:paraId="5C529ABF" w14:textId="77777777" w:rsidR="00A7394A" w:rsidRPr="00A7394A" w:rsidRDefault="00A7394A" w:rsidP="005C6DBC">
      <w:pPr>
        <w:numPr>
          <w:ilvl w:val="0"/>
          <w:numId w:val="39"/>
        </w:numPr>
        <w:autoSpaceDE w:val="0"/>
        <w:autoSpaceDN w:val="0"/>
        <w:adjustRightInd w:val="0"/>
        <w:spacing w:after="120" w:line="240" w:lineRule="auto"/>
        <w:ind w:hanging="294"/>
        <w:jc w:val="both"/>
        <w:rPr>
          <w:rFonts w:ascii="Calibri" w:eastAsia="Calibri" w:hAnsi="Calibri" w:cs="Calibri"/>
          <w:color w:val="000000"/>
          <w:lang w:eastAsia="pl-PL"/>
        </w:rPr>
      </w:pPr>
      <w:r w:rsidRPr="00A7394A">
        <w:rPr>
          <w:rFonts w:ascii="Calibri" w:eastAsia="Calibri" w:hAnsi="Calibri" w:cs="Calibri"/>
          <w:color w:val="000000"/>
          <w:lang w:eastAsia="pl-PL"/>
        </w:rPr>
        <w:t>umieszczenie przynajmniej jednego plakatu o minimalnym rozmiarze A3 z informacjami na temat Projektu PUP, w tym z informacjami dotyczącymi wsparcia finansowego, w miejscu ogólnodostępnym i łatwo widocznym, takim jak np. wejście do budynku,</w:t>
      </w:r>
    </w:p>
    <w:p w14:paraId="68077B2F" w14:textId="77777777" w:rsidR="00A7394A" w:rsidRPr="00A7394A" w:rsidRDefault="00A7394A" w:rsidP="005C6DBC">
      <w:pPr>
        <w:numPr>
          <w:ilvl w:val="0"/>
          <w:numId w:val="39"/>
        </w:numPr>
        <w:autoSpaceDE w:val="0"/>
        <w:autoSpaceDN w:val="0"/>
        <w:adjustRightInd w:val="0"/>
        <w:spacing w:after="120" w:line="240" w:lineRule="auto"/>
        <w:ind w:hanging="294"/>
        <w:jc w:val="both"/>
        <w:rPr>
          <w:rFonts w:ascii="Calibri" w:eastAsia="Calibri" w:hAnsi="Calibri" w:cs="Calibri"/>
          <w:color w:val="000000"/>
          <w:lang w:eastAsia="pl-PL"/>
        </w:rPr>
      </w:pPr>
      <w:r w:rsidRPr="00A7394A">
        <w:rPr>
          <w:rFonts w:ascii="Calibri" w:eastAsia="Calibri" w:hAnsi="Calibri" w:cs="Calibri"/>
          <w:color w:val="000000"/>
          <w:lang w:eastAsia="pl-PL"/>
        </w:rPr>
        <w:t>zamieszczenie na stronie internetowej Beneficjenta</w:t>
      </w:r>
      <w:r w:rsidRPr="00A7394A">
        <w:rPr>
          <w:rFonts w:ascii="Calibri" w:eastAsia="Calibri" w:hAnsi="Calibri" w:cs="Calibri"/>
          <w:color w:val="000000"/>
          <w:vertAlign w:val="superscript"/>
          <w:lang w:eastAsia="pl-PL"/>
        </w:rPr>
        <w:footnoteReference w:id="16"/>
      </w:r>
      <w:r w:rsidRPr="00A7394A">
        <w:rPr>
          <w:rFonts w:ascii="Calibri" w:eastAsia="Calibri" w:hAnsi="Calibri" w:cs="Calibri"/>
          <w:color w:val="000000"/>
          <w:lang w:eastAsia="pl-PL"/>
        </w:rPr>
        <w:t xml:space="preserve"> krótkiego opisu Projektu PUP,  proporcjonalnego do poziomu pomocy, obejmującego </w:t>
      </w:r>
      <w:r w:rsidRPr="00A7394A">
        <w:rPr>
          <w:rFonts w:ascii="Calibri" w:eastAsia="Calibri" w:hAnsi="Calibri" w:cs="Calibri"/>
          <w:lang w:eastAsia="pl-PL"/>
        </w:rPr>
        <w:t xml:space="preserve">cel projektu, opis grupy docelowej, realizowane wsparcie w ramach projektu, okres realizacji projektu oraz wartość dofinansowania projektu. </w:t>
      </w:r>
    </w:p>
    <w:p w14:paraId="020DA633" w14:textId="77777777" w:rsidR="00A7394A" w:rsidRPr="00A7394A" w:rsidRDefault="00A7394A" w:rsidP="005C6DBC">
      <w:pPr>
        <w:numPr>
          <w:ilvl w:val="0"/>
          <w:numId w:val="27"/>
        </w:numPr>
        <w:spacing w:after="120" w:line="240" w:lineRule="auto"/>
        <w:jc w:val="both"/>
        <w:rPr>
          <w:rFonts w:ascii="Calibri" w:eastAsia="Times New Roman" w:hAnsi="Calibri" w:cs="Calibri"/>
          <w:lang w:eastAsia="pl-PL"/>
        </w:rPr>
      </w:pPr>
      <w:r w:rsidRPr="00A7394A">
        <w:rPr>
          <w:rFonts w:ascii="Calibri" w:eastAsia="Calibri" w:hAnsi="Calibri" w:cs="Calibri"/>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PUP oraz udziela nieodpłatnie licencji niewyłącznej, obejmującej prawo do korzystania z nich </w:t>
      </w:r>
      <w:r w:rsidRPr="00A7394A">
        <w:rPr>
          <w:rFonts w:ascii="Calibri" w:eastAsia="Times New Roman" w:hAnsi="Calibri" w:cs="Calibri"/>
          <w:lang w:eastAsia="pl-PL"/>
        </w:rPr>
        <w:t xml:space="preserve">bezterminowo na terytorium Unii Europejskiej </w:t>
      </w:r>
      <w:r w:rsidRPr="00A7394A">
        <w:rPr>
          <w:rFonts w:ascii="Calibri" w:eastAsia="Calibri" w:hAnsi="Calibri" w:cs="Calibri"/>
        </w:rPr>
        <w:t xml:space="preserve">w zakresie następujących pól eksploatacji: </w:t>
      </w:r>
    </w:p>
    <w:p w14:paraId="60ADAA1F" w14:textId="77777777" w:rsidR="00A7394A" w:rsidRPr="00A7394A" w:rsidRDefault="00A7394A" w:rsidP="005C6DBC">
      <w:pPr>
        <w:numPr>
          <w:ilvl w:val="1"/>
          <w:numId w:val="28"/>
        </w:numPr>
        <w:tabs>
          <w:tab w:val="left" w:pos="426"/>
        </w:tabs>
        <w:spacing w:after="120" w:line="240" w:lineRule="auto"/>
        <w:ind w:hanging="294"/>
        <w:jc w:val="both"/>
        <w:rPr>
          <w:rFonts w:ascii="Calibri" w:eastAsia="Calibri" w:hAnsi="Calibri" w:cs="Calibri"/>
        </w:rPr>
      </w:pPr>
      <w:r w:rsidRPr="00A7394A">
        <w:rPr>
          <w:rFonts w:ascii="Calibri" w:eastAsia="Calibri" w:hAnsi="Calibri" w:cs="Calibri"/>
        </w:rPr>
        <w:t>w zakresie utrwalania i zwielokrotniania utworu – wytwarzanie określoną techniką egzemplarzy utworu, w tym techniką drukarską, reprograficzną, zapisu magnetycznego oraz techniką cyfrową;</w:t>
      </w:r>
    </w:p>
    <w:p w14:paraId="01645EEE" w14:textId="77777777" w:rsidR="00A7394A" w:rsidRPr="00A7394A" w:rsidRDefault="00A7394A" w:rsidP="005C6DBC">
      <w:pPr>
        <w:numPr>
          <w:ilvl w:val="1"/>
          <w:numId w:val="28"/>
        </w:numPr>
        <w:tabs>
          <w:tab w:val="left" w:pos="426"/>
        </w:tabs>
        <w:spacing w:after="120" w:line="240" w:lineRule="auto"/>
        <w:ind w:hanging="294"/>
        <w:jc w:val="both"/>
        <w:rPr>
          <w:rFonts w:ascii="Calibri" w:eastAsia="Calibri" w:hAnsi="Calibri" w:cs="Calibri"/>
        </w:rPr>
      </w:pPr>
      <w:r w:rsidRPr="00A7394A">
        <w:rPr>
          <w:rFonts w:ascii="Calibri" w:eastAsia="Calibri" w:hAnsi="Calibri" w:cs="Calibri"/>
        </w:rPr>
        <w:t>w zakresie obrotu oryginałem albo egzemplarzami, na których utwór utrwalono – wprowadzanie do obrotu, użyczenie lub najem oryginału albo egzemplarzy;</w:t>
      </w:r>
    </w:p>
    <w:p w14:paraId="029A77A7" w14:textId="77777777" w:rsidR="00A7394A" w:rsidRDefault="00A7394A" w:rsidP="005C6DBC">
      <w:pPr>
        <w:numPr>
          <w:ilvl w:val="1"/>
          <w:numId w:val="28"/>
        </w:numPr>
        <w:tabs>
          <w:tab w:val="left" w:pos="426"/>
        </w:tabs>
        <w:spacing w:after="120" w:line="240" w:lineRule="auto"/>
        <w:ind w:hanging="294"/>
        <w:jc w:val="both"/>
        <w:rPr>
          <w:rFonts w:ascii="Calibri" w:eastAsia="Calibri" w:hAnsi="Calibri" w:cs="Calibri"/>
        </w:rPr>
      </w:pPr>
      <w:r w:rsidRPr="00A7394A">
        <w:rPr>
          <w:rFonts w:ascii="Calibri" w:eastAsia="Calibri" w:hAnsi="Calibri" w:cs="Calibri"/>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A7394A">
        <w:rPr>
          <w:rFonts w:ascii="Calibri" w:eastAsia="Calibri" w:hAnsi="Calibri" w:cs="Calibri"/>
        </w:rPr>
        <w:br/>
        <w:t xml:space="preserve">w miejscu i w czasie przez siebie wybranym. </w:t>
      </w:r>
    </w:p>
    <w:p w14:paraId="7AECF511" w14:textId="77777777" w:rsidR="00CF7555" w:rsidRPr="009E484A" w:rsidRDefault="00CF7555" w:rsidP="005C6DBC">
      <w:pPr>
        <w:numPr>
          <w:ilvl w:val="0"/>
          <w:numId w:val="27"/>
        </w:numPr>
        <w:spacing w:after="0" w:line="240" w:lineRule="auto"/>
        <w:ind w:right="81"/>
        <w:contextualSpacing/>
        <w:jc w:val="both"/>
        <w:rPr>
          <w:rFonts w:ascii="Calibri" w:eastAsia="Tahoma" w:hAnsi="Calibri" w:cs="Calibri"/>
          <w:color w:val="000000"/>
        </w:rPr>
      </w:pPr>
      <w:bookmarkStart w:id="1" w:name="_Hlk29804936"/>
      <w:r w:rsidRPr="009E484A">
        <w:rPr>
          <w:rFonts w:ascii="Calibri" w:eastAsia="Tahoma" w:hAnsi="Calibri" w:cs="Calibri"/>
          <w:color w:val="000000"/>
          <w:lang w:eastAsia="pl-PL"/>
        </w:rPr>
        <w:t xml:space="preserve">Beneficjent zobowiązany jest do zamieszczania w publikowanych materiałach </w:t>
      </w:r>
      <w:proofErr w:type="spellStart"/>
      <w:r w:rsidRPr="009E484A">
        <w:rPr>
          <w:rFonts w:ascii="Calibri" w:eastAsia="Tahoma" w:hAnsi="Calibri" w:cs="Calibri"/>
          <w:color w:val="000000"/>
          <w:lang w:eastAsia="pl-PL"/>
        </w:rPr>
        <w:t>promocyjno</w:t>
      </w:r>
      <w:proofErr w:type="spellEnd"/>
      <w:r w:rsidRPr="009E484A">
        <w:rPr>
          <w:rFonts w:ascii="Calibri" w:eastAsia="Tahoma" w:hAnsi="Calibri" w:cs="Calibri"/>
          <w:color w:val="000000"/>
          <w:lang w:eastAsia="pl-PL"/>
        </w:rPr>
        <w:t xml:space="preserve"> – informacyjnych, ogłoszeniach, artykułach sponsorowanych dotyczących projektu logotypu Wojewódzkiego Urzędu Pracy w Kielcach wraz z podaniem pełnej nazwy Instytucji oraz informacji w następującym brzmieniu: „Projekt realizowany na podstawie umowy z Wojewódzkim Urzędem Pracy w Kielcach, pełniącym rolę Instytucji Pośredniczącej w ramach </w:t>
      </w:r>
      <w:r w:rsidRPr="00CF7555">
        <w:rPr>
          <w:rFonts w:ascii="Calibri" w:eastAsia="Tahoma" w:hAnsi="Calibri" w:cs="Calibri"/>
          <w:color w:val="000000"/>
          <w:lang w:eastAsia="pl-PL"/>
        </w:rPr>
        <w:t>P</w:t>
      </w:r>
      <w:r>
        <w:rPr>
          <w:rFonts w:ascii="Calibri" w:eastAsia="Tahoma" w:hAnsi="Calibri" w:cs="Calibri"/>
          <w:color w:val="000000"/>
          <w:lang w:eastAsia="pl-PL"/>
        </w:rPr>
        <w:t>rogramu</w:t>
      </w:r>
      <w:r w:rsidRPr="00CF7555">
        <w:rPr>
          <w:rFonts w:ascii="Calibri" w:eastAsia="Tahoma" w:hAnsi="Calibri" w:cs="Calibri"/>
          <w:color w:val="000000"/>
          <w:lang w:eastAsia="pl-PL"/>
        </w:rPr>
        <w:t xml:space="preserve"> </w:t>
      </w:r>
      <w:r>
        <w:rPr>
          <w:rFonts w:ascii="Calibri" w:eastAsia="Tahoma" w:hAnsi="Calibri" w:cs="Calibri"/>
          <w:color w:val="000000"/>
          <w:lang w:eastAsia="pl-PL"/>
        </w:rPr>
        <w:t>Operacyjnego Wiedza Edukacja Rozwój</w:t>
      </w:r>
      <w:r w:rsidRPr="00CF7555">
        <w:rPr>
          <w:rFonts w:ascii="Calibri" w:eastAsia="Tahoma" w:hAnsi="Calibri" w:cs="Calibri"/>
          <w:color w:val="000000"/>
          <w:lang w:eastAsia="pl-PL"/>
        </w:rPr>
        <w:t xml:space="preserve"> 2014-2020</w:t>
      </w:r>
      <w:r w:rsidRPr="009E484A">
        <w:rPr>
          <w:rFonts w:ascii="Calibri" w:eastAsia="Tahoma" w:hAnsi="Calibri" w:cs="Calibri"/>
          <w:color w:val="000000"/>
          <w:lang w:eastAsia="pl-PL"/>
        </w:rPr>
        <w:t>”</w:t>
      </w:r>
      <w:bookmarkEnd w:id="1"/>
      <w:r w:rsidRPr="009E484A">
        <w:rPr>
          <w:rFonts w:ascii="Calibri" w:eastAsia="Tahoma" w:hAnsi="Calibri" w:cs="Calibri"/>
          <w:color w:val="000000"/>
          <w:lang w:eastAsia="pl-PL"/>
        </w:rPr>
        <w:t xml:space="preserve">. </w:t>
      </w:r>
    </w:p>
    <w:p w14:paraId="6F8289BD" w14:textId="77777777" w:rsidR="00CF7555" w:rsidRPr="00A7394A" w:rsidRDefault="00CF7555" w:rsidP="005C6DBC">
      <w:pPr>
        <w:tabs>
          <w:tab w:val="left" w:pos="426"/>
        </w:tabs>
        <w:spacing w:after="120" w:line="240" w:lineRule="auto"/>
        <w:jc w:val="both"/>
        <w:rPr>
          <w:rFonts w:ascii="Calibri" w:eastAsia="Calibri" w:hAnsi="Calibri" w:cs="Calibri"/>
        </w:rPr>
      </w:pPr>
    </w:p>
    <w:p w14:paraId="7DEB1337" w14:textId="77777777" w:rsidR="00A7394A" w:rsidRPr="00A7394A" w:rsidRDefault="00A7394A" w:rsidP="005C6DBC">
      <w:pPr>
        <w:autoSpaceDE w:val="0"/>
        <w:autoSpaceDN w:val="0"/>
        <w:spacing w:after="120" w:line="240" w:lineRule="auto"/>
        <w:jc w:val="center"/>
        <w:rPr>
          <w:rFonts w:ascii="Calibri" w:eastAsia="Times New Roman" w:hAnsi="Calibri" w:cs="Calibri"/>
          <w:b/>
          <w:lang w:eastAsia="pl-PL"/>
        </w:rPr>
      </w:pPr>
      <w:r w:rsidRPr="00A7394A">
        <w:rPr>
          <w:rFonts w:ascii="Calibri" w:eastAsia="Times New Roman" w:hAnsi="Calibri" w:cs="Calibri"/>
          <w:b/>
          <w:lang w:eastAsia="pl-PL"/>
        </w:rPr>
        <w:t>Zmiany w Projekcie</w:t>
      </w:r>
    </w:p>
    <w:p w14:paraId="3E4D130D" w14:textId="77777777" w:rsidR="00A7394A" w:rsidRPr="00A7394A" w:rsidRDefault="00A7394A" w:rsidP="005C6DBC">
      <w:pPr>
        <w:autoSpaceDE w:val="0"/>
        <w:autoSpaceDN w:val="0"/>
        <w:spacing w:after="120" w:line="240" w:lineRule="auto"/>
        <w:jc w:val="center"/>
        <w:rPr>
          <w:rFonts w:ascii="Calibri" w:eastAsia="Times New Roman" w:hAnsi="Calibri" w:cs="Calibri"/>
          <w:lang w:eastAsia="pl-PL"/>
        </w:rPr>
      </w:pPr>
      <w:r w:rsidRPr="00A7394A">
        <w:rPr>
          <w:rFonts w:ascii="Calibri" w:eastAsia="Times New Roman" w:hAnsi="Calibri" w:cs="Calibri"/>
          <w:lang w:eastAsia="pl-PL"/>
        </w:rPr>
        <w:t>§ 22.</w:t>
      </w:r>
    </w:p>
    <w:p w14:paraId="2DE0AD1F" w14:textId="77777777" w:rsidR="00A7394A" w:rsidRPr="00A7394A" w:rsidRDefault="00A7394A" w:rsidP="005C6DBC">
      <w:pPr>
        <w:numPr>
          <w:ilvl w:val="6"/>
          <w:numId w:val="11"/>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może dokonywać zmian w Projekcie PUP pod warunkiem ich zgłoszenia Instytucji Pośredniczącej w SL2014 oraz w Systemie Obsługi Wniosków Aplikacyjnych</w:t>
      </w:r>
      <w:r w:rsidRPr="00A7394A">
        <w:rPr>
          <w:rFonts w:ascii="Calibri" w:eastAsia="Calibri" w:hAnsi="Calibri" w:cs="Calibri"/>
          <w:vertAlign w:val="superscript"/>
        </w:rPr>
        <w:footnoteReference w:id="17"/>
      </w:r>
      <w:r w:rsidRPr="00A7394A">
        <w:rPr>
          <w:rFonts w:ascii="Calibri" w:eastAsia="Calibri" w:hAnsi="Calibri" w:cs="Calibri"/>
        </w:rPr>
        <w:t xml:space="preserve"> oraz przekazania zaktualizowanego Wniosku i uzyskania akceptacji Instytucji Pośredniczącej , z zastrzeżeniem ust. 2-4. Akceptacja, o której mowa w zdaniu pierwszym, jest dokonywana w SL2014 oraz Systemie Obsługi Wniosków Aplikacyjnych</w:t>
      </w:r>
      <w:r w:rsidRPr="00A7394A">
        <w:rPr>
          <w:rFonts w:ascii="Calibri" w:eastAsia="Calibri" w:hAnsi="Calibri" w:cs="Calibri"/>
          <w:lang w:eastAsia="ar-SA"/>
        </w:rPr>
        <w:t xml:space="preserve"> </w:t>
      </w:r>
      <w:r w:rsidRPr="00A7394A">
        <w:rPr>
          <w:rFonts w:ascii="Calibri" w:eastAsia="Calibri" w:hAnsi="Calibri" w:cs="Calibri"/>
        </w:rPr>
        <w:t>w terminie 15 dni roboczych</w:t>
      </w:r>
      <w:r w:rsidRPr="00A7394A">
        <w:rPr>
          <w:rFonts w:ascii="Calibri" w:eastAsia="Calibri" w:hAnsi="Calibri" w:cs="Calibri"/>
          <w:vertAlign w:val="superscript"/>
        </w:rPr>
        <w:footnoteReference w:id="18"/>
      </w:r>
      <w:r w:rsidRPr="00A7394A">
        <w:rPr>
          <w:rFonts w:ascii="Calibri" w:eastAsia="Calibri" w:hAnsi="Calibri" w:cs="Calibri"/>
        </w:rPr>
        <w:t xml:space="preserve">  i nie wymaga formy aneksu do umowy. Zmiana, o której mowa w zdaniu pierwszym, może być dokonana również po zakończeniu okresu realizacji Projektu EFS a przed zatwierdzeniem końcowego wniosku o płatność.</w:t>
      </w:r>
    </w:p>
    <w:p w14:paraId="1F5E381C" w14:textId="77777777" w:rsidR="00A7394A" w:rsidRPr="00A7394A" w:rsidRDefault="00A7394A" w:rsidP="005C6DBC">
      <w:pPr>
        <w:numPr>
          <w:ilvl w:val="6"/>
          <w:numId w:val="11"/>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może dokonać zmian kwot, o których mowa w § 2 ust. 1 pkt 1 i 2, polegających na przesunięciu kwoty wydatków między projektem PUP i środkami na finansowanie podatku VAT, przy czym zwiększenie kwoty, o której mowa w § 2 ust. 1 pkt 1 wymaga formy aneksu do umowy.</w:t>
      </w:r>
    </w:p>
    <w:p w14:paraId="7C9B4656" w14:textId="77777777" w:rsidR="00A7394A" w:rsidRPr="00A7394A" w:rsidRDefault="00A7394A" w:rsidP="005C6DBC">
      <w:pPr>
        <w:spacing w:after="120" w:line="240" w:lineRule="auto"/>
        <w:ind w:left="284" w:hanging="284"/>
        <w:jc w:val="both"/>
        <w:rPr>
          <w:rFonts w:ascii="Calibri" w:eastAsia="Calibri" w:hAnsi="Calibri" w:cs="Calibri"/>
        </w:rPr>
      </w:pPr>
      <w:r w:rsidRPr="00A7394A">
        <w:rPr>
          <w:rFonts w:ascii="Calibri" w:eastAsia="Calibri" w:hAnsi="Calibri" w:cs="Calibri"/>
        </w:rPr>
        <w:lastRenderedPageBreak/>
        <w:t>3. Beneficjent może dokonywać przesunięć w budżecie projektu określonym we Wniosku o sumie kontrolnej: ………………………………</w:t>
      </w:r>
      <w:r w:rsidRPr="00A7394A">
        <w:rPr>
          <w:rFonts w:ascii="Calibri" w:eastAsia="Calibri" w:hAnsi="Calibri" w:cs="Calibri"/>
          <w:vertAlign w:val="superscript"/>
        </w:rPr>
        <w:footnoteReference w:id="19"/>
      </w:r>
      <w:r w:rsidRPr="00A7394A">
        <w:rPr>
          <w:rFonts w:ascii="Calibri" w:eastAsia="Calibri" w:hAnsi="Calibri" w:cs="Calibri"/>
        </w:rPr>
        <w:t xml:space="preserve"> do 25% wartości środków w odniesieniu do zadania, </w:t>
      </w:r>
      <w:r w:rsidRPr="00A7394A">
        <w:rPr>
          <w:rFonts w:ascii="Calibri" w:eastAsia="Calibri" w:hAnsi="Calibri" w:cs="Calibri"/>
        </w:rPr>
        <w:br/>
        <w:t xml:space="preserve">z którego są przesuwane środki jak i do zadania, na które są przesuwane środki w stosunku </w:t>
      </w:r>
      <w:r w:rsidRPr="00A7394A">
        <w:rPr>
          <w:rFonts w:ascii="Calibri" w:eastAsia="Calibri" w:hAnsi="Calibri" w:cs="Calibri"/>
        </w:rPr>
        <w:br/>
        <w:t xml:space="preserve">do zatwierdzonego Wniosku bez konieczności zachowania wymogów, o których mowa w ust. 1. Przesunięcia, o których mowa w zdaniu pierwszym, nie mogą dotyczyć kosztów pośrednich. </w:t>
      </w:r>
    </w:p>
    <w:p w14:paraId="6BE64BF9" w14:textId="77777777" w:rsidR="00A7394A" w:rsidRPr="00A7394A" w:rsidRDefault="00A7394A" w:rsidP="005C6DBC">
      <w:pPr>
        <w:spacing w:after="120" w:line="240" w:lineRule="auto"/>
        <w:ind w:left="284" w:hanging="284"/>
        <w:jc w:val="both"/>
        <w:rPr>
          <w:rFonts w:ascii="Calibri" w:eastAsia="Calibri" w:hAnsi="Calibri" w:cs="Calibri"/>
        </w:rPr>
      </w:pPr>
      <w:r w:rsidRPr="00A7394A">
        <w:rPr>
          <w:rFonts w:ascii="Calibri" w:eastAsia="Calibri" w:hAnsi="Calibri" w:cs="Calibri"/>
        </w:rPr>
        <w:t>4. W razie zmian w prawie krajowym lub wspólnotowym wpływających na wysokość wydatków kwalifikowalnych w Projekcie EFS strony mogą wnioskować o renegocjację umowy.</w:t>
      </w:r>
    </w:p>
    <w:p w14:paraId="7CFD7DAC" w14:textId="77777777" w:rsidR="00A7394A" w:rsidRPr="00A7394A" w:rsidRDefault="00A7394A" w:rsidP="005C6DBC">
      <w:pPr>
        <w:spacing w:after="120" w:line="240" w:lineRule="auto"/>
        <w:jc w:val="both"/>
        <w:rPr>
          <w:rFonts w:ascii="Calibri" w:eastAsia="Calibri" w:hAnsi="Calibri" w:cs="Calibri"/>
        </w:rPr>
      </w:pPr>
    </w:p>
    <w:p w14:paraId="23CB372E" w14:textId="77777777" w:rsidR="00A7394A" w:rsidRPr="00A7394A" w:rsidRDefault="00A7394A" w:rsidP="005C6DBC">
      <w:pPr>
        <w:spacing w:after="120" w:line="240" w:lineRule="auto"/>
        <w:jc w:val="center"/>
        <w:rPr>
          <w:rFonts w:ascii="Calibri" w:eastAsia="Calibri" w:hAnsi="Calibri" w:cs="Calibri"/>
          <w:b/>
        </w:rPr>
      </w:pPr>
      <w:r w:rsidRPr="00A7394A">
        <w:rPr>
          <w:rFonts w:ascii="Calibri" w:eastAsia="Calibri" w:hAnsi="Calibri" w:cs="Calibri"/>
          <w:b/>
        </w:rPr>
        <w:t>Rozwiązanie umowy</w:t>
      </w:r>
    </w:p>
    <w:p w14:paraId="4610B7C0"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23.</w:t>
      </w:r>
    </w:p>
    <w:p w14:paraId="0A662B00" w14:textId="77777777" w:rsidR="00A7394A" w:rsidRPr="00A7394A" w:rsidRDefault="00A7394A" w:rsidP="005C6DBC">
      <w:pPr>
        <w:numPr>
          <w:ilvl w:val="0"/>
          <w:numId w:val="4"/>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Instytucja Pośrednicząca może rozwiązać niniejszą umowę w trybie natychmiastowym, </w:t>
      </w:r>
      <w:r w:rsidRPr="00A7394A">
        <w:rPr>
          <w:rFonts w:ascii="Calibri" w:eastAsia="Calibri" w:hAnsi="Calibri" w:cs="Calibri"/>
        </w:rPr>
        <w:br/>
        <w:t>w przypadku gdy:</w:t>
      </w:r>
    </w:p>
    <w:p w14:paraId="0C8C6835" w14:textId="77777777" w:rsidR="00A7394A" w:rsidRPr="00A7394A" w:rsidRDefault="00A7394A" w:rsidP="005C6DBC">
      <w:pPr>
        <w:numPr>
          <w:ilvl w:val="0"/>
          <w:numId w:val="19"/>
        </w:numPr>
        <w:tabs>
          <w:tab w:val="num" w:pos="709"/>
        </w:tabs>
        <w:spacing w:after="120" w:line="240" w:lineRule="auto"/>
        <w:ind w:left="709"/>
        <w:jc w:val="both"/>
        <w:rPr>
          <w:rFonts w:ascii="Calibri" w:eastAsia="Calibri" w:hAnsi="Calibri" w:cs="Calibri"/>
        </w:rPr>
      </w:pPr>
      <w:r w:rsidRPr="00A7394A">
        <w:rPr>
          <w:rFonts w:ascii="Calibri" w:eastAsia="Calibri" w:hAnsi="Calibri" w:cs="Calibri"/>
        </w:rPr>
        <w:t>Beneficjent dopuścił się poważnych nieprawidłowości finansowych, w szczególności wykorzystał przekazane środki na cel inny niż określony w Projekcie EFS lub niezgodnie z umową;</w:t>
      </w:r>
    </w:p>
    <w:p w14:paraId="01867E7E" w14:textId="77777777" w:rsidR="00A7394A" w:rsidRPr="00A7394A" w:rsidRDefault="00A7394A" w:rsidP="005C6DBC">
      <w:pPr>
        <w:numPr>
          <w:ilvl w:val="0"/>
          <w:numId w:val="19"/>
        </w:numPr>
        <w:tabs>
          <w:tab w:val="num" w:pos="709"/>
        </w:tabs>
        <w:spacing w:after="120" w:line="240" w:lineRule="auto"/>
        <w:ind w:left="709"/>
        <w:jc w:val="both"/>
        <w:rPr>
          <w:rFonts w:ascii="Calibri" w:eastAsia="Calibri" w:hAnsi="Calibri" w:cs="Calibri"/>
        </w:rPr>
      </w:pPr>
      <w:r w:rsidRPr="00A7394A">
        <w:rPr>
          <w:rFonts w:ascii="Calibri" w:eastAsia="Calibri" w:hAnsi="Calibri" w:cs="Calibri"/>
        </w:rPr>
        <w:t>Beneficjent złoży lub posłuży się fałszywym oświadczeniem lub podrobionymi, przerobionymi lub stwierdzającymi nieprawdę dokumentami w celu uzyskania dofinansowania w ramach niniejszej umowy, w tym uznania za kwalifikowalne wydatków ponoszonych w ramach Projektu PUP;</w:t>
      </w:r>
    </w:p>
    <w:p w14:paraId="1FAF54F5" w14:textId="77777777" w:rsidR="00A7394A" w:rsidRPr="00A7394A" w:rsidRDefault="00A7394A" w:rsidP="005C6DBC">
      <w:pPr>
        <w:numPr>
          <w:ilvl w:val="0"/>
          <w:numId w:val="19"/>
        </w:numPr>
        <w:tabs>
          <w:tab w:val="num" w:pos="709"/>
        </w:tabs>
        <w:spacing w:after="120" w:line="240" w:lineRule="auto"/>
        <w:ind w:left="709" w:hanging="425"/>
        <w:jc w:val="both"/>
        <w:rPr>
          <w:rFonts w:ascii="Calibri" w:eastAsia="Calibri" w:hAnsi="Calibri" w:cs="Calibri"/>
        </w:rPr>
      </w:pPr>
      <w:r w:rsidRPr="00A7394A">
        <w:rPr>
          <w:rFonts w:ascii="Calibri" w:eastAsia="Calibri" w:hAnsi="Calibri" w:cs="Calibri"/>
        </w:rPr>
        <w:t>Beneficjent ze swojej winy nie rozpoczął realizacji Projektu EFS w ciągu 3 miesięcy od ustalonej we Wniosku początkowej daty okresu realizacji Projektu</w:t>
      </w:r>
      <w:r w:rsidRPr="00A7394A">
        <w:rPr>
          <w:rFonts w:ascii="Calibri" w:eastAsia="Calibri" w:hAnsi="Calibri" w:cs="Times New Roman"/>
        </w:rPr>
        <w:t xml:space="preserve"> </w:t>
      </w:r>
      <w:r w:rsidRPr="00A7394A">
        <w:rPr>
          <w:rFonts w:ascii="Calibri" w:eastAsia="Calibri" w:hAnsi="Calibri" w:cs="Calibri"/>
        </w:rPr>
        <w:t xml:space="preserve">EFS. </w:t>
      </w:r>
    </w:p>
    <w:p w14:paraId="245B02CA" w14:textId="77777777" w:rsidR="00A7394A" w:rsidRPr="00A7394A" w:rsidRDefault="00A7394A" w:rsidP="005C6DBC">
      <w:pPr>
        <w:numPr>
          <w:ilvl w:val="0"/>
          <w:numId w:val="4"/>
        </w:numPr>
        <w:spacing w:after="120" w:line="240" w:lineRule="auto"/>
        <w:jc w:val="both"/>
        <w:rPr>
          <w:rFonts w:ascii="Calibri" w:eastAsia="Calibri" w:hAnsi="Calibri" w:cs="Calibri"/>
        </w:rPr>
      </w:pPr>
      <w:r w:rsidRPr="00A7394A">
        <w:rPr>
          <w:rFonts w:ascii="Calibri" w:eastAsia="Calibri" w:hAnsi="Calibri" w:cs="Calibri"/>
        </w:rPr>
        <w:t>Instytucja Pośrednicząca może rozwiązać umowę z zachowaniem jednomiesięcznego okresu wypowiedzenia, w przypadku gdy:</w:t>
      </w:r>
    </w:p>
    <w:p w14:paraId="5286BECF" w14:textId="77777777" w:rsidR="00A7394A" w:rsidRPr="00A7394A" w:rsidRDefault="00A7394A" w:rsidP="005C6DBC">
      <w:pPr>
        <w:numPr>
          <w:ilvl w:val="0"/>
          <w:numId w:val="16"/>
        </w:numPr>
        <w:spacing w:after="120" w:line="240" w:lineRule="auto"/>
        <w:jc w:val="both"/>
        <w:rPr>
          <w:rFonts w:ascii="Calibri" w:eastAsia="Calibri" w:hAnsi="Calibri" w:cs="Calibri"/>
        </w:rPr>
      </w:pPr>
      <w:r w:rsidRPr="00A7394A">
        <w:rPr>
          <w:rFonts w:ascii="Calibri" w:eastAsia="Calibri" w:hAnsi="Calibri" w:cs="Calibri"/>
        </w:rPr>
        <w:t>w zakresie postępu rzeczowego Projektu PUP stwierdzi, że zadania nie są realizowane lub ich realizacja w znacznym stopniu odbiega od umowy, w szczególności harmonogramu określonego we Wniosku;</w:t>
      </w:r>
    </w:p>
    <w:p w14:paraId="1652EEF8" w14:textId="77777777" w:rsidR="00A7394A" w:rsidRPr="00A7394A" w:rsidRDefault="00A7394A" w:rsidP="005C6DBC">
      <w:pPr>
        <w:numPr>
          <w:ilvl w:val="0"/>
          <w:numId w:val="16"/>
        </w:numPr>
        <w:spacing w:after="120" w:line="240" w:lineRule="auto"/>
        <w:jc w:val="both"/>
        <w:rPr>
          <w:rFonts w:ascii="Calibri" w:eastAsia="Calibri" w:hAnsi="Calibri" w:cs="Calibri"/>
        </w:rPr>
      </w:pPr>
      <w:r w:rsidRPr="00A7394A">
        <w:rPr>
          <w:rFonts w:ascii="Calibri" w:eastAsia="Calibri" w:hAnsi="Calibri" w:cs="Calibri"/>
        </w:rPr>
        <w:t>Beneficjent odmówi poddania się kontroli, o której mowa w § 17;</w:t>
      </w:r>
    </w:p>
    <w:p w14:paraId="06A66123" w14:textId="77777777" w:rsidR="00A7394A" w:rsidRPr="00A7394A" w:rsidRDefault="00A7394A" w:rsidP="005C6DBC">
      <w:pPr>
        <w:numPr>
          <w:ilvl w:val="0"/>
          <w:numId w:val="16"/>
        </w:numPr>
        <w:spacing w:after="120" w:line="240" w:lineRule="auto"/>
        <w:jc w:val="both"/>
        <w:rPr>
          <w:rFonts w:ascii="Calibri" w:eastAsia="Calibri" w:hAnsi="Calibri" w:cs="Calibri"/>
        </w:rPr>
      </w:pPr>
      <w:r w:rsidRPr="00A7394A">
        <w:rPr>
          <w:rFonts w:ascii="Calibri" w:eastAsia="Calibri" w:hAnsi="Calibri" w:cs="Calibri"/>
        </w:rPr>
        <w:t>Beneficjent w ustalonym przez Instytucję Pośredniczącą terminie nie doprowadzi do usunięcia stwierdzonych nieprawidłowości;</w:t>
      </w:r>
    </w:p>
    <w:p w14:paraId="37E9224E" w14:textId="77777777" w:rsidR="00A7394A" w:rsidRPr="00A7394A" w:rsidRDefault="00A7394A" w:rsidP="005C6DBC">
      <w:pPr>
        <w:numPr>
          <w:ilvl w:val="0"/>
          <w:numId w:val="16"/>
        </w:numPr>
        <w:spacing w:after="120" w:line="240" w:lineRule="auto"/>
        <w:jc w:val="both"/>
        <w:rPr>
          <w:rFonts w:ascii="Calibri" w:eastAsia="Calibri" w:hAnsi="Calibri" w:cs="Calibri"/>
        </w:rPr>
      </w:pPr>
      <w:r w:rsidRPr="00A7394A">
        <w:rPr>
          <w:rFonts w:ascii="Calibri" w:eastAsia="Calibri" w:hAnsi="Calibri" w:cs="Calibri"/>
        </w:rPr>
        <w:t>Beneficjent nie przedkłada zgodnie z umową wniosków o płatność;</w:t>
      </w:r>
    </w:p>
    <w:p w14:paraId="05D5D2B8" w14:textId="77777777" w:rsidR="00A7394A" w:rsidRPr="00A7394A" w:rsidRDefault="00A7394A" w:rsidP="005C6DBC">
      <w:pPr>
        <w:numPr>
          <w:ilvl w:val="0"/>
          <w:numId w:val="16"/>
        </w:numPr>
        <w:spacing w:after="120" w:line="240" w:lineRule="auto"/>
        <w:jc w:val="both"/>
        <w:rPr>
          <w:rFonts w:ascii="Calibri" w:eastAsia="Calibri" w:hAnsi="Calibri" w:cs="Calibri"/>
        </w:rPr>
      </w:pPr>
      <w:r w:rsidRPr="00A7394A">
        <w:rPr>
          <w:rFonts w:ascii="Calibri" w:eastAsia="Calibri" w:hAnsi="Calibri" w:cs="Calibri"/>
        </w:rPr>
        <w:t xml:space="preserve">Beneficjent w sposób uporczywy uchyla się od wykonywania obowiązków, o których mowa </w:t>
      </w:r>
      <w:r w:rsidRPr="00A7394A">
        <w:rPr>
          <w:rFonts w:ascii="Calibri" w:eastAsia="Calibri" w:hAnsi="Calibri" w:cs="Calibri"/>
        </w:rPr>
        <w:br/>
        <w:t>w § 18 ust. 1.</w:t>
      </w:r>
    </w:p>
    <w:p w14:paraId="360CDD88" w14:textId="77777777" w:rsidR="00CA176C" w:rsidRDefault="00CA176C" w:rsidP="005C6DBC">
      <w:pPr>
        <w:spacing w:after="120" w:line="240" w:lineRule="auto"/>
        <w:jc w:val="center"/>
        <w:rPr>
          <w:rFonts w:ascii="Calibri" w:eastAsia="Calibri" w:hAnsi="Calibri" w:cs="Calibri"/>
        </w:rPr>
      </w:pPr>
    </w:p>
    <w:p w14:paraId="7701A226" w14:textId="058763D0"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24.</w:t>
      </w:r>
    </w:p>
    <w:p w14:paraId="14B68CAF" w14:textId="77777777" w:rsidR="00A7394A" w:rsidRPr="00A7394A" w:rsidRDefault="00A7394A" w:rsidP="005C6DBC">
      <w:pPr>
        <w:spacing w:after="120" w:line="240" w:lineRule="auto"/>
        <w:jc w:val="both"/>
        <w:rPr>
          <w:rFonts w:ascii="Calibri" w:eastAsia="Calibri" w:hAnsi="Calibri" w:cs="Calibri"/>
        </w:rPr>
      </w:pPr>
      <w:r w:rsidRPr="00A7394A">
        <w:rPr>
          <w:rFonts w:ascii="Calibri" w:eastAsia="Calibri" w:hAnsi="Calibri" w:cs="Calibri"/>
        </w:rPr>
        <w:t xml:space="preserve">Umowa może zostać rozwiązana w drodze pisemnego porozumienia stron na wniosek każdej ze stron w przypadku wystąpienia okoliczności, które uniemożliwiają dalsze wykonywanie postanowień zawartych w umowie. </w:t>
      </w:r>
    </w:p>
    <w:p w14:paraId="3A3FD93C"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25.</w:t>
      </w:r>
    </w:p>
    <w:p w14:paraId="3E7DAD76" w14:textId="77777777" w:rsidR="00A7394A" w:rsidRPr="00A7394A" w:rsidRDefault="00A7394A" w:rsidP="005C6DBC">
      <w:pPr>
        <w:numPr>
          <w:ilvl w:val="0"/>
          <w:numId w:val="6"/>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W przypadku rozwiązania umowy na podstawie § 23 ust. 2 oraz § 24, Beneficjent ma prawo do wydatkowania środków Funduszu Pracy przeznaczonych na finansowanie projektów współfinansowanych z EFS wyłącznie tej części dofinansowania</w:t>
      </w:r>
      <w:r w:rsidRPr="00A7394A">
        <w:rPr>
          <w:rFonts w:ascii="Calibri" w:eastAsia="Calibri" w:hAnsi="Calibri" w:cs="Calibri"/>
          <w:i/>
        </w:rPr>
        <w:t xml:space="preserve">, </w:t>
      </w:r>
      <w:r w:rsidRPr="00A7394A">
        <w:rPr>
          <w:rFonts w:ascii="Calibri" w:eastAsia="Calibri" w:hAnsi="Calibri" w:cs="Calibri"/>
        </w:rPr>
        <w:t>która odpowiada prawidłowo zrealizowanej części Projektu</w:t>
      </w:r>
      <w:r w:rsidRPr="00A7394A">
        <w:rPr>
          <w:rFonts w:ascii="Calibri" w:eastAsia="Calibri" w:hAnsi="Calibri" w:cs="Times New Roman"/>
        </w:rPr>
        <w:t xml:space="preserve"> </w:t>
      </w:r>
      <w:r w:rsidRPr="00A7394A">
        <w:rPr>
          <w:rFonts w:ascii="Calibri" w:eastAsia="Calibri" w:hAnsi="Calibri" w:cs="Calibri"/>
        </w:rPr>
        <w:t xml:space="preserve">EFS, z zastrzeżeniem ust. 2. </w:t>
      </w:r>
    </w:p>
    <w:p w14:paraId="76745976" w14:textId="77777777" w:rsidR="00A7394A" w:rsidRPr="00A7394A" w:rsidRDefault="00A7394A" w:rsidP="005C6DBC">
      <w:pPr>
        <w:numPr>
          <w:ilvl w:val="0"/>
          <w:numId w:val="6"/>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lastRenderedPageBreak/>
        <w:t xml:space="preserve">Beneficjent jest zobowiązany przedstawić rozliczenie dofinansowania, o którym mowa w § 2 ust. 1 pkt 1 - w formie wniosku o płatność, w terminie 30 dni kalendarzowych od dnia rozwiązania umowy. </w:t>
      </w:r>
    </w:p>
    <w:p w14:paraId="6898FCA6" w14:textId="77777777" w:rsidR="00A7394A" w:rsidRPr="00A7394A" w:rsidRDefault="00A7394A" w:rsidP="005C6DBC">
      <w:pPr>
        <w:spacing w:after="120" w:line="240" w:lineRule="auto"/>
        <w:jc w:val="both"/>
        <w:rPr>
          <w:rFonts w:ascii="Calibri" w:eastAsia="Calibri" w:hAnsi="Calibri" w:cs="Calibri"/>
        </w:rPr>
      </w:pPr>
    </w:p>
    <w:p w14:paraId="50216503"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26.</w:t>
      </w:r>
    </w:p>
    <w:p w14:paraId="2C2D15D5" w14:textId="77777777" w:rsidR="00A7394A" w:rsidRPr="00A7394A" w:rsidRDefault="00A7394A" w:rsidP="005C6DBC">
      <w:pPr>
        <w:numPr>
          <w:ilvl w:val="1"/>
          <w:numId w:val="6"/>
        </w:numPr>
        <w:spacing w:after="120" w:line="240" w:lineRule="auto"/>
        <w:ind w:left="360"/>
        <w:jc w:val="both"/>
        <w:rPr>
          <w:rFonts w:ascii="Calibri" w:eastAsia="Calibri" w:hAnsi="Calibri" w:cs="Calibri"/>
        </w:rPr>
      </w:pPr>
      <w:r w:rsidRPr="00A7394A">
        <w:rPr>
          <w:rFonts w:ascii="Calibri" w:eastAsia="Calibri" w:hAnsi="Calibri" w:cs="Calibri"/>
        </w:rPr>
        <w:t xml:space="preserve">Rozwiązanie umowy nie zwalnia Beneficjenta z obowiązków wynikających z § 15-17, § 20-21, które jest on zobowiązany wykonywać w dalszym ciągu. </w:t>
      </w:r>
    </w:p>
    <w:p w14:paraId="58AB5BE0" w14:textId="77777777" w:rsidR="00A7394A" w:rsidRPr="00A7394A" w:rsidRDefault="00A7394A" w:rsidP="005C6DBC">
      <w:pPr>
        <w:numPr>
          <w:ilvl w:val="1"/>
          <w:numId w:val="6"/>
        </w:numPr>
        <w:spacing w:after="120" w:line="240" w:lineRule="auto"/>
        <w:ind w:left="360"/>
        <w:jc w:val="both"/>
        <w:rPr>
          <w:rFonts w:ascii="Calibri" w:eastAsia="Calibri" w:hAnsi="Calibri" w:cs="Calibri"/>
        </w:rPr>
      </w:pPr>
      <w:r w:rsidRPr="00A7394A">
        <w:rPr>
          <w:rFonts w:ascii="Calibri" w:eastAsia="Calibri" w:hAnsi="Calibri" w:cs="Calibri"/>
        </w:rPr>
        <w:t>Przepis ust. 1 nie obejmuje sytuacji, gdy w związku z rozwiązaniem umowy Beneficjent jest zobowiązany do zwrotu całości otrzymanego dofinansowania.</w:t>
      </w:r>
    </w:p>
    <w:p w14:paraId="40F095DD" w14:textId="77777777" w:rsidR="00A7394A" w:rsidRPr="00A7394A" w:rsidRDefault="00A7394A" w:rsidP="005C6DBC">
      <w:pPr>
        <w:tabs>
          <w:tab w:val="num" w:pos="284"/>
        </w:tabs>
        <w:spacing w:after="120" w:line="240" w:lineRule="auto"/>
        <w:jc w:val="both"/>
        <w:rPr>
          <w:rFonts w:ascii="Calibri" w:eastAsia="Calibri" w:hAnsi="Calibri" w:cs="Calibri"/>
        </w:rPr>
      </w:pPr>
    </w:p>
    <w:p w14:paraId="68B211EE"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§27.</w:t>
      </w:r>
    </w:p>
    <w:p w14:paraId="1266BEB7" w14:textId="77777777" w:rsidR="00A7394A" w:rsidRPr="00A7394A" w:rsidRDefault="00A7394A" w:rsidP="005C6DBC">
      <w:pPr>
        <w:widowControl w:val="0"/>
        <w:spacing w:after="120" w:line="240" w:lineRule="auto"/>
        <w:jc w:val="both"/>
        <w:rPr>
          <w:rFonts w:ascii="Calibri" w:eastAsia="Calibri" w:hAnsi="Calibri" w:cs="Calibri"/>
        </w:rPr>
      </w:pPr>
      <w:r w:rsidRPr="00A7394A">
        <w:rPr>
          <w:rFonts w:ascii="Calibri" w:eastAsia="Calibri" w:hAnsi="Calibri" w:cs="Calibri"/>
        </w:rPr>
        <w:t xml:space="preserve">W sprawach nieuregulowanych niniejszą umową zastosowanie mają odpowiednie reguły i warunki wynikające z  Programu, a także odpowiednie przepisy prawa unijnego i prawa krajowego, </w:t>
      </w:r>
      <w:r w:rsidRPr="00A7394A">
        <w:rPr>
          <w:rFonts w:ascii="Calibri" w:eastAsia="Calibri" w:hAnsi="Calibri" w:cs="Calibri"/>
        </w:rPr>
        <w:br/>
        <w:t>w szczególności:</w:t>
      </w:r>
    </w:p>
    <w:p w14:paraId="0AAF3180" w14:textId="77777777" w:rsidR="00A7394A" w:rsidRPr="00A7394A" w:rsidRDefault="00A7394A" w:rsidP="005C6DB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 xml:space="preserve">rozporządzenia nr 1303/2013, </w:t>
      </w:r>
    </w:p>
    <w:p w14:paraId="7E0AA5C2" w14:textId="77777777" w:rsidR="00A7394A" w:rsidRPr="00A7394A" w:rsidRDefault="00A7394A" w:rsidP="005C6DB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 xml:space="preserve">rozporządzenia nr 1304/2013, </w:t>
      </w:r>
    </w:p>
    <w:p w14:paraId="7985EE65" w14:textId="77777777" w:rsidR="00A7394A" w:rsidRPr="00A7394A" w:rsidRDefault="00A7394A" w:rsidP="005C6DB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A7394A">
        <w:rPr>
          <w:rFonts w:ascii="Calibri" w:eastAsia="Calibri" w:hAnsi="Calibri" w:cs="Calibri"/>
        </w:rPr>
        <w:br/>
        <w:t xml:space="preserve">i Europejskiego Funduszu Morskiego i Rybackiego (Dz. Urz. UE L 138 z 13.5.2014, str. 5) </w:t>
      </w:r>
    </w:p>
    <w:p w14:paraId="2217A0B0" w14:textId="77777777" w:rsidR="00A7394A" w:rsidRPr="00A7394A" w:rsidRDefault="00A7394A" w:rsidP="005C6DBC">
      <w:pPr>
        <w:widowControl w:val="0"/>
        <w:spacing w:after="120" w:line="240" w:lineRule="auto"/>
        <w:ind w:left="720" w:hanging="720"/>
        <w:jc w:val="both"/>
        <w:rPr>
          <w:rFonts w:ascii="Calibri" w:eastAsia="Calibri" w:hAnsi="Calibri" w:cs="Calibri"/>
        </w:rPr>
      </w:pPr>
      <w:r w:rsidRPr="00A7394A">
        <w:rPr>
          <w:rFonts w:ascii="Calibri" w:eastAsia="Calibri" w:hAnsi="Calibri" w:cs="Calibri"/>
        </w:rPr>
        <w:t>oraz właściwych aktów prawa krajowego, w szczególności:</w:t>
      </w:r>
    </w:p>
    <w:p w14:paraId="7F7C4D7C" w14:textId="6EBB6F1C" w:rsidR="00A7394A" w:rsidRPr="00A7394A" w:rsidRDefault="00A7394A" w:rsidP="005C6DB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ustawy z dnia 23 kwietnia 1964 r. - Kodeks cywilny (</w:t>
      </w:r>
      <w:r w:rsidR="005C6DBC" w:rsidRPr="005C6DBC">
        <w:rPr>
          <w:rFonts w:ascii="Calibri" w:eastAsia="Calibri" w:hAnsi="Calibri" w:cs="Calibri"/>
        </w:rPr>
        <w:t xml:space="preserve">Dz. U. z 2020 r. poz. 1740 </w:t>
      </w:r>
      <w:proofErr w:type="spellStart"/>
      <w:r w:rsidR="005C6DBC" w:rsidRPr="005C6DBC">
        <w:rPr>
          <w:rFonts w:ascii="Calibri" w:eastAsia="Calibri" w:hAnsi="Calibri" w:cs="Calibri"/>
        </w:rPr>
        <w:t>t.j</w:t>
      </w:r>
      <w:proofErr w:type="spellEnd"/>
      <w:r w:rsidR="005C6DBC" w:rsidRPr="005C6DBC">
        <w:rPr>
          <w:rFonts w:ascii="Calibri" w:eastAsia="Calibri" w:hAnsi="Calibri" w:cs="Calibri"/>
        </w:rPr>
        <w:t>.</w:t>
      </w:r>
      <w:r w:rsidRPr="00A7394A">
        <w:rPr>
          <w:rFonts w:ascii="Calibri" w:eastAsia="Calibri" w:hAnsi="Calibri" w:cs="Calibri"/>
        </w:rPr>
        <w:t xml:space="preserve">); </w:t>
      </w:r>
    </w:p>
    <w:p w14:paraId="5EB58E2C" w14:textId="77777777" w:rsidR="00A7394A" w:rsidRPr="00A7394A" w:rsidRDefault="00A7394A" w:rsidP="005C6DB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ustawy o finansach publicznych;</w:t>
      </w:r>
    </w:p>
    <w:p w14:paraId="761C1F33" w14:textId="77777777" w:rsidR="00A7394A" w:rsidRPr="00A7394A" w:rsidRDefault="00A7394A" w:rsidP="005C6DB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ustawy z dnia 11 lipca 2014 r. o zasadach realizacji programów w zakresie polityki spójności finansowanych w perspektywie finansowej 2014–2020;</w:t>
      </w:r>
    </w:p>
    <w:p w14:paraId="2FE5D2FA" w14:textId="77777777" w:rsidR="00A7394A" w:rsidRPr="00A7394A" w:rsidRDefault="00A7394A" w:rsidP="005C6DB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ustawy o promocji zatrudnienia i instytucjach rynku pracy wraz z aktami wykonawczymi;</w:t>
      </w:r>
    </w:p>
    <w:p w14:paraId="1EDB8695" w14:textId="77777777" w:rsidR="00A7394A" w:rsidRPr="00A7394A" w:rsidRDefault="00A7394A" w:rsidP="005C6DB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 xml:space="preserve">ustawy </w:t>
      </w:r>
      <w:proofErr w:type="spellStart"/>
      <w:r w:rsidRPr="00A7394A">
        <w:rPr>
          <w:rFonts w:ascii="Calibri" w:eastAsia="Calibri" w:hAnsi="Calibri" w:cs="Calibri"/>
        </w:rPr>
        <w:t>Pzp</w:t>
      </w:r>
      <w:proofErr w:type="spellEnd"/>
      <w:r w:rsidRPr="00A7394A">
        <w:rPr>
          <w:rFonts w:ascii="Calibri" w:eastAsia="Calibri" w:hAnsi="Calibri" w:cs="Calibri"/>
        </w:rPr>
        <w:t xml:space="preserve">. </w:t>
      </w:r>
    </w:p>
    <w:p w14:paraId="70CFE5DD" w14:textId="77777777" w:rsidR="00DC6876" w:rsidRPr="00A7394A" w:rsidRDefault="00DC6876" w:rsidP="005C6DBC">
      <w:pPr>
        <w:spacing w:after="120" w:line="240" w:lineRule="auto"/>
        <w:jc w:val="center"/>
        <w:rPr>
          <w:rFonts w:ascii="Calibri" w:eastAsia="Calibri" w:hAnsi="Calibri" w:cs="Calibri"/>
        </w:rPr>
      </w:pPr>
    </w:p>
    <w:p w14:paraId="72B2528F"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28.</w:t>
      </w:r>
    </w:p>
    <w:p w14:paraId="3E161AC8" w14:textId="72268FB3" w:rsidR="00A7394A" w:rsidRPr="00CA176C" w:rsidRDefault="00A7394A" w:rsidP="00CA176C">
      <w:pPr>
        <w:pStyle w:val="Akapitzlist"/>
        <w:numPr>
          <w:ilvl w:val="3"/>
          <w:numId w:val="20"/>
        </w:numPr>
        <w:tabs>
          <w:tab w:val="clear" w:pos="2880"/>
        </w:tabs>
        <w:ind w:left="284"/>
        <w:jc w:val="both"/>
        <w:rPr>
          <w:rFonts w:asciiTheme="minorHAnsi" w:hAnsiTheme="minorHAnsi" w:cstheme="minorHAnsi"/>
          <w:sz w:val="22"/>
          <w:szCs w:val="22"/>
        </w:rPr>
      </w:pPr>
      <w:r w:rsidRPr="00CA176C">
        <w:rPr>
          <w:rFonts w:asciiTheme="minorHAnsi" w:hAnsiTheme="minorHAnsi" w:cstheme="minorHAnsi"/>
          <w:sz w:val="22"/>
          <w:szCs w:val="22"/>
        </w:rPr>
        <w:t>Beneficjent zapewnia, że osoby dysponujące środkami dofinansowania Projektu EFS,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710E349C" w14:textId="77777777" w:rsidR="00DC6876" w:rsidRDefault="00DC6876" w:rsidP="005C6DBC">
      <w:pPr>
        <w:spacing w:after="120" w:line="240" w:lineRule="auto"/>
        <w:jc w:val="center"/>
        <w:rPr>
          <w:rFonts w:ascii="Calibri" w:eastAsia="Calibri" w:hAnsi="Calibri" w:cs="Calibri"/>
        </w:rPr>
      </w:pPr>
    </w:p>
    <w:p w14:paraId="4905293A" w14:textId="77777777" w:rsidR="00A7394A" w:rsidRPr="00A7394A" w:rsidRDefault="00A7394A" w:rsidP="005C6DBC">
      <w:pPr>
        <w:spacing w:after="120" w:line="240" w:lineRule="auto"/>
        <w:jc w:val="center"/>
        <w:rPr>
          <w:rFonts w:ascii="Calibri" w:eastAsia="Calibri" w:hAnsi="Calibri" w:cs="Calibri"/>
          <w:vertAlign w:val="superscript"/>
        </w:rPr>
      </w:pPr>
      <w:r w:rsidRPr="00A7394A">
        <w:rPr>
          <w:rFonts w:ascii="Calibri" w:eastAsia="Calibri" w:hAnsi="Calibri" w:cs="Calibri"/>
        </w:rPr>
        <w:t>§ 29.</w:t>
      </w:r>
    </w:p>
    <w:p w14:paraId="660B66EA" w14:textId="77777777" w:rsidR="00A7394A" w:rsidRPr="00A7394A" w:rsidRDefault="00A7394A" w:rsidP="005C6DBC">
      <w:pPr>
        <w:tabs>
          <w:tab w:val="left" w:pos="284"/>
        </w:tabs>
        <w:spacing w:after="120" w:line="240" w:lineRule="auto"/>
        <w:jc w:val="both"/>
        <w:rPr>
          <w:rFonts w:ascii="Calibri" w:eastAsia="Calibri" w:hAnsi="Calibri" w:cs="Calibri"/>
        </w:rPr>
      </w:pPr>
      <w:r w:rsidRPr="00A7394A">
        <w:rPr>
          <w:rFonts w:ascii="Calibri" w:eastAsia="Calibri" w:hAnsi="Calibri" w:cs="Calibri"/>
        </w:rPr>
        <w:t>1.  Spory związane z realizacją umowy strony będą starały się rozwiązać polubownie.</w:t>
      </w:r>
    </w:p>
    <w:p w14:paraId="5E781ED5" w14:textId="77777777" w:rsidR="00A7394A" w:rsidRPr="00A7394A" w:rsidRDefault="00A7394A" w:rsidP="005C6DBC">
      <w:pPr>
        <w:tabs>
          <w:tab w:val="left" w:pos="284"/>
        </w:tabs>
        <w:spacing w:after="120" w:line="240" w:lineRule="auto"/>
        <w:ind w:left="284" w:hanging="284"/>
        <w:jc w:val="both"/>
        <w:rPr>
          <w:rFonts w:ascii="Calibri" w:eastAsia="Calibri" w:hAnsi="Calibri" w:cs="Calibri"/>
        </w:rPr>
      </w:pPr>
      <w:r w:rsidRPr="00A7394A">
        <w:rPr>
          <w:rFonts w:ascii="Calibri" w:eastAsia="Calibri" w:hAnsi="Calibri"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4143CCF0" w14:textId="77777777" w:rsidR="00DC6876" w:rsidRDefault="00DC6876" w:rsidP="005C6DBC">
      <w:pPr>
        <w:spacing w:after="120" w:line="240" w:lineRule="auto"/>
        <w:jc w:val="center"/>
        <w:rPr>
          <w:rFonts w:ascii="Calibri" w:eastAsia="Calibri" w:hAnsi="Calibri" w:cs="Calibri"/>
        </w:rPr>
      </w:pPr>
    </w:p>
    <w:p w14:paraId="6119DAD1" w14:textId="77777777"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30.</w:t>
      </w:r>
    </w:p>
    <w:p w14:paraId="37EC76A4" w14:textId="77777777" w:rsidR="00A7394A" w:rsidRDefault="00A7394A" w:rsidP="005C6DBC">
      <w:pPr>
        <w:spacing w:after="120" w:line="240" w:lineRule="auto"/>
        <w:jc w:val="both"/>
        <w:rPr>
          <w:rFonts w:ascii="Calibri" w:eastAsia="Calibri" w:hAnsi="Calibri" w:cs="Calibri"/>
        </w:rPr>
      </w:pPr>
      <w:r w:rsidRPr="00A7394A">
        <w:rPr>
          <w:rFonts w:ascii="Calibri" w:eastAsia="Calibri" w:hAnsi="Calibri" w:cs="Calibri"/>
          <w:color w:val="000000"/>
        </w:rPr>
        <w:t>Zmiany w treści umowy związane ze zmianą adresu siedziby Beneficjenta wymagają pisemnego poinformowania Instytucji Pośredniczącej pod rygorem nieważności. Zmiana danych o rachunku bankowym, o którym mowa w § 8 ust. 1 oraz pozostałe z</w:t>
      </w:r>
      <w:r w:rsidRPr="00A7394A">
        <w:rPr>
          <w:rFonts w:ascii="Calibri" w:eastAsia="Calibri" w:hAnsi="Calibri" w:cs="Calibri"/>
        </w:rPr>
        <w:t>miany w treści umowy wymagają, pod rygorem nieważności, formy aneksu do umowy, z zastrzeżeniem § 1 pkt 5, § 10 ust 1, § 14 ust. 1, § 15 ust. 3, § 20 ust. 27 oraz  § 22 ust. 1.</w:t>
      </w:r>
    </w:p>
    <w:p w14:paraId="36E559CB" w14:textId="77777777" w:rsidR="00CA176C" w:rsidRDefault="00CA176C" w:rsidP="005C6DBC">
      <w:pPr>
        <w:spacing w:after="120" w:line="240" w:lineRule="auto"/>
        <w:jc w:val="center"/>
        <w:rPr>
          <w:rFonts w:ascii="Calibri" w:eastAsia="Calibri" w:hAnsi="Calibri" w:cs="Calibri"/>
        </w:rPr>
      </w:pPr>
    </w:p>
    <w:p w14:paraId="05904EF1" w14:textId="269B8260" w:rsidR="00A7394A" w:rsidRPr="00A7394A" w:rsidRDefault="00A7394A" w:rsidP="005C6DBC">
      <w:pPr>
        <w:spacing w:after="120" w:line="240" w:lineRule="auto"/>
        <w:jc w:val="center"/>
        <w:rPr>
          <w:rFonts w:ascii="Calibri" w:eastAsia="Calibri" w:hAnsi="Calibri" w:cs="Calibri"/>
        </w:rPr>
      </w:pPr>
      <w:r w:rsidRPr="00A7394A">
        <w:rPr>
          <w:rFonts w:ascii="Calibri" w:eastAsia="Calibri" w:hAnsi="Calibri" w:cs="Calibri"/>
        </w:rPr>
        <w:t>§ 31.</w:t>
      </w:r>
    </w:p>
    <w:p w14:paraId="0C313378" w14:textId="77777777" w:rsidR="00A7394A" w:rsidRPr="00A7394A" w:rsidRDefault="00A7394A" w:rsidP="005C6DBC">
      <w:pPr>
        <w:numPr>
          <w:ilvl w:val="0"/>
          <w:numId w:val="14"/>
        </w:numPr>
        <w:spacing w:after="120" w:line="240" w:lineRule="auto"/>
        <w:jc w:val="both"/>
        <w:rPr>
          <w:rFonts w:ascii="Calibri" w:eastAsia="Calibri" w:hAnsi="Calibri" w:cs="Calibri"/>
        </w:rPr>
      </w:pPr>
      <w:r w:rsidRPr="00A7394A">
        <w:rPr>
          <w:rFonts w:ascii="Calibri" w:eastAsia="Calibri" w:hAnsi="Calibri" w:cs="Calibri"/>
        </w:rPr>
        <w:t>Umowa została sporządzona w dwóch jednobrzmiących egzemplarzach</w:t>
      </w:r>
      <w:r w:rsidRPr="00A7394A">
        <w:rPr>
          <w:rFonts w:ascii="Calibri" w:eastAsia="Calibri" w:hAnsi="Calibri" w:cs="Calibri"/>
          <w:i/>
        </w:rPr>
        <w:t xml:space="preserve">, </w:t>
      </w:r>
      <w:r w:rsidRPr="00A7394A">
        <w:rPr>
          <w:rFonts w:ascii="Calibri" w:eastAsia="Calibri" w:hAnsi="Calibri" w:cs="Calibri"/>
        </w:rPr>
        <w:t xml:space="preserve">po jednym dla każdej </w:t>
      </w:r>
      <w:r w:rsidRPr="00A7394A">
        <w:rPr>
          <w:rFonts w:ascii="Calibri" w:eastAsia="Calibri" w:hAnsi="Calibri" w:cs="Calibri"/>
        </w:rPr>
        <w:br/>
        <w:t>ze stron.</w:t>
      </w:r>
    </w:p>
    <w:p w14:paraId="569033BF" w14:textId="77777777" w:rsidR="00A7394A" w:rsidRPr="00A7394A" w:rsidRDefault="00A7394A" w:rsidP="005C6DBC">
      <w:pPr>
        <w:numPr>
          <w:ilvl w:val="0"/>
          <w:numId w:val="14"/>
        </w:numPr>
        <w:spacing w:after="120" w:line="240" w:lineRule="auto"/>
        <w:jc w:val="both"/>
        <w:rPr>
          <w:rFonts w:ascii="Calibri" w:eastAsia="Calibri" w:hAnsi="Calibri" w:cs="Calibri"/>
        </w:rPr>
      </w:pPr>
      <w:r w:rsidRPr="00A7394A">
        <w:rPr>
          <w:rFonts w:ascii="Calibri" w:eastAsia="Calibri" w:hAnsi="Calibri" w:cs="Calibri"/>
        </w:rPr>
        <w:t>Instytucja Pośrednicząca przekazuje ministrowi właściwemu ds. pracy kopię niniejszej umowy lub aneksu potwierdzoną za zgodność z oryginałem w terminie 7 dni roboczych od daty jej podpisania</w:t>
      </w:r>
      <w:r w:rsidRPr="00A7394A">
        <w:rPr>
          <w:rFonts w:ascii="Calibri" w:eastAsia="Calibri" w:hAnsi="Calibri" w:cs="Calibri"/>
          <w:vertAlign w:val="superscript"/>
        </w:rPr>
        <w:footnoteReference w:id="20"/>
      </w:r>
      <w:r w:rsidRPr="00A7394A">
        <w:rPr>
          <w:rFonts w:ascii="Calibri" w:eastAsia="Calibri" w:hAnsi="Calibri" w:cs="Calibri"/>
        </w:rPr>
        <w:t xml:space="preserve">. </w:t>
      </w:r>
    </w:p>
    <w:p w14:paraId="751E0638" w14:textId="77777777" w:rsidR="00A7394A" w:rsidRPr="00A7394A" w:rsidRDefault="00A7394A" w:rsidP="005C6DBC">
      <w:pPr>
        <w:numPr>
          <w:ilvl w:val="0"/>
          <w:numId w:val="14"/>
        </w:numPr>
        <w:spacing w:after="120" w:line="240" w:lineRule="auto"/>
        <w:jc w:val="both"/>
        <w:rPr>
          <w:rFonts w:ascii="Calibri" w:eastAsia="Calibri" w:hAnsi="Calibri" w:cs="Calibri"/>
        </w:rPr>
      </w:pPr>
      <w:r w:rsidRPr="00A7394A">
        <w:rPr>
          <w:rFonts w:ascii="Calibri" w:eastAsia="Calibri" w:hAnsi="Calibri" w:cs="Calibri"/>
        </w:rPr>
        <w:t>Integralną część niniejszej umowy stanowią następujące załączniki:</w:t>
      </w:r>
    </w:p>
    <w:p w14:paraId="1BE17866" w14:textId="77777777" w:rsidR="00A7394A" w:rsidRPr="00A7394A" w:rsidRDefault="00A7394A" w:rsidP="005C6DBC">
      <w:pPr>
        <w:numPr>
          <w:ilvl w:val="1"/>
          <w:numId w:val="14"/>
        </w:numPr>
        <w:tabs>
          <w:tab w:val="clear" w:pos="720"/>
          <w:tab w:val="left" w:pos="709"/>
        </w:tabs>
        <w:spacing w:after="120" w:line="240" w:lineRule="auto"/>
        <w:jc w:val="both"/>
        <w:rPr>
          <w:rFonts w:ascii="Calibri" w:eastAsia="Calibri" w:hAnsi="Calibri" w:cs="Calibri"/>
          <w:i/>
        </w:rPr>
      </w:pPr>
      <w:r w:rsidRPr="00A7394A">
        <w:rPr>
          <w:rFonts w:ascii="Calibri" w:eastAsia="Calibri" w:hAnsi="Calibri" w:cs="Calibri"/>
          <w:i/>
        </w:rPr>
        <w:t>załącznik nr 1: Pełnomocnictwa osób reprezentujących strony,</w:t>
      </w:r>
      <w:r w:rsidRPr="00A7394A">
        <w:rPr>
          <w:rFonts w:ascii="Calibri" w:eastAsia="Calibri" w:hAnsi="Calibri" w:cs="Calibri"/>
          <w:i/>
          <w:vertAlign w:val="superscript"/>
        </w:rPr>
        <w:footnoteReference w:id="21"/>
      </w:r>
    </w:p>
    <w:p w14:paraId="33D4A3D1" w14:textId="77777777" w:rsidR="00A7394A" w:rsidRPr="00A7394A" w:rsidRDefault="00A7394A" w:rsidP="005C6DB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 xml:space="preserve">załącznik nr 2: Wniosek, </w:t>
      </w:r>
    </w:p>
    <w:p w14:paraId="7F9D5CB1" w14:textId="77777777" w:rsidR="00A7394A" w:rsidRPr="00A7394A" w:rsidRDefault="00A7394A" w:rsidP="005C6DB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załącznik nr 3: Oświadczenie o kwalifikowalności podatku od towarów i usług</w:t>
      </w:r>
    </w:p>
    <w:p w14:paraId="52F9F559" w14:textId="77777777" w:rsidR="00A7394A" w:rsidRPr="00A7394A" w:rsidRDefault="00A7394A" w:rsidP="005C6DB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załącznik nr 4: Harmonogram płatności,</w:t>
      </w:r>
    </w:p>
    <w:p w14:paraId="5A464BB2" w14:textId="77777777" w:rsidR="00A7394A" w:rsidRPr="00A7394A" w:rsidRDefault="00A7394A" w:rsidP="005C6DB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załącznik nr 5: Zakres danych osobowych powierzonych do przetwarzania,</w:t>
      </w:r>
    </w:p>
    <w:p w14:paraId="55D2C8E0" w14:textId="77777777" w:rsidR="00A7394A" w:rsidRPr="00A7394A" w:rsidRDefault="00A7394A" w:rsidP="005C6DB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załącznik nr 6: Wzór oświadczenia uczestnika projektu,</w:t>
      </w:r>
    </w:p>
    <w:p w14:paraId="127111B8" w14:textId="77777777" w:rsidR="00A7394A" w:rsidRPr="00A7394A" w:rsidRDefault="00A7394A" w:rsidP="005C6DB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załącznik nr 7: Wzór upoważnienia do przetwarzania danych osobowych na poziomie Beneficjenta i podmiotów przez niego umocowanych,</w:t>
      </w:r>
    </w:p>
    <w:p w14:paraId="16C1793E" w14:textId="77777777" w:rsidR="00A7394A" w:rsidRPr="00A7394A" w:rsidRDefault="00A7394A" w:rsidP="005C6DB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 xml:space="preserve">załącznik nr 8: Wzór odwołania upoważnienia do przetwarzania danych osobowych </w:t>
      </w:r>
      <w:r w:rsidRPr="00A7394A">
        <w:rPr>
          <w:rFonts w:ascii="Calibri" w:eastAsia="Calibri" w:hAnsi="Calibri" w:cs="Calibri"/>
        </w:rPr>
        <w:br/>
        <w:t>na poziomie Beneficjenta i podmiotów przez niego umocowanych,</w:t>
      </w:r>
    </w:p>
    <w:p w14:paraId="1754F83F" w14:textId="77777777" w:rsidR="00A7394A" w:rsidRPr="00A7394A" w:rsidRDefault="00A7394A" w:rsidP="005C6DB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załącznik nr 9: Obowiązki informacyjne Beneficjenta,</w:t>
      </w:r>
    </w:p>
    <w:p w14:paraId="31C44F9F" w14:textId="02A7079B" w:rsidR="00A7394A" w:rsidRDefault="00A7394A" w:rsidP="005C6DB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 xml:space="preserve">załącznik nr 10: Wnioski o nadanie/zmianę/wycofanie dostępu dla osoby uprawnionej w imieniu Beneficjenta do wykonywania czynności związanych z realizacją Projektu PUP. </w:t>
      </w:r>
    </w:p>
    <w:p w14:paraId="532F4C38" w14:textId="77777777" w:rsidR="00C64A48" w:rsidRPr="00C64A48" w:rsidRDefault="00C64A48" w:rsidP="005C6DBC">
      <w:pPr>
        <w:keepNext/>
        <w:spacing w:after="60" w:line="240" w:lineRule="auto"/>
        <w:jc w:val="both"/>
        <w:rPr>
          <w:rFonts w:ascii="Calibri" w:eastAsia="Calibri" w:hAnsi="Calibri" w:cs="Calibri"/>
        </w:rPr>
      </w:pPr>
    </w:p>
    <w:p w14:paraId="588BE8CB" w14:textId="77777777" w:rsidR="00A7394A" w:rsidRPr="00A7394A" w:rsidRDefault="00A7394A" w:rsidP="005C6DBC">
      <w:pPr>
        <w:keepNext/>
        <w:spacing w:after="60" w:line="240" w:lineRule="auto"/>
        <w:jc w:val="both"/>
        <w:rPr>
          <w:rFonts w:ascii="Calibri" w:eastAsia="Calibri" w:hAnsi="Calibri" w:cs="Calibri"/>
        </w:rPr>
      </w:pPr>
      <w:r w:rsidRPr="00A7394A">
        <w:rPr>
          <w:rFonts w:ascii="Calibri" w:eastAsia="Calibri" w:hAnsi="Calibri" w:cs="Calibri"/>
        </w:rPr>
        <w:t xml:space="preserve">Podpisy:           </w:t>
      </w:r>
    </w:p>
    <w:p w14:paraId="0A6E9588" w14:textId="77777777" w:rsidR="00A7394A" w:rsidRPr="00C64A48" w:rsidRDefault="00A7394A" w:rsidP="005C6DBC">
      <w:pPr>
        <w:keepNext/>
        <w:spacing w:after="60" w:line="240" w:lineRule="auto"/>
        <w:jc w:val="both"/>
        <w:rPr>
          <w:rFonts w:ascii="Calibri" w:eastAsia="Calibri" w:hAnsi="Calibri" w:cs="Calibri"/>
        </w:rPr>
      </w:pPr>
    </w:p>
    <w:p w14:paraId="4F6B3774" w14:textId="77777777" w:rsidR="00A7394A" w:rsidRPr="00C64A48" w:rsidRDefault="00A7394A" w:rsidP="005C6DBC">
      <w:pPr>
        <w:keepNext/>
        <w:spacing w:after="60" w:line="240" w:lineRule="auto"/>
        <w:jc w:val="both"/>
        <w:rPr>
          <w:rFonts w:ascii="Calibri" w:eastAsia="Calibri" w:hAnsi="Calibri" w:cs="Calibri"/>
        </w:rPr>
      </w:pPr>
    </w:p>
    <w:p w14:paraId="5F3B4E0E" w14:textId="77777777" w:rsidR="00A7394A" w:rsidRPr="00A7394A" w:rsidRDefault="00A7394A" w:rsidP="005C6DBC">
      <w:pPr>
        <w:keepNext/>
        <w:spacing w:after="60" w:line="240" w:lineRule="auto"/>
        <w:jc w:val="both"/>
        <w:rPr>
          <w:rFonts w:ascii="Calibri" w:eastAsia="Calibri" w:hAnsi="Calibri" w:cs="Calibri"/>
        </w:rPr>
      </w:pPr>
    </w:p>
    <w:p w14:paraId="012E6507" w14:textId="77777777" w:rsidR="00A7394A" w:rsidRPr="00A7394A" w:rsidRDefault="00A7394A" w:rsidP="005C6DBC">
      <w:pPr>
        <w:keepNext/>
        <w:tabs>
          <w:tab w:val="center" w:pos="1440"/>
          <w:tab w:val="center" w:pos="7200"/>
        </w:tabs>
        <w:spacing w:after="60" w:line="240" w:lineRule="auto"/>
        <w:jc w:val="both"/>
        <w:rPr>
          <w:rFonts w:ascii="Calibri" w:eastAsia="Calibri" w:hAnsi="Calibri" w:cs="Calibri"/>
        </w:rPr>
      </w:pPr>
      <w:r w:rsidRPr="00A7394A">
        <w:rPr>
          <w:rFonts w:ascii="Calibri" w:eastAsia="Calibri" w:hAnsi="Calibri" w:cs="Calibri"/>
        </w:rPr>
        <w:tab/>
        <w:t xml:space="preserve">................................................                                           </w:t>
      </w:r>
      <w:r w:rsidRPr="00A7394A">
        <w:rPr>
          <w:rFonts w:ascii="Calibri" w:eastAsia="Calibri" w:hAnsi="Calibri" w:cs="Calibri"/>
        </w:rPr>
        <w:tab/>
        <w:t>................................................</w:t>
      </w:r>
    </w:p>
    <w:p w14:paraId="6BE66D45" w14:textId="77777777" w:rsidR="004B5F3D" w:rsidRPr="0019516B" w:rsidRDefault="00A7394A" w:rsidP="005C6DBC">
      <w:pPr>
        <w:tabs>
          <w:tab w:val="center" w:pos="1440"/>
          <w:tab w:val="center" w:pos="7200"/>
        </w:tabs>
        <w:spacing w:after="60" w:line="240" w:lineRule="auto"/>
        <w:jc w:val="both"/>
        <w:rPr>
          <w:rFonts w:ascii="Times New Roman" w:hAnsi="Times New Roman" w:cs="Times New Roman"/>
        </w:rPr>
      </w:pPr>
      <w:r w:rsidRPr="00A7394A">
        <w:rPr>
          <w:rFonts w:ascii="Calibri" w:eastAsia="Calibri" w:hAnsi="Calibri" w:cs="Calibri"/>
          <w:b/>
          <w:i/>
        </w:rPr>
        <w:tab/>
        <w:t>Instytucja Pośrednicząca</w:t>
      </w:r>
      <w:r w:rsidRPr="00A7394A">
        <w:rPr>
          <w:rFonts w:ascii="Calibri" w:eastAsia="Calibri" w:hAnsi="Calibri" w:cs="Calibri"/>
          <w:b/>
          <w:i/>
        </w:rPr>
        <w:tab/>
        <w:t>Beneficjent</w:t>
      </w:r>
      <w:r w:rsidRPr="00A7394A">
        <w:rPr>
          <w:rFonts w:ascii="Calibri" w:eastAsia="Calibri" w:hAnsi="Calibri" w:cs="Calibri"/>
          <w:b/>
        </w:rPr>
        <w:t xml:space="preserve"> </w:t>
      </w:r>
      <w:r w:rsidRPr="00A7394A">
        <w:rPr>
          <w:rFonts w:ascii="Calibri" w:eastAsia="Calibri" w:hAnsi="Calibri" w:cs="Calibri"/>
          <w:b/>
        </w:rPr>
        <w:tab/>
      </w:r>
    </w:p>
    <w:sectPr w:rsidR="004B5F3D" w:rsidRPr="0019516B" w:rsidSect="004B5F3D">
      <w:footerReference w:type="default" r:id="rId8"/>
      <w:headerReference w:type="first" r:id="rId9"/>
      <w:footerReference w:type="first" r:id="rId10"/>
      <w:pgSz w:w="11906" w:h="16838"/>
      <w:pgMar w:top="1077" w:right="1418" w:bottom="1418"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2FF98" w14:textId="77777777" w:rsidR="00993B3A" w:rsidRDefault="00993B3A" w:rsidP="002C7F48">
      <w:pPr>
        <w:spacing w:after="0" w:line="240" w:lineRule="auto"/>
      </w:pPr>
      <w:r>
        <w:separator/>
      </w:r>
    </w:p>
  </w:endnote>
  <w:endnote w:type="continuationSeparator" w:id="0">
    <w:p w14:paraId="4FEF48DB" w14:textId="77777777" w:rsidR="00993B3A" w:rsidRDefault="00993B3A" w:rsidP="002C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78207"/>
      <w:docPartObj>
        <w:docPartGallery w:val="Page Numbers (Bottom of Page)"/>
        <w:docPartUnique/>
      </w:docPartObj>
    </w:sdtPr>
    <w:sdtEndPr/>
    <w:sdtContent>
      <w:p w14:paraId="4E1760DD" w14:textId="02B1D410" w:rsidR="00CA176C" w:rsidRDefault="00CA176C">
        <w:pPr>
          <w:pStyle w:val="Stopka"/>
          <w:jc w:val="center"/>
        </w:pPr>
        <w:r>
          <w:fldChar w:fldCharType="begin"/>
        </w:r>
        <w:r>
          <w:instrText>PAGE   \* MERGEFORMAT</w:instrText>
        </w:r>
        <w:r>
          <w:fldChar w:fldCharType="separate"/>
        </w:r>
        <w:r>
          <w:t>2</w:t>
        </w:r>
        <w:r>
          <w:fldChar w:fldCharType="end"/>
        </w:r>
      </w:p>
    </w:sdtContent>
  </w:sdt>
  <w:p w14:paraId="53DFDC68" w14:textId="77777777" w:rsidR="00CA176C" w:rsidRDefault="00CA17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4B5F3D" w:rsidRPr="00383314" w14:paraId="59BF9C75" w14:textId="77777777" w:rsidTr="00870176">
      <w:trPr>
        <w:trHeight w:val="736"/>
      </w:trPr>
      <w:tc>
        <w:tcPr>
          <w:tcW w:w="4233" w:type="dxa"/>
          <w:tcBorders>
            <w:top w:val="single" w:sz="4" w:space="0" w:color="auto"/>
          </w:tcBorders>
          <w:vAlign w:val="bottom"/>
        </w:tcPr>
        <w:p w14:paraId="3F5F66E2" w14:textId="77777777" w:rsidR="004B5F3D" w:rsidRPr="00A7394A" w:rsidRDefault="004B5F3D" w:rsidP="004B5F3D">
          <w:pPr>
            <w:rPr>
              <w:rFonts w:ascii="Times New Roman" w:hAnsi="Times New Roman" w:cs="Times New Roman"/>
              <w:b/>
              <w:color w:val="000000"/>
              <w:sz w:val="16"/>
              <w:szCs w:val="16"/>
            </w:rPr>
          </w:pPr>
          <w:r w:rsidRPr="00A7394A">
            <w:rPr>
              <w:rFonts w:ascii="Times New Roman" w:hAnsi="Times New Roman" w:cs="Times New Roman"/>
              <w:b/>
              <w:noProof/>
              <w:color w:val="000000"/>
              <w:sz w:val="16"/>
              <w:szCs w:val="16"/>
              <w:lang w:eastAsia="pl-PL"/>
            </w:rPr>
            <w:drawing>
              <wp:inline distT="0" distB="0" distL="0" distR="0" wp14:anchorId="547851B1" wp14:editId="26E2C9C5">
                <wp:extent cx="795166" cy="432000"/>
                <wp:effectExtent l="19050" t="0" r="4934" b="0"/>
                <wp:docPr id="9"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49FACA10" w14:textId="77777777" w:rsidR="004B5F3D" w:rsidRPr="00A7394A" w:rsidRDefault="004B5F3D" w:rsidP="004B5F3D">
          <w:pPr>
            <w:jc w:val="right"/>
            <w:rPr>
              <w:rFonts w:ascii="Times New Roman" w:hAnsi="Times New Roman" w:cs="Times New Roman"/>
              <w:b/>
              <w:color w:val="000000"/>
              <w:sz w:val="16"/>
              <w:szCs w:val="16"/>
            </w:rPr>
          </w:pPr>
          <w:r w:rsidRPr="00A7394A">
            <w:rPr>
              <w:rFonts w:ascii="Times New Roman" w:hAnsi="Times New Roman" w:cs="Times New Roman"/>
              <w:b/>
              <w:color w:val="000000"/>
              <w:sz w:val="16"/>
              <w:szCs w:val="16"/>
            </w:rPr>
            <w:t xml:space="preserve">      </w:t>
          </w:r>
        </w:p>
        <w:p w14:paraId="3526991C" w14:textId="77777777" w:rsidR="004B5F3D" w:rsidRPr="00A7394A" w:rsidRDefault="004B5F3D" w:rsidP="004B5F3D">
          <w:pPr>
            <w:jc w:val="right"/>
            <w:rPr>
              <w:rFonts w:ascii="Times New Roman" w:hAnsi="Times New Roman" w:cs="Times New Roman"/>
              <w:b/>
              <w:color w:val="000000"/>
              <w:sz w:val="16"/>
              <w:szCs w:val="16"/>
            </w:rPr>
          </w:pPr>
          <w:r w:rsidRPr="00A7394A">
            <w:rPr>
              <w:rFonts w:ascii="Times New Roman" w:hAnsi="Times New Roman" w:cs="Times New Roman"/>
              <w:b/>
              <w:color w:val="000000"/>
              <w:sz w:val="16"/>
              <w:szCs w:val="16"/>
            </w:rPr>
            <w:t xml:space="preserve"> Wojewódzki Urząd Pracy w Kielcach</w:t>
          </w:r>
        </w:p>
        <w:p w14:paraId="24CCA416" w14:textId="77777777" w:rsidR="004B5F3D" w:rsidRPr="00A7394A" w:rsidRDefault="004B5F3D" w:rsidP="004B5F3D">
          <w:pPr>
            <w:jc w:val="right"/>
            <w:rPr>
              <w:rFonts w:ascii="Times New Roman" w:hAnsi="Times New Roman" w:cs="Times New Roman"/>
              <w:b/>
              <w:color w:val="000000"/>
              <w:sz w:val="16"/>
              <w:szCs w:val="16"/>
            </w:rPr>
          </w:pPr>
          <w:r w:rsidRPr="00A7394A">
            <w:rPr>
              <w:rFonts w:ascii="Times New Roman" w:hAnsi="Times New Roman" w:cs="Times New Roman"/>
              <w:b/>
              <w:color w:val="000000"/>
              <w:sz w:val="16"/>
              <w:szCs w:val="16"/>
            </w:rPr>
            <w:t>ul. Witosa 86, 25-561 Kielce</w:t>
          </w:r>
          <w:r w:rsidRPr="00A7394A">
            <w:rPr>
              <w:rFonts w:ascii="Times New Roman" w:hAnsi="Times New Roman" w:cs="Times New Roman"/>
              <w:color w:val="000000"/>
              <w:sz w:val="16"/>
              <w:szCs w:val="16"/>
            </w:rPr>
            <w:br/>
            <w:t>tel.: (048) 41 364-16-00, fax: (048) 41 364-16-66</w:t>
          </w:r>
          <w:r w:rsidRPr="00A7394A">
            <w:rPr>
              <w:rFonts w:ascii="Times New Roman" w:hAnsi="Times New Roman" w:cs="Times New Roman"/>
              <w:color w:val="000000"/>
              <w:sz w:val="16"/>
              <w:szCs w:val="16"/>
            </w:rPr>
            <w:br/>
          </w:r>
          <w:r w:rsidRPr="00383314">
            <w:rPr>
              <w:rFonts w:ascii="Times New Roman" w:hAnsi="Times New Roman" w:cs="Times New Roman"/>
              <w:sz w:val="16"/>
              <w:szCs w:val="16"/>
            </w:rPr>
            <w:t>e-mail: wup@wup.kielce.pl,</w:t>
          </w:r>
          <w:r w:rsidRPr="00A7394A">
            <w:rPr>
              <w:rFonts w:ascii="Times New Roman" w:hAnsi="Times New Roman" w:cs="Times New Roman"/>
              <w:color w:val="000000"/>
              <w:sz w:val="16"/>
              <w:szCs w:val="16"/>
            </w:rPr>
            <w:t xml:space="preserve">  wupkielce.praca.gov.pl</w:t>
          </w:r>
        </w:p>
      </w:tc>
    </w:tr>
  </w:tbl>
  <w:p w14:paraId="26E224C0" w14:textId="77777777" w:rsidR="004B5F3D" w:rsidRDefault="004B5F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086E8" w14:textId="77777777" w:rsidR="00993B3A" w:rsidRDefault="00993B3A" w:rsidP="002C7F48">
      <w:pPr>
        <w:spacing w:after="0" w:line="240" w:lineRule="auto"/>
      </w:pPr>
      <w:r>
        <w:separator/>
      </w:r>
    </w:p>
  </w:footnote>
  <w:footnote w:type="continuationSeparator" w:id="0">
    <w:p w14:paraId="4AB07352" w14:textId="77777777" w:rsidR="00993B3A" w:rsidRDefault="00993B3A" w:rsidP="002C7F48">
      <w:pPr>
        <w:spacing w:after="0" w:line="240" w:lineRule="auto"/>
      </w:pPr>
      <w:r>
        <w:continuationSeparator/>
      </w:r>
    </w:p>
  </w:footnote>
  <w:footnote w:id="1">
    <w:p w14:paraId="65635591" w14:textId="77777777" w:rsidR="00A7394A" w:rsidRPr="00EB3305" w:rsidRDefault="00A7394A" w:rsidP="00A7394A">
      <w:pPr>
        <w:pStyle w:val="Tekstprzypisudolnego"/>
        <w:spacing w:after="60"/>
        <w:jc w:val="both"/>
        <w:rPr>
          <w:rFonts w:ascii="Calibri" w:hAnsi="Calibri" w:cs="Calibri"/>
          <w: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t>
      </w:r>
    </w:p>
  </w:footnote>
  <w:footnote w:id="2">
    <w:p w14:paraId="2ED69510" w14:textId="77777777" w:rsidR="00A7394A" w:rsidRPr="000075D5" w:rsidRDefault="00A7394A" w:rsidP="00A7394A">
      <w:pPr>
        <w:pStyle w:val="Tekstprzypisudolnego"/>
        <w:rPr>
          <w:rFonts w:ascii="Calibri" w:hAnsi="Calibri" w:cs="Calibri"/>
          <w:sz w:val="16"/>
          <w:szCs w:val="16"/>
        </w:rPr>
      </w:pPr>
      <w:r w:rsidRPr="000075D5">
        <w:rPr>
          <w:rStyle w:val="Odwoanieprzypisudolnego"/>
          <w:rFonts w:ascii="Calibri" w:hAnsi="Calibri" w:cs="Calibri"/>
          <w:sz w:val="16"/>
          <w:szCs w:val="16"/>
        </w:rPr>
        <w:footnoteRef/>
      </w:r>
      <w:r w:rsidRPr="000075D5">
        <w:rPr>
          <w:rFonts w:ascii="Calibri" w:hAnsi="Calibri" w:cs="Calibri"/>
          <w:sz w:val="16"/>
          <w:szCs w:val="16"/>
        </w:rPr>
        <w:t xml:space="preserve"> Należy przywołać pełnomocnictwo, oraz je załączyć, jeśli strona </w:t>
      </w:r>
      <w:r>
        <w:rPr>
          <w:rFonts w:ascii="Calibri" w:hAnsi="Calibri" w:cs="Calibri"/>
          <w:sz w:val="16"/>
          <w:szCs w:val="16"/>
        </w:rPr>
        <w:t xml:space="preserve">jest </w:t>
      </w:r>
      <w:r w:rsidRPr="000075D5">
        <w:rPr>
          <w:rFonts w:ascii="Calibri" w:hAnsi="Calibri" w:cs="Calibri"/>
          <w:sz w:val="16"/>
          <w:szCs w:val="16"/>
        </w:rPr>
        <w:t>reprezentowana przez pełnomocnika</w:t>
      </w:r>
      <w:r w:rsidRPr="00505A8A">
        <w:rPr>
          <w:rFonts w:ascii="Calibri" w:hAnsi="Calibri" w:cs="Calibri"/>
          <w:sz w:val="16"/>
          <w:szCs w:val="16"/>
        </w:rPr>
        <w:t>– załącznik nr 1 do umowy</w:t>
      </w:r>
      <w:r w:rsidRPr="000075D5">
        <w:rPr>
          <w:rFonts w:ascii="Calibri" w:hAnsi="Calibri" w:cs="Calibri"/>
          <w:sz w:val="16"/>
          <w:szCs w:val="16"/>
        </w:rPr>
        <w:t xml:space="preserve">. </w:t>
      </w:r>
    </w:p>
  </w:footnote>
  <w:footnote w:id="3">
    <w:p w14:paraId="7921442D" w14:textId="77777777" w:rsidR="00A7394A" w:rsidRDefault="00A7394A" w:rsidP="00A7394A">
      <w:pPr>
        <w:pStyle w:val="Tekstprzypisudolnego"/>
      </w:pPr>
      <w:r>
        <w:rPr>
          <w:rStyle w:val="Odwoanieprzypisudolnego"/>
        </w:rPr>
        <w:footnoteRef/>
      </w:r>
      <w:r>
        <w:t xml:space="preserve"> </w:t>
      </w:r>
      <w:r w:rsidRPr="00804CDD">
        <w:rPr>
          <w:rFonts w:ascii="Calibri" w:hAnsi="Calibri" w:cs="Calibri"/>
          <w:sz w:val="16"/>
          <w:szCs w:val="16"/>
        </w:rPr>
        <w:t xml:space="preserve">Należy przywołać pełnomocnictwo, oraz je załączyć, jeśli strona </w:t>
      </w:r>
      <w:r>
        <w:rPr>
          <w:rFonts w:ascii="Calibri" w:hAnsi="Calibri" w:cs="Calibri"/>
          <w:sz w:val="16"/>
          <w:szCs w:val="16"/>
        </w:rPr>
        <w:t xml:space="preserve">jest </w:t>
      </w:r>
      <w:r w:rsidRPr="00804CDD">
        <w:rPr>
          <w:rFonts w:ascii="Calibri" w:hAnsi="Calibri" w:cs="Calibri"/>
          <w:sz w:val="16"/>
          <w:szCs w:val="16"/>
        </w:rPr>
        <w:t>reprezentowana przez pełnomocnika</w:t>
      </w:r>
      <w:r w:rsidRPr="00505A8A">
        <w:rPr>
          <w:rFonts w:ascii="Calibri" w:hAnsi="Calibri" w:cs="Calibri"/>
          <w:sz w:val="16"/>
          <w:szCs w:val="16"/>
        </w:rPr>
        <w:t>– załącznik nr 1 do umowy</w:t>
      </w:r>
      <w:r>
        <w:rPr>
          <w:rFonts w:ascii="Calibri" w:hAnsi="Calibri" w:cs="Calibri"/>
          <w:sz w:val="16"/>
          <w:szCs w:val="16"/>
        </w:rPr>
        <w:t>.</w:t>
      </w:r>
    </w:p>
  </w:footnote>
  <w:footnote w:id="4">
    <w:p w14:paraId="0C41697D" w14:textId="77777777" w:rsidR="00A7394A" w:rsidRPr="00F77A72" w:rsidRDefault="00A7394A" w:rsidP="00A7394A">
      <w:pPr>
        <w:pStyle w:val="Tekstprzypisudolnego"/>
        <w:spacing w:after="60"/>
        <w:rPr>
          <w:rFonts w:ascii="Calibri" w:hAnsi="Calibri" w:cs="Calibri"/>
          <w:sz w:val="16"/>
          <w:szCs w:val="16"/>
        </w:rPr>
      </w:pPr>
      <w:r w:rsidRPr="00F77A72">
        <w:rPr>
          <w:rStyle w:val="Odwoanieprzypisudolnego"/>
          <w:rFonts w:ascii="Calibri" w:hAnsi="Calibri" w:cs="Calibri"/>
          <w:sz w:val="16"/>
          <w:szCs w:val="16"/>
        </w:rPr>
        <w:footnoteRef/>
      </w:r>
      <w:r w:rsidRPr="00F77A72">
        <w:rPr>
          <w:rFonts w:ascii="Calibri" w:hAnsi="Calibri" w:cs="Calibri"/>
          <w:sz w:val="16"/>
          <w:szCs w:val="16"/>
        </w:rPr>
        <w:t xml:space="preserve"> Należy przywołać </w:t>
      </w:r>
      <w:r w:rsidRPr="00F77A72">
        <w:rPr>
          <w:rFonts w:ascii="Calibri" w:hAnsi="Calibri" w:cs="Calibri"/>
          <w:i/>
          <w:sz w:val="16"/>
          <w:szCs w:val="16"/>
        </w:rPr>
        <w:t xml:space="preserve">Porozumienie w sprawie realizacji Osi Priorytetowej w ramach Programu Operacyjnego Wiedza Edukacja Rozwój 2014-2020, </w:t>
      </w:r>
      <w:r w:rsidRPr="00F77A72">
        <w:rPr>
          <w:rFonts w:ascii="Calibri" w:hAnsi="Calibri" w:cs="Calibri"/>
          <w:sz w:val="16"/>
          <w:szCs w:val="16"/>
        </w:rPr>
        <w:t>jeżeli stroną umowy o dofinansowanie jest Instytucja Pośrednicząca.</w:t>
      </w:r>
    </w:p>
  </w:footnote>
  <w:footnote w:id="5">
    <w:p w14:paraId="44788CB1" w14:textId="77777777" w:rsidR="00A7394A" w:rsidRDefault="00A7394A" w:rsidP="00A7394A">
      <w:pPr>
        <w:pStyle w:val="Tekstprzypisudolnego"/>
      </w:pPr>
      <w:r w:rsidRPr="006906A3">
        <w:rPr>
          <w:rStyle w:val="Odwoanieprzypisudolnego"/>
          <w:rFonts w:ascii="Calibri" w:hAnsi="Calibri" w:cs="Calibri"/>
          <w:sz w:val="16"/>
          <w:szCs w:val="16"/>
        </w:rPr>
        <w:footnoteRef/>
      </w:r>
      <w:r>
        <w:t xml:space="preserve"> </w:t>
      </w:r>
      <w:r w:rsidRPr="006906A3">
        <w:rPr>
          <w:rFonts w:ascii="Calibri" w:hAnsi="Calibri" w:cs="Calibri"/>
          <w:sz w:val="16"/>
          <w:szCs w:val="16"/>
        </w:rPr>
        <w:t>Należy podać miesiąc lub kwartał lub inny okres rozliczeniowy, przy czym nie może być on dłuższy niż kwartał. 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6">
    <w:p w14:paraId="5FBA498D" w14:textId="77777777" w:rsidR="00A7394A" w:rsidRPr="00AB6830" w:rsidRDefault="00A7394A" w:rsidP="00A7394A">
      <w:pPr>
        <w:pStyle w:val="Tekstprzypisudolnego"/>
        <w:jc w:val="both"/>
        <w:rPr>
          <w:rFonts w:ascii="Arial" w:hAnsi="Arial" w:cs="Arial"/>
          <w:sz w:val="16"/>
          <w:szCs w:val="16"/>
        </w:rPr>
      </w:pPr>
      <w:r w:rsidRPr="00AB6830">
        <w:rPr>
          <w:rStyle w:val="Odwoanieprzypisudolnego"/>
          <w:rFonts w:ascii="Arial" w:hAnsi="Arial" w:cs="Arial"/>
          <w:sz w:val="16"/>
          <w:szCs w:val="16"/>
        </w:rPr>
        <w:footnoteRef/>
      </w:r>
      <w:r w:rsidRPr="00AB6830">
        <w:rPr>
          <w:rFonts w:ascii="Arial" w:hAnsi="Arial" w:cs="Arial"/>
          <w:sz w:val="16"/>
          <w:szCs w:val="16"/>
        </w:rPr>
        <w:t xml:space="preserve"> W przypadku projektu, którego okres realizacji dotyczy okresu przed 01.01.2019 r.</w:t>
      </w:r>
      <w:r>
        <w:rPr>
          <w:rFonts w:ascii="Arial" w:hAnsi="Arial" w:cs="Arial"/>
          <w:sz w:val="16"/>
          <w:szCs w:val="16"/>
        </w:rPr>
        <w:t>,</w:t>
      </w:r>
      <w:r w:rsidRPr="00AB6830">
        <w:rPr>
          <w:rFonts w:ascii="Arial" w:hAnsi="Arial" w:cs="Arial"/>
          <w:sz w:val="16"/>
          <w:szCs w:val="16"/>
        </w:rPr>
        <w:t xml:space="preserve"> przepis § 2 należy odpowiednio zmodyfikować</w:t>
      </w:r>
      <w:r>
        <w:rPr>
          <w:rFonts w:ascii="Arial" w:hAnsi="Arial" w:cs="Arial"/>
          <w:sz w:val="16"/>
          <w:szCs w:val="16"/>
        </w:rPr>
        <w:t xml:space="preserve"> (uwzględniając inny system finansowania do 31.12.2018)</w:t>
      </w:r>
      <w:r w:rsidRPr="00AB6830">
        <w:rPr>
          <w:rFonts w:ascii="Arial" w:hAnsi="Arial" w:cs="Arial"/>
          <w:sz w:val="16"/>
          <w:szCs w:val="16"/>
        </w:rPr>
        <w:t>.</w:t>
      </w:r>
    </w:p>
  </w:footnote>
  <w:footnote w:id="7">
    <w:p w14:paraId="08A48B9B" w14:textId="77777777" w:rsidR="00A7394A" w:rsidRPr="00932DDE" w:rsidRDefault="00A7394A" w:rsidP="00A7394A">
      <w:pPr>
        <w:pStyle w:val="Tekstprzypisudolnego"/>
        <w:rPr>
          <w:rFonts w:ascii="Calibri" w:hAnsi="Calibri" w:cs="Calibri"/>
          <w:sz w:val="18"/>
          <w:szCs w:val="18"/>
        </w:rPr>
      </w:pPr>
      <w:r w:rsidRPr="00932DDE">
        <w:rPr>
          <w:rStyle w:val="Odwoanieprzypisudolnego"/>
          <w:rFonts w:ascii="Calibri" w:hAnsi="Calibri" w:cs="Calibri"/>
          <w:sz w:val="18"/>
          <w:szCs w:val="18"/>
        </w:rPr>
        <w:footnoteRef/>
      </w:r>
      <w:r w:rsidRPr="00932DDE">
        <w:rPr>
          <w:rFonts w:ascii="Calibri" w:hAnsi="Calibri" w:cs="Calibri"/>
          <w:sz w:val="18"/>
          <w:szCs w:val="18"/>
        </w:rPr>
        <w:t xml:space="preserve"> </w:t>
      </w:r>
      <w:r>
        <w:rPr>
          <w:rFonts w:ascii="Calibri" w:hAnsi="Calibri" w:cs="Calibri"/>
          <w:sz w:val="18"/>
          <w:szCs w:val="18"/>
        </w:rPr>
        <w:t>Nie dotyczy</w:t>
      </w:r>
      <w:r w:rsidRPr="00932DDE">
        <w:rPr>
          <w:rFonts w:ascii="Calibri" w:hAnsi="Calibri" w:cs="Calibri"/>
          <w:sz w:val="18"/>
          <w:szCs w:val="18"/>
        </w:rPr>
        <w:t>, jeżeli Beneficjent nie rozlicza w ramach Projektu PUP kosztów pośrednich.</w:t>
      </w:r>
    </w:p>
  </w:footnote>
  <w:footnote w:id="8">
    <w:p w14:paraId="2B8C6392" w14:textId="77777777" w:rsidR="00A7394A" w:rsidRPr="00932DDE" w:rsidRDefault="00A7394A" w:rsidP="00A7394A">
      <w:pPr>
        <w:pStyle w:val="Tekstprzypisudolnego"/>
        <w:rPr>
          <w:rFonts w:ascii="Calibri" w:hAnsi="Calibri" w:cs="Calibri"/>
          <w:sz w:val="18"/>
          <w:szCs w:val="18"/>
        </w:rPr>
      </w:pPr>
      <w:r w:rsidRPr="00932DDE">
        <w:rPr>
          <w:rStyle w:val="Odwoanieprzypisudolnego"/>
          <w:rFonts w:ascii="Calibri" w:hAnsi="Calibri" w:cs="Calibri"/>
          <w:sz w:val="18"/>
          <w:szCs w:val="18"/>
        </w:rPr>
        <w:footnoteRef/>
      </w:r>
      <w:r w:rsidRPr="00932DDE">
        <w:rPr>
          <w:rFonts w:ascii="Calibri" w:hAnsi="Calibri" w:cs="Calibri"/>
          <w:sz w:val="18"/>
          <w:szCs w:val="18"/>
        </w:rPr>
        <w:t xml:space="preserve"> § 5 </w:t>
      </w:r>
      <w:r>
        <w:rPr>
          <w:rFonts w:ascii="Calibri" w:hAnsi="Calibri" w:cs="Calibri"/>
          <w:sz w:val="18"/>
          <w:szCs w:val="18"/>
        </w:rPr>
        <w:t>nie ma zastosowania</w:t>
      </w:r>
      <w:r w:rsidRPr="00932DDE">
        <w:rPr>
          <w:rStyle w:val="Odwoanieprzypisudolnego"/>
          <w:rFonts w:cs="Calibri"/>
          <w:sz w:val="18"/>
          <w:szCs w:val="18"/>
        </w:rPr>
        <w:t xml:space="preserve"> </w:t>
      </w:r>
      <w:r w:rsidRPr="00932DDE">
        <w:rPr>
          <w:rFonts w:ascii="Calibri" w:hAnsi="Calibri" w:cs="Calibri"/>
          <w:sz w:val="18"/>
          <w:szCs w:val="18"/>
        </w:rPr>
        <w:t xml:space="preserve">w przypadku finansowania kosztów zarządzania poza </w:t>
      </w:r>
      <w:r>
        <w:rPr>
          <w:rFonts w:ascii="Calibri" w:hAnsi="Calibri" w:cs="Calibri"/>
          <w:sz w:val="18"/>
          <w:szCs w:val="18"/>
        </w:rPr>
        <w:t>P</w:t>
      </w:r>
      <w:r w:rsidRPr="00932DDE">
        <w:rPr>
          <w:rFonts w:ascii="Calibri" w:hAnsi="Calibri" w:cs="Calibri"/>
          <w:sz w:val="18"/>
          <w:szCs w:val="18"/>
        </w:rPr>
        <w:t>rojektem PUP.</w:t>
      </w:r>
    </w:p>
  </w:footnote>
  <w:footnote w:id="9">
    <w:p w14:paraId="43D49C99" w14:textId="77777777" w:rsidR="00A7394A" w:rsidRPr="00EB3305" w:rsidRDefault="00A7394A" w:rsidP="00A7394A">
      <w:pPr>
        <w:pStyle w:val="Tekstprzypisudolnego"/>
        <w:spacing w:after="60"/>
        <w:jc w:val="both"/>
        <w:rPr>
          <w:rFonts w:ascii="Calibri" w:hAnsi="Calibri" w:cs="Calibri"/>
          <w:sz w:val="18"/>
          <w:szCs w:val="18"/>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p>
  </w:footnote>
  <w:footnote w:id="10">
    <w:p w14:paraId="4E887B23" w14:textId="77777777" w:rsidR="00A7394A" w:rsidRDefault="00A7394A" w:rsidP="00A7394A">
      <w:pPr>
        <w:pStyle w:val="Tekstprzypisudolnego"/>
        <w:spacing w:after="60"/>
      </w:pPr>
      <w:r w:rsidRPr="00383BBF">
        <w:rPr>
          <w:rStyle w:val="Odwoanieprzypisudolnego"/>
          <w:rFonts w:ascii="Calibri" w:hAnsi="Calibri" w:cs="Calibri"/>
          <w:sz w:val="16"/>
          <w:szCs w:val="16"/>
        </w:rPr>
        <w:footnoteRef/>
      </w:r>
      <w:r w:rsidRPr="00383BBF">
        <w:rPr>
          <w:rStyle w:val="Odwoanieprzypisudolnego"/>
          <w:rFonts w:ascii="Calibri" w:hAnsi="Calibri" w:cs="Calibri"/>
          <w:sz w:val="16"/>
          <w:szCs w:val="16"/>
        </w:rPr>
        <w:t xml:space="preserve"> Przez kontrolę rozumie się również audyty upoważnionych organów audytowych</w:t>
      </w:r>
      <w:r>
        <w:rPr>
          <w:rStyle w:val="Odwoanieprzypisudolnego"/>
          <w:rFonts w:ascii="Calibri" w:hAnsi="Calibri" w:cs="Calibri"/>
          <w:sz w:val="16"/>
          <w:szCs w:val="16"/>
        </w:rPr>
        <w:t>.</w:t>
      </w:r>
    </w:p>
  </w:footnote>
  <w:footnote w:id="11">
    <w:p w14:paraId="64E8DA95" w14:textId="77777777" w:rsidR="00A7394A" w:rsidRPr="00D05B06" w:rsidRDefault="00A7394A" w:rsidP="00A7394A">
      <w:pPr>
        <w:pStyle w:val="Tekstprzypisudolnego"/>
        <w:jc w:val="both"/>
        <w:rPr>
          <w:rFonts w:ascii="Calibri" w:hAnsi="Calibri" w:cs="Calibri"/>
          <w:sz w:val="16"/>
          <w:szCs w:val="16"/>
        </w:rPr>
      </w:pPr>
      <w:r w:rsidRPr="00D05B06">
        <w:rPr>
          <w:rStyle w:val="Odwoanieprzypisudolnego"/>
          <w:rFonts w:ascii="Calibri" w:hAnsi="Calibri" w:cs="Calibri"/>
          <w:sz w:val="16"/>
          <w:szCs w:val="16"/>
        </w:rPr>
        <w:footnoteRef/>
      </w:r>
      <w:r w:rsidRPr="00D05B06">
        <w:rPr>
          <w:rFonts w:ascii="Calibri" w:hAnsi="Calibri" w:cs="Calibri"/>
          <w:sz w:val="16"/>
          <w:szCs w:val="16"/>
        </w:rPr>
        <w:t xml:space="preserve"> W uzasadnionych przypadkach Instytucja Pośrednicząca może wyznaczyć krótszy termin, w szczególności gdy błędy nie były liczne lub zgłoszone uwagi do wniosku nie wymagają obszernych wyjaśnień lub przekazania znacznej ilości dokumentacji źródłowej lub wydłużenie na wniosek Beneficjenta w uzasadnionych przypadkach.</w:t>
      </w:r>
    </w:p>
  </w:footnote>
  <w:footnote w:id="12">
    <w:p w14:paraId="54168368" w14:textId="77777777" w:rsidR="00A7394A" w:rsidRPr="00A04BD5" w:rsidRDefault="00A7394A" w:rsidP="00A7394A">
      <w:pPr>
        <w:pStyle w:val="Tekstprzypisudolnego"/>
        <w:rPr>
          <w:rFonts w:ascii="Calibri" w:hAnsi="Calibri" w:cs="Calibri"/>
          <w:sz w:val="16"/>
          <w:szCs w:val="16"/>
        </w:rPr>
      </w:pPr>
      <w:r w:rsidRPr="00A04BD5">
        <w:rPr>
          <w:rStyle w:val="Odwoanieprzypisudolnego"/>
          <w:rFonts w:ascii="Calibri" w:hAnsi="Calibri" w:cs="Calibri"/>
          <w:sz w:val="16"/>
          <w:szCs w:val="16"/>
        </w:rPr>
        <w:footnoteRef/>
      </w:r>
      <w:r w:rsidRPr="00A04BD5">
        <w:rPr>
          <w:rFonts w:ascii="Calibri" w:hAnsi="Calibri" w:cs="Calibri"/>
          <w:sz w:val="16"/>
          <w:szCs w:val="16"/>
        </w:rPr>
        <w:t xml:space="preserve"> </w:t>
      </w:r>
      <w:r>
        <w:rPr>
          <w:rFonts w:ascii="Calibri" w:hAnsi="Calibri" w:cs="Calibri"/>
          <w:sz w:val="16"/>
          <w:szCs w:val="16"/>
        </w:rPr>
        <w:t>D</w:t>
      </w:r>
      <w:r w:rsidRPr="00A04BD5">
        <w:rPr>
          <w:rFonts w:ascii="Calibri" w:hAnsi="Calibri" w:cs="Calibri"/>
          <w:sz w:val="16"/>
          <w:szCs w:val="16"/>
        </w:rPr>
        <w:t>otyczy</w:t>
      </w:r>
      <w:r>
        <w:rPr>
          <w:rFonts w:ascii="Calibri" w:hAnsi="Calibri" w:cs="Calibri"/>
          <w:sz w:val="16"/>
          <w:szCs w:val="16"/>
        </w:rPr>
        <w:t xml:space="preserve"> wyłącznie</w:t>
      </w:r>
      <w:r w:rsidRPr="00A04BD5">
        <w:rPr>
          <w:rFonts w:ascii="Calibri" w:hAnsi="Calibri" w:cs="Calibri"/>
          <w:sz w:val="16"/>
          <w:szCs w:val="16"/>
        </w:rPr>
        <w:t xml:space="preserve"> projektów</w:t>
      </w:r>
      <w:r>
        <w:rPr>
          <w:rFonts w:ascii="Calibri" w:hAnsi="Calibri" w:cs="Calibri"/>
          <w:sz w:val="16"/>
          <w:szCs w:val="16"/>
        </w:rPr>
        <w:t>, w których udzielono dofinansowania podjęcia działalności gospodarczej lub refundacji kosztów wyposażenie lub doposażenia stanowiska pracy do</w:t>
      </w:r>
      <w:r w:rsidRPr="00A04BD5">
        <w:rPr>
          <w:rFonts w:ascii="Calibri" w:hAnsi="Calibri" w:cs="Calibri"/>
          <w:sz w:val="16"/>
          <w:szCs w:val="16"/>
        </w:rPr>
        <w:t xml:space="preserve"> </w:t>
      </w:r>
      <w:r>
        <w:rPr>
          <w:rFonts w:ascii="Calibri" w:hAnsi="Calibri" w:cs="Calibri"/>
          <w:sz w:val="16"/>
          <w:szCs w:val="16"/>
        </w:rPr>
        <w:t>3</w:t>
      </w:r>
      <w:r w:rsidRPr="00A04BD5">
        <w:rPr>
          <w:rFonts w:ascii="Calibri" w:hAnsi="Calibri" w:cs="Calibri"/>
          <w:sz w:val="16"/>
          <w:szCs w:val="16"/>
        </w:rPr>
        <w:t>1.1</w:t>
      </w:r>
      <w:r>
        <w:rPr>
          <w:rFonts w:ascii="Calibri" w:hAnsi="Calibri" w:cs="Calibri"/>
          <w:sz w:val="16"/>
          <w:szCs w:val="16"/>
        </w:rPr>
        <w:t>2</w:t>
      </w:r>
      <w:r w:rsidRPr="00A04BD5">
        <w:rPr>
          <w:rFonts w:ascii="Calibri" w:hAnsi="Calibri" w:cs="Calibri"/>
          <w:sz w:val="16"/>
          <w:szCs w:val="16"/>
        </w:rPr>
        <w:t>.201</w:t>
      </w:r>
      <w:r>
        <w:rPr>
          <w:rFonts w:ascii="Calibri" w:hAnsi="Calibri" w:cs="Calibri"/>
          <w:sz w:val="16"/>
          <w:szCs w:val="16"/>
        </w:rPr>
        <w:t>8</w:t>
      </w:r>
      <w:r w:rsidRPr="00A04BD5">
        <w:rPr>
          <w:rFonts w:ascii="Calibri" w:hAnsi="Calibri" w:cs="Calibri"/>
          <w:sz w:val="16"/>
          <w:szCs w:val="16"/>
        </w:rPr>
        <w:t xml:space="preserve"> r. </w:t>
      </w:r>
    </w:p>
  </w:footnote>
  <w:footnote w:id="13">
    <w:p w14:paraId="7EBC2197" w14:textId="77777777" w:rsidR="00A7394A" w:rsidRPr="0031302D" w:rsidRDefault="00A7394A" w:rsidP="00A7394A">
      <w:pPr>
        <w:pStyle w:val="Tekstprzypisudolnego"/>
        <w:rPr>
          <w:rFonts w:ascii="Calibri" w:hAnsi="Calibri"/>
          <w:sz w:val="16"/>
        </w:rPr>
      </w:pPr>
      <w:r w:rsidRPr="0031302D">
        <w:rPr>
          <w:rStyle w:val="Odwoanieprzypisudolnego"/>
          <w:rFonts w:ascii="Calibri" w:hAnsi="Calibri"/>
          <w:sz w:val="16"/>
        </w:rPr>
        <w:footnoteRef/>
      </w:r>
      <w:r w:rsidRPr="0031302D">
        <w:rPr>
          <w:rFonts w:ascii="Calibri" w:hAnsi="Calibri"/>
          <w:sz w:val="16"/>
        </w:rPr>
        <w:t xml:space="preserve"> </w:t>
      </w:r>
      <w:r>
        <w:rPr>
          <w:rFonts w:ascii="Calibri" w:hAnsi="Calibri"/>
          <w:sz w:val="16"/>
        </w:rPr>
        <w:t>W zakresie nieuregulowanym s</w:t>
      </w:r>
      <w:r w:rsidRPr="0031302D">
        <w:rPr>
          <w:rFonts w:ascii="Calibri" w:hAnsi="Calibri" w:cs="Calibri"/>
          <w:sz w:val="16"/>
        </w:rPr>
        <w:t xml:space="preserve">tosuje </w:t>
      </w:r>
      <w:r>
        <w:rPr>
          <w:rFonts w:ascii="Calibri" w:hAnsi="Calibri" w:cs="Calibri"/>
          <w:sz w:val="16"/>
        </w:rPr>
        <w:t xml:space="preserve">się </w:t>
      </w:r>
      <w:r w:rsidRPr="0031302D">
        <w:rPr>
          <w:rFonts w:ascii="Calibri" w:hAnsi="Calibri" w:cs="Calibri"/>
          <w:sz w:val="16"/>
        </w:rPr>
        <w:t xml:space="preserve">procedurę nr 4 określoną w załączniku nr </w:t>
      </w:r>
      <w:r>
        <w:rPr>
          <w:rFonts w:ascii="Calibri" w:hAnsi="Calibri" w:cs="Calibri"/>
          <w:sz w:val="16"/>
        </w:rPr>
        <w:t>1</w:t>
      </w:r>
      <w:r w:rsidRPr="0031302D">
        <w:rPr>
          <w:rFonts w:ascii="Calibri" w:hAnsi="Calibri" w:cs="Calibri"/>
          <w:sz w:val="16"/>
        </w:rPr>
        <w:t xml:space="preserve"> do </w:t>
      </w:r>
      <w:r>
        <w:rPr>
          <w:rFonts w:ascii="Calibri" w:hAnsi="Calibri" w:cs="Calibri"/>
          <w:sz w:val="16"/>
        </w:rPr>
        <w:t>W</w:t>
      </w:r>
      <w:r w:rsidRPr="0031302D">
        <w:rPr>
          <w:rFonts w:ascii="Calibri" w:hAnsi="Calibri" w:cs="Calibri"/>
          <w:sz w:val="16"/>
        </w:rPr>
        <w:t>ytycznych</w:t>
      </w:r>
      <w:r>
        <w:rPr>
          <w:rFonts w:ascii="Calibri" w:hAnsi="Calibri" w:cs="Calibri"/>
          <w:sz w:val="16"/>
        </w:rPr>
        <w:t xml:space="preserve"> w zakresie gromadzenia danych.</w:t>
      </w:r>
    </w:p>
  </w:footnote>
  <w:footnote w:id="14">
    <w:p w14:paraId="1261A4E1" w14:textId="77777777" w:rsidR="00A7394A" w:rsidRDefault="00A7394A" w:rsidP="00A7394A">
      <w:pPr>
        <w:pStyle w:val="Tekstprzypisudolnego"/>
        <w:jc w:val="both"/>
      </w:pPr>
      <w:r w:rsidRPr="0031302D">
        <w:rPr>
          <w:rStyle w:val="Odwoanieprzypisudolnego"/>
          <w:rFonts w:ascii="Calibri" w:hAnsi="Calibri" w:cs="Calibri"/>
          <w:sz w:val="16"/>
          <w:szCs w:val="16"/>
        </w:rPr>
        <w:footnoteRef/>
      </w:r>
      <w:r w:rsidRPr="0031302D">
        <w:rPr>
          <w:rStyle w:val="Odwoanieprzypisudolnego"/>
          <w:rFonts w:ascii="Calibri" w:hAnsi="Calibri" w:cs="Calibri"/>
          <w:sz w:val="16"/>
          <w:szCs w:val="16"/>
        </w:rPr>
        <w:t xml:space="preserve"> </w:t>
      </w:r>
      <w:r w:rsidRPr="00685F86">
        <w:rPr>
          <w:rStyle w:val="Odwoanieprzypisudolnego"/>
          <w:rFonts w:ascii="Calibri" w:hAnsi="Calibri" w:cs="Calibri"/>
          <w:sz w:val="16"/>
          <w:szCs w:val="16"/>
        </w:rPr>
        <w:t>Przez kontrolę rozumie się również audyty upoważnionych organów audytowych</w:t>
      </w:r>
      <w:r>
        <w:rPr>
          <w:rStyle w:val="Odwoanieprzypisudolnego"/>
          <w:rFonts w:ascii="Calibri" w:hAnsi="Calibri" w:cs="Calibri"/>
          <w:sz w:val="16"/>
          <w:szCs w:val="16"/>
        </w:rPr>
        <w:t>.</w:t>
      </w:r>
    </w:p>
  </w:footnote>
  <w:footnote w:id="15">
    <w:p w14:paraId="46FF0B81" w14:textId="77777777" w:rsidR="00A7394A" w:rsidRDefault="00A7394A" w:rsidP="00A7394A">
      <w:pPr>
        <w:pStyle w:val="Tekstprzypisudolnego"/>
      </w:pPr>
      <w:r>
        <w:rPr>
          <w:rStyle w:val="Odwoanieprzypisudolnego"/>
        </w:rPr>
        <w:footnoteRef/>
      </w:r>
      <w:r>
        <w:t xml:space="preserve"> </w:t>
      </w:r>
      <w:r w:rsidRPr="00522260">
        <w:rPr>
          <w:rFonts w:ascii="Calibri" w:hAnsi="Calibri"/>
          <w:sz w:val="16"/>
          <w:szCs w:val="16"/>
        </w:rPr>
        <w:t>W uzasadnionych przypadkach Instytucja Pośrednicząca może wyznaczyć krótszy termin, w szczególności gdy błędy nie były liczne lub zgłoszone</w:t>
      </w:r>
      <w:r>
        <w:rPr>
          <w:rFonts w:ascii="Calibri" w:hAnsi="Calibri"/>
          <w:sz w:val="16"/>
          <w:szCs w:val="16"/>
        </w:rPr>
        <w:t xml:space="preserve"> uwagi do wniosku nie wymagają obszernych wyjaśnień lub przekazania znacznej ilości dokumentacji źródłowej.</w:t>
      </w:r>
    </w:p>
  </w:footnote>
  <w:footnote w:id="16">
    <w:p w14:paraId="41691D71" w14:textId="77777777" w:rsidR="00A7394A" w:rsidRPr="00A52CE9" w:rsidRDefault="00A7394A" w:rsidP="00A7394A">
      <w:pPr>
        <w:autoSpaceDE w:val="0"/>
        <w:autoSpaceDN w:val="0"/>
        <w:adjustRightInd w:val="0"/>
        <w:spacing w:after="0" w:line="240" w:lineRule="auto"/>
        <w:jc w:val="both"/>
      </w:pPr>
      <w:r w:rsidRPr="003168EF">
        <w:rPr>
          <w:rStyle w:val="Odwoanieprzypisudolnego"/>
        </w:rPr>
        <w:footnoteRef/>
      </w:r>
      <w:r w:rsidRPr="003168EF">
        <w:t xml:space="preserve"> </w:t>
      </w:r>
      <w:r w:rsidRPr="00A52CE9">
        <w:rPr>
          <w:rFonts w:cs="Calibri"/>
          <w:sz w:val="16"/>
          <w:szCs w:val="16"/>
          <w:lang w:eastAsia="pl-PL"/>
        </w:rPr>
        <w:t>Jeżeli Beneficjent posiada stronę internetową lub jeś</w:t>
      </w:r>
      <w:r w:rsidRPr="003168EF">
        <w:rPr>
          <w:rFonts w:cs="Calibri"/>
          <w:sz w:val="16"/>
          <w:szCs w:val="16"/>
          <w:lang w:eastAsia="pl-PL"/>
        </w:rPr>
        <w:t xml:space="preserve">li strona </w:t>
      </w:r>
      <w:r w:rsidRPr="00A52CE9">
        <w:rPr>
          <w:rFonts w:cs="Calibri"/>
          <w:sz w:val="16"/>
          <w:szCs w:val="16"/>
          <w:lang w:eastAsia="pl-PL"/>
        </w:rPr>
        <w:t xml:space="preserve">internetowa powstanie w trakcie realizacji </w:t>
      </w:r>
      <w:r>
        <w:rPr>
          <w:rFonts w:cs="Calibri"/>
          <w:sz w:val="16"/>
          <w:szCs w:val="16"/>
          <w:lang w:eastAsia="pl-PL"/>
        </w:rPr>
        <w:t>P</w:t>
      </w:r>
      <w:r w:rsidRPr="00A52CE9">
        <w:rPr>
          <w:rFonts w:cs="Calibri"/>
          <w:sz w:val="16"/>
          <w:szCs w:val="16"/>
          <w:lang w:eastAsia="pl-PL"/>
        </w:rPr>
        <w:t>rojektu</w:t>
      </w:r>
      <w:r>
        <w:rPr>
          <w:rFonts w:cs="Calibri"/>
          <w:sz w:val="16"/>
          <w:szCs w:val="16"/>
          <w:lang w:eastAsia="pl-PL"/>
        </w:rPr>
        <w:t xml:space="preserve"> PUP </w:t>
      </w:r>
      <w:r w:rsidRPr="00A52CE9">
        <w:rPr>
          <w:rFonts w:cs="Calibri"/>
          <w:sz w:val="16"/>
          <w:szCs w:val="16"/>
          <w:lang w:eastAsia="pl-PL"/>
        </w:rPr>
        <w:t>lub zostanie stworzona</w:t>
      </w:r>
      <w:r>
        <w:rPr>
          <w:rFonts w:cs="Calibri"/>
          <w:sz w:val="16"/>
          <w:szCs w:val="16"/>
          <w:lang w:eastAsia="pl-PL"/>
        </w:rPr>
        <w:t xml:space="preserve"> </w:t>
      </w:r>
      <w:r w:rsidRPr="00932DDE">
        <w:rPr>
          <w:rFonts w:cs="Calibri"/>
          <w:sz w:val="16"/>
          <w:szCs w:val="16"/>
          <w:lang w:eastAsia="pl-PL"/>
        </w:rPr>
        <w:t xml:space="preserve">strona dotycząca </w:t>
      </w:r>
      <w:r>
        <w:rPr>
          <w:rFonts w:cs="Calibri"/>
          <w:sz w:val="16"/>
          <w:szCs w:val="16"/>
          <w:lang w:eastAsia="pl-PL"/>
        </w:rPr>
        <w:t>P</w:t>
      </w:r>
      <w:r w:rsidRPr="00932DDE">
        <w:rPr>
          <w:rFonts w:cs="Calibri"/>
          <w:sz w:val="16"/>
          <w:szCs w:val="16"/>
          <w:lang w:eastAsia="pl-PL"/>
        </w:rPr>
        <w:t xml:space="preserve">rojektu </w:t>
      </w:r>
      <w:r>
        <w:rPr>
          <w:rFonts w:cs="Calibri"/>
          <w:sz w:val="16"/>
          <w:szCs w:val="16"/>
          <w:lang w:eastAsia="pl-PL"/>
        </w:rPr>
        <w:t>PUP</w:t>
      </w:r>
    </w:p>
  </w:footnote>
  <w:footnote w:id="17">
    <w:p w14:paraId="789B6020" w14:textId="77777777" w:rsidR="00A7394A" w:rsidRPr="00383BBF" w:rsidRDefault="00A7394A" w:rsidP="00A7394A">
      <w:pPr>
        <w:pStyle w:val="Tekstprzypisudolnego"/>
        <w:rPr>
          <w:rFonts w:ascii="Calibri" w:hAnsi="Calibri"/>
          <w:sz w:val="16"/>
        </w:rPr>
      </w:pPr>
      <w:r w:rsidRPr="00383BBF">
        <w:rPr>
          <w:rStyle w:val="Odwoanieprzypisudolnego"/>
          <w:rFonts w:ascii="Calibri" w:hAnsi="Calibri"/>
          <w:sz w:val="16"/>
        </w:rPr>
        <w:footnoteRef/>
      </w:r>
      <w:r w:rsidRPr="00383BBF">
        <w:rPr>
          <w:rFonts w:ascii="Calibri" w:hAnsi="Calibri"/>
          <w:sz w:val="16"/>
        </w:rPr>
        <w:t xml:space="preserve"> System funkcjonuje pod adresem </w:t>
      </w:r>
      <w:hyperlink r:id="rId1" w:history="1">
        <w:r w:rsidRPr="00383BBF">
          <w:rPr>
            <w:rFonts w:ascii="Calibri" w:hAnsi="Calibri" w:cs="Helv"/>
            <w:color w:val="0000FF"/>
            <w:sz w:val="16"/>
          </w:rPr>
          <w:t>https://www.sowa.efs.gov.pl</w:t>
        </w:r>
      </w:hyperlink>
      <w:r w:rsidRPr="00383BBF">
        <w:rPr>
          <w:rFonts w:ascii="Calibri" w:hAnsi="Calibri"/>
          <w:sz w:val="16"/>
          <w:szCs w:val="24"/>
        </w:rPr>
        <w:t>.</w:t>
      </w:r>
    </w:p>
  </w:footnote>
  <w:footnote w:id="18">
    <w:p w14:paraId="7BC390ED" w14:textId="77777777" w:rsidR="00A7394A" w:rsidRPr="0001571D" w:rsidRDefault="00A7394A" w:rsidP="00A7394A">
      <w:pPr>
        <w:pStyle w:val="Tekstprzypisudolnego"/>
        <w:rPr>
          <w:rFonts w:ascii="Calibri" w:hAnsi="Calibri" w:cs="Calibri"/>
          <w:sz w:val="16"/>
          <w:szCs w:val="16"/>
        </w:rPr>
      </w:pPr>
      <w:r w:rsidRPr="0001571D">
        <w:rPr>
          <w:rStyle w:val="Odwoanieprzypisudolnego"/>
          <w:rFonts w:ascii="Calibri" w:hAnsi="Calibri" w:cs="Calibri"/>
          <w:sz w:val="16"/>
          <w:szCs w:val="16"/>
        </w:rPr>
        <w:footnoteRef/>
      </w:r>
      <w:r w:rsidRPr="0001571D">
        <w:rPr>
          <w:rFonts w:ascii="Calibri" w:hAnsi="Calibri" w:cs="Calibri"/>
          <w:sz w:val="16"/>
          <w:szCs w:val="16"/>
        </w:rPr>
        <w:t xml:space="preserve"> Termin nie uwzględnia czasu oczekiwania przez Instytucję Pośredniczącą na wyjaśnienia Beneficjenta lub poprawiony Wniosek. </w:t>
      </w:r>
    </w:p>
  </w:footnote>
  <w:footnote w:id="19">
    <w:p w14:paraId="189BC41E" w14:textId="77777777" w:rsidR="00A7394A" w:rsidRPr="00EB3305" w:rsidRDefault="00A7394A" w:rsidP="00A7394A">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numer sumy kontrolnej wersji </w:t>
      </w:r>
      <w:r>
        <w:rPr>
          <w:rFonts w:ascii="Calibri" w:hAnsi="Calibri" w:cs="Calibri"/>
          <w:sz w:val="16"/>
          <w:szCs w:val="16"/>
        </w:rPr>
        <w:t>W</w:t>
      </w:r>
      <w:r w:rsidRPr="00EB3305">
        <w:rPr>
          <w:rFonts w:ascii="Calibri" w:hAnsi="Calibri" w:cs="Calibri"/>
          <w:sz w:val="16"/>
          <w:szCs w:val="16"/>
        </w:rPr>
        <w:t>niosku</w:t>
      </w:r>
      <w:r>
        <w:rPr>
          <w:rFonts w:ascii="Calibri" w:hAnsi="Calibri" w:cs="Calibri"/>
          <w:sz w:val="16"/>
          <w:szCs w:val="16"/>
        </w:rPr>
        <w:t xml:space="preserve"> dołączonej do umowy przy jej podpisywaniu</w:t>
      </w:r>
      <w:r w:rsidRPr="00EB3305">
        <w:rPr>
          <w:rFonts w:ascii="Calibri" w:hAnsi="Calibri" w:cs="Calibri"/>
          <w:sz w:val="16"/>
          <w:szCs w:val="16"/>
        </w:rPr>
        <w:t>.</w:t>
      </w:r>
    </w:p>
  </w:footnote>
  <w:footnote w:id="20">
    <w:p w14:paraId="2ABF7BA8" w14:textId="77777777" w:rsidR="00A7394A" w:rsidRPr="00FC7ECD" w:rsidRDefault="00A7394A" w:rsidP="00A7394A">
      <w:pPr>
        <w:pStyle w:val="Tekstprzypisudolnego"/>
        <w:rPr>
          <w:rStyle w:val="Odwoanieprzypisudolnego"/>
          <w:rFonts w:ascii="Calibri" w:hAnsi="Calibri"/>
          <w:sz w:val="16"/>
        </w:rPr>
      </w:pPr>
      <w:r w:rsidRPr="00FC7ECD">
        <w:rPr>
          <w:rStyle w:val="Odwoanieprzypisudolnego"/>
          <w:rFonts w:ascii="Calibri" w:hAnsi="Calibri"/>
          <w:sz w:val="16"/>
        </w:rPr>
        <w:footnoteRef/>
      </w:r>
      <w:r w:rsidRPr="00FC7ECD">
        <w:rPr>
          <w:rStyle w:val="Odwoanieprzypisudolnego"/>
          <w:rFonts w:ascii="Calibri" w:hAnsi="Calibri"/>
          <w:sz w:val="16"/>
        </w:rPr>
        <w:t xml:space="preserve"> </w:t>
      </w:r>
      <w:r>
        <w:rPr>
          <w:rFonts w:ascii="Calibri" w:hAnsi="Calibri"/>
          <w:sz w:val="16"/>
        </w:rPr>
        <w:t xml:space="preserve">Dopuszcza się przekazanie w formie skanu. </w:t>
      </w:r>
    </w:p>
  </w:footnote>
  <w:footnote w:id="21">
    <w:p w14:paraId="0EF79DD2" w14:textId="77777777" w:rsidR="00A7394A" w:rsidRPr="00383BBF" w:rsidRDefault="00A7394A" w:rsidP="00A7394A">
      <w:pPr>
        <w:pStyle w:val="Tekstprzypisudolnego"/>
        <w:rPr>
          <w:rFonts w:ascii="Calibri" w:hAnsi="Calibri"/>
          <w:sz w:val="16"/>
        </w:rPr>
      </w:pPr>
      <w:r w:rsidRPr="00383BBF">
        <w:rPr>
          <w:rStyle w:val="Odwoanieprzypisudolnego"/>
          <w:rFonts w:ascii="Calibri" w:hAnsi="Calibri"/>
          <w:sz w:val="16"/>
        </w:rPr>
        <w:footnoteRef/>
      </w:r>
      <w:r w:rsidRPr="00383BBF">
        <w:rPr>
          <w:rFonts w:ascii="Calibri" w:hAnsi="Calibri"/>
          <w:sz w:val="16"/>
        </w:rPr>
        <w:t xml:space="preserve"> </w:t>
      </w:r>
      <w:r>
        <w:rPr>
          <w:rFonts w:ascii="Calibri" w:hAnsi="Calibri"/>
          <w:sz w:val="16"/>
        </w:rPr>
        <w:t xml:space="preserve">Nie dotyczy </w:t>
      </w:r>
      <w:r w:rsidRPr="00383BBF">
        <w:rPr>
          <w:rFonts w:ascii="Calibri" w:hAnsi="Calibri"/>
          <w:sz w:val="16"/>
        </w:rPr>
        <w:t>przypadku, gdy żadna ze stron umowy nie jest reprezentowana przez pełnomocnika.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4B5F3D" w14:paraId="0CA0FF90" w14:textId="77777777" w:rsidTr="00870176">
      <w:tc>
        <w:tcPr>
          <w:tcW w:w="1844" w:type="dxa"/>
          <w:tcBorders>
            <w:bottom w:val="single" w:sz="4" w:space="0" w:color="auto"/>
          </w:tcBorders>
          <w:vAlign w:val="center"/>
        </w:tcPr>
        <w:p w14:paraId="65D7CEEE" w14:textId="77777777" w:rsidR="004B5F3D" w:rsidRDefault="004B5F3D" w:rsidP="004B5F3D">
          <w:pPr>
            <w:pStyle w:val="Nagwek"/>
            <w:rPr>
              <w:rFonts w:ascii="Times New Roman" w:hAnsi="Times New Roman" w:cs="Times New Roman"/>
              <w:b/>
              <w:sz w:val="16"/>
              <w:szCs w:val="16"/>
            </w:rPr>
          </w:pPr>
          <w:r w:rsidRPr="00DF37AA">
            <w:rPr>
              <w:noProof/>
              <w:lang w:eastAsia="pl-PL"/>
            </w:rPr>
            <w:drawing>
              <wp:anchor distT="0" distB="0" distL="114300" distR="114300" simplePos="0" relativeHeight="251660288" behindDoc="0" locked="0" layoutInCell="1" allowOverlap="1" wp14:anchorId="0075EFF3" wp14:editId="4782F7F2">
                <wp:simplePos x="0" y="0"/>
                <wp:positionH relativeFrom="column">
                  <wp:posOffset>-50343</wp:posOffset>
                </wp:positionH>
                <wp:positionV relativeFrom="paragraph">
                  <wp:posOffset>-737</wp:posOffset>
                </wp:positionV>
                <wp:extent cx="1136447" cy="541325"/>
                <wp:effectExtent l="19050" t="0" r="7620" b="0"/>
                <wp:wrapSquare wrapText="right"/>
                <wp:docPr id="3"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1"/>
                        <a:srcRect/>
                        <a:stretch>
                          <a:fillRect/>
                        </a:stretch>
                      </pic:blipFill>
                      <pic:spPr bwMode="auto">
                        <a:xfrm>
                          <a:off x="0" y="0"/>
                          <a:ext cx="1135380" cy="541020"/>
                        </a:xfrm>
                        <a:prstGeom prst="rect">
                          <a:avLst/>
                        </a:prstGeom>
                        <a:noFill/>
                        <a:ln w="9525">
                          <a:noFill/>
                          <a:miter lim="800000"/>
                          <a:headEnd/>
                          <a:tailEnd/>
                        </a:ln>
                      </pic:spPr>
                    </pic:pic>
                  </a:graphicData>
                </a:graphic>
              </wp:anchor>
            </w:drawing>
          </w:r>
        </w:p>
      </w:tc>
      <w:tc>
        <w:tcPr>
          <w:tcW w:w="4252" w:type="dxa"/>
          <w:tcBorders>
            <w:bottom w:val="single" w:sz="4" w:space="0" w:color="auto"/>
          </w:tcBorders>
        </w:tcPr>
        <w:p w14:paraId="232A6E9C" w14:textId="77777777" w:rsidR="004B5F3D" w:rsidRDefault="004B5F3D" w:rsidP="004B5F3D">
          <w:pPr>
            <w:pStyle w:val="Nagwek"/>
            <w:tabs>
              <w:tab w:val="clear" w:pos="4536"/>
              <w:tab w:val="clear" w:pos="9072"/>
              <w:tab w:val="right" w:pos="4036"/>
            </w:tabs>
            <w:rPr>
              <w:rFonts w:ascii="Times New Roman" w:hAnsi="Times New Roman" w:cs="Times New Roman"/>
              <w:b/>
              <w:sz w:val="16"/>
              <w:szCs w:val="16"/>
            </w:rPr>
          </w:pPr>
          <w:r w:rsidRPr="004315EA">
            <w:rPr>
              <w:rFonts w:ascii="Times New Roman" w:hAnsi="Times New Roman" w:cs="Times New Roman"/>
              <w:b/>
              <w:noProof/>
              <w:sz w:val="16"/>
              <w:szCs w:val="16"/>
              <w:lang w:eastAsia="pl-PL"/>
            </w:rPr>
            <w:drawing>
              <wp:anchor distT="0" distB="0" distL="114300" distR="114300" simplePos="0" relativeHeight="251659264" behindDoc="1" locked="0" layoutInCell="1" allowOverlap="1" wp14:anchorId="066EE160" wp14:editId="66C8D260">
                <wp:simplePos x="0" y="0"/>
                <wp:positionH relativeFrom="column">
                  <wp:posOffset>2145235</wp:posOffset>
                </wp:positionH>
                <wp:positionV relativeFrom="paragraph">
                  <wp:posOffset>101989</wp:posOffset>
                </wp:positionV>
                <wp:extent cx="1119318" cy="420364"/>
                <wp:effectExtent l="19050" t="0" r="4632" b="0"/>
                <wp:wrapNone/>
                <wp:docPr id="1"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Pr>
              <w:rFonts w:ascii="Times New Roman" w:hAnsi="Times New Roman" w:cs="Times New Roman"/>
              <w:b/>
              <w:sz w:val="16"/>
              <w:szCs w:val="16"/>
            </w:rPr>
            <w:t xml:space="preserve">       </w:t>
          </w:r>
          <w:r>
            <w:rPr>
              <w:noProof/>
              <w:lang w:eastAsia="pl-PL"/>
            </w:rPr>
            <w:drawing>
              <wp:inline distT="0" distB="0" distL="0" distR="0" wp14:anchorId="413B970C" wp14:editId="261E8FF6">
                <wp:extent cx="1662430" cy="558165"/>
                <wp:effectExtent l="19050" t="0" r="0" b="0"/>
                <wp:docPr id="2"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662430" cy="558165"/>
                        </a:xfrm>
                        <a:prstGeom prst="rect">
                          <a:avLst/>
                        </a:prstGeom>
                        <a:noFill/>
                        <a:ln w="9525">
                          <a:noFill/>
                          <a:miter lim="800000"/>
                          <a:headEnd/>
                          <a:tailEnd/>
                        </a:ln>
                      </pic:spPr>
                    </pic:pic>
                  </a:graphicData>
                </a:graphic>
              </wp:inline>
            </w:drawing>
          </w:r>
          <w:r>
            <w:rPr>
              <w:rFonts w:ascii="Times New Roman" w:hAnsi="Times New Roman" w:cs="Times New Roman"/>
              <w:b/>
              <w:sz w:val="16"/>
              <w:szCs w:val="16"/>
            </w:rPr>
            <w:t xml:space="preserve">  </w:t>
          </w:r>
          <w:r>
            <w:rPr>
              <w:rFonts w:ascii="Times New Roman" w:hAnsi="Times New Roman" w:cs="Times New Roman"/>
              <w:b/>
              <w:sz w:val="16"/>
              <w:szCs w:val="16"/>
            </w:rPr>
            <w:tab/>
          </w:r>
        </w:p>
      </w:tc>
      <w:tc>
        <w:tcPr>
          <w:tcW w:w="993" w:type="dxa"/>
          <w:tcBorders>
            <w:bottom w:val="single" w:sz="4" w:space="0" w:color="auto"/>
          </w:tcBorders>
        </w:tcPr>
        <w:p w14:paraId="2DE20A99" w14:textId="77777777" w:rsidR="004B5F3D" w:rsidRPr="00865B3F" w:rsidRDefault="004B5F3D" w:rsidP="004B5F3D">
          <w:pPr>
            <w:rPr>
              <w:sz w:val="18"/>
              <w:szCs w:val="18"/>
              <w:lang w:eastAsia="pl-PL"/>
            </w:rPr>
          </w:pPr>
          <w:r>
            <w:rPr>
              <w:sz w:val="18"/>
              <w:szCs w:val="18"/>
              <w:lang w:eastAsia="pl-PL"/>
            </w:rPr>
            <w:t xml:space="preserve">                                </w:t>
          </w:r>
        </w:p>
        <w:p w14:paraId="53BD64B3" w14:textId="77777777" w:rsidR="004B5F3D" w:rsidRPr="00D17735" w:rsidRDefault="004B5F3D" w:rsidP="004B5F3D">
          <w:pPr>
            <w:rPr>
              <w:lang w:eastAsia="pl-PL"/>
            </w:rPr>
          </w:pPr>
        </w:p>
      </w:tc>
      <w:tc>
        <w:tcPr>
          <w:tcW w:w="2976" w:type="dxa"/>
          <w:tcBorders>
            <w:bottom w:val="single" w:sz="4" w:space="0" w:color="auto"/>
          </w:tcBorders>
        </w:tcPr>
        <w:p w14:paraId="23CD0E0E" w14:textId="77777777" w:rsidR="004B5F3D" w:rsidRDefault="004B5F3D" w:rsidP="004B5F3D">
          <w:pPr>
            <w:pStyle w:val="Nagwek"/>
            <w:jc w:val="center"/>
            <w:rPr>
              <w:rFonts w:ascii="Times New Roman" w:hAnsi="Times New Roman" w:cs="Times New Roman"/>
              <w:b/>
              <w:sz w:val="16"/>
              <w:szCs w:val="16"/>
            </w:rPr>
          </w:pPr>
          <w:r w:rsidRPr="00A90643">
            <w:rPr>
              <w:rFonts w:ascii="Times New Roman" w:hAnsi="Times New Roman" w:cs="Times New Roman"/>
              <w:b/>
              <w:noProof/>
              <w:sz w:val="16"/>
              <w:szCs w:val="16"/>
              <w:lang w:eastAsia="pl-PL"/>
            </w:rPr>
            <w:drawing>
              <wp:inline distT="0" distB="0" distL="0" distR="0" wp14:anchorId="7D8599B8" wp14:editId="09672162">
                <wp:extent cx="1834401" cy="540000"/>
                <wp:effectExtent l="19050" t="0" r="0" b="0"/>
                <wp:docPr id="4"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tbl>
  <w:p w14:paraId="1778EDF0" w14:textId="77777777" w:rsidR="004B5F3D" w:rsidRDefault="004B5F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rPr>
        <w:rFonts w:ascii="Calibri" w:hAnsi="Calibri" w:cs="Calibri"/>
        <w:i/>
        <w:sz w:val="22"/>
        <w:szCs w:val="22"/>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2"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3"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5"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10"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11"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2A"/>
    <w:multiLevelType w:val="multilevel"/>
    <w:tmpl w:val="C526DA06"/>
    <w:name w:val="WW8Num42"/>
    <w:lvl w:ilvl="0">
      <w:start w:val="1"/>
      <w:numFmt w:val="lowerLetter"/>
      <w:lvlText w:val="%1)"/>
      <w:lvlJc w:val="left"/>
      <w:pPr>
        <w:tabs>
          <w:tab w:val="num" w:pos="0"/>
        </w:tabs>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4335" w:hanging="555"/>
      </w:pPr>
      <w:rPr>
        <w:rFonts w:hint="default"/>
        <w:b w:val="0"/>
      </w:r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14"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5" w15:restartNumberingAfterBreak="0">
    <w:nsid w:val="0000003E"/>
    <w:multiLevelType w:val="multilevel"/>
    <w:tmpl w:val="20EE9306"/>
    <w:name w:val="WW8Num62"/>
    <w:lvl w:ilvl="0">
      <w:start w:val="1"/>
      <w:numFmt w:val="lowerLetter"/>
      <w:lvlText w:val="%1)"/>
      <w:lvlJc w:val="left"/>
      <w:pPr>
        <w:tabs>
          <w:tab w:val="num" w:pos="-218"/>
        </w:tabs>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4335" w:hanging="555"/>
      </w:pPr>
      <w:rPr>
        <w:rFonts w:hint="default"/>
        <w:b w:val="0"/>
      </w:r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17"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18"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19"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2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2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22"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041128B8"/>
    <w:multiLevelType w:val="hybridMultilevel"/>
    <w:tmpl w:val="B5609CB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07C67458"/>
    <w:multiLevelType w:val="hybridMultilevel"/>
    <w:tmpl w:val="FA9CDC7C"/>
    <w:lvl w:ilvl="0" w:tplc="0415000F">
      <w:start w:val="1"/>
      <w:numFmt w:val="decimal"/>
      <w:lvlText w:val="%1."/>
      <w:lvlJc w:val="left"/>
      <w:pPr>
        <w:ind w:left="360" w:hanging="360"/>
      </w:pPr>
    </w:lvl>
    <w:lvl w:ilvl="1" w:tplc="221AC18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D2A15D6"/>
    <w:multiLevelType w:val="hybridMultilevel"/>
    <w:tmpl w:val="613A47F4"/>
    <w:lvl w:ilvl="0" w:tplc="A3EE8F3A">
      <w:start w:val="1"/>
      <w:numFmt w:val="decimal"/>
      <w:lvlText w:val="%1)"/>
      <w:lvlJc w:val="left"/>
      <w:pPr>
        <w:ind w:left="720" w:hanging="360"/>
      </w:pPr>
      <w:rPr>
        <w:rFonts w:hint="default"/>
      </w:rPr>
    </w:lvl>
    <w:lvl w:ilvl="1" w:tplc="04150017">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89519B"/>
    <w:multiLevelType w:val="hybridMultilevel"/>
    <w:tmpl w:val="E7FE994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0"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4B349FD"/>
    <w:multiLevelType w:val="hybridMultilevel"/>
    <w:tmpl w:val="5352EA6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3"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47887786"/>
    <w:multiLevelType w:val="multilevel"/>
    <w:tmpl w:val="4456F368"/>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48064643"/>
    <w:multiLevelType w:val="hybridMultilevel"/>
    <w:tmpl w:val="6C2AF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2716EA2"/>
    <w:multiLevelType w:val="hybridMultilevel"/>
    <w:tmpl w:val="1A1E3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D20AE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56886F75"/>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15:restartNumberingAfterBreak="0">
    <w:nsid w:val="61D85D0E"/>
    <w:multiLevelType w:val="multilevel"/>
    <w:tmpl w:val="4F98EB00"/>
    <w:lvl w:ilvl="0">
      <w:start w:val="1"/>
      <w:numFmt w:val="decimal"/>
      <w:lvlText w:val="%1."/>
      <w:lvlJc w:val="left"/>
      <w:pPr>
        <w:tabs>
          <w:tab w:val="num" w:pos="360"/>
        </w:tabs>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64CD5E25"/>
    <w:multiLevelType w:val="hybridMultilevel"/>
    <w:tmpl w:val="05B2D644"/>
    <w:lvl w:ilvl="0" w:tplc="315C15E8">
      <w:start w:val="5"/>
      <w:numFmt w:val="decimal"/>
      <w:lvlText w:val="%1."/>
      <w:lvlJc w:val="left"/>
      <w:pPr>
        <w:tabs>
          <w:tab w:val="num" w:pos="839"/>
        </w:tabs>
        <w:ind w:left="8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7AA1551D"/>
    <w:multiLevelType w:val="hybridMultilevel"/>
    <w:tmpl w:val="1C9024D6"/>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B524333"/>
    <w:multiLevelType w:val="hybridMultilevel"/>
    <w:tmpl w:val="84484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FD31BF8"/>
    <w:multiLevelType w:val="hybridMultilevel"/>
    <w:tmpl w:val="EF04F19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BD9ECBA8">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7"/>
  </w:num>
  <w:num w:numId="2">
    <w:abstractNumId w:val="29"/>
  </w:num>
  <w:num w:numId="3">
    <w:abstractNumId w:val="28"/>
  </w:num>
  <w:num w:numId="4">
    <w:abstractNumId w:val="51"/>
  </w:num>
  <w:num w:numId="5">
    <w:abstractNumId w:val="24"/>
  </w:num>
  <w:num w:numId="6">
    <w:abstractNumId w:val="44"/>
  </w:num>
  <w:num w:numId="7">
    <w:abstractNumId w:val="54"/>
  </w:num>
  <w:num w:numId="8">
    <w:abstractNumId w:val="48"/>
  </w:num>
  <w:num w:numId="9">
    <w:abstractNumId w:val="32"/>
  </w:num>
  <w:num w:numId="10">
    <w:abstractNumId w:val="45"/>
  </w:num>
  <w:num w:numId="11">
    <w:abstractNumId w:val="26"/>
  </w:num>
  <w:num w:numId="12">
    <w:abstractNumId w:val="65"/>
  </w:num>
  <w:num w:numId="13">
    <w:abstractNumId w:val="62"/>
  </w:num>
  <w:num w:numId="14">
    <w:abstractNumId w:val="50"/>
  </w:num>
  <w:num w:numId="15">
    <w:abstractNumId w:val="33"/>
  </w:num>
  <w:num w:numId="16">
    <w:abstractNumId w:val="49"/>
  </w:num>
  <w:num w:numId="17">
    <w:abstractNumId w:val="61"/>
  </w:num>
  <w:num w:numId="18">
    <w:abstractNumId w:val="43"/>
  </w:num>
  <w:num w:numId="19">
    <w:abstractNumId w:val="39"/>
  </w:num>
  <w:num w:numId="20">
    <w:abstractNumId w:val="34"/>
  </w:num>
  <w:num w:numId="21">
    <w:abstractNumId w:val="22"/>
  </w:num>
  <w:num w:numId="22">
    <w:abstractNumId w:val="38"/>
  </w:num>
  <w:num w:numId="23">
    <w:abstractNumId w:val="31"/>
  </w:num>
  <w:num w:numId="24">
    <w:abstractNumId w:val="23"/>
  </w:num>
  <w:num w:numId="25">
    <w:abstractNumId w:val="56"/>
  </w:num>
  <w:num w:numId="26">
    <w:abstractNumId w:val="35"/>
  </w:num>
  <w:num w:numId="27">
    <w:abstractNumId w:val="30"/>
  </w:num>
  <w:num w:numId="28">
    <w:abstractNumId w:val="46"/>
  </w:num>
  <w:num w:numId="29">
    <w:abstractNumId w:val="53"/>
  </w:num>
  <w:num w:numId="30">
    <w:abstractNumId w:val="40"/>
  </w:num>
  <w:num w:numId="31">
    <w:abstractNumId w:val="63"/>
  </w:num>
  <w:num w:numId="32">
    <w:abstractNumId w:val="47"/>
  </w:num>
  <w:num w:numId="33">
    <w:abstractNumId w:val="25"/>
  </w:num>
  <w:num w:numId="34">
    <w:abstractNumId w:val="27"/>
  </w:num>
  <w:num w:numId="35">
    <w:abstractNumId w:val="64"/>
  </w:num>
  <w:num w:numId="36">
    <w:abstractNumId w:val="58"/>
  </w:num>
  <w:num w:numId="37">
    <w:abstractNumId w:val="60"/>
  </w:num>
  <w:num w:numId="38">
    <w:abstractNumId w:val="36"/>
  </w:num>
  <w:num w:numId="39">
    <w:abstractNumId w:val="52"/>
  </w:num>
  <w:num w:numId="40">
    <w:abstractNumId w:val="55"/>
  </w:num>
  <w:num w:numId="41">
    <w:abstractNumId w:val="57"/>
  </w:num>
  <w:num w:numId="42">
    <w:abstractNumId w:val="41"/>
  </w:num>
  <w:num w:numId="43">
    <w:abstractNumId w:val="42"/>
  </w:num>
  <w:num w:numId="44">
    <w:abstractNumId w:val="5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BB"/>
    <w:rsid w:val="00013B0A"/>
    <w:rsid w:val="00057CE5"/>
    <w:rsid w:val="00060778"/>
    <w:rsid w:val="000779A6"/>
    <w:rsid w:val="00094C39"/>
    <w:rsid w:val="000E7ABE"/>
    <w:rsid w:val="001019DC"/>
    <w:rsid w:val="00114647"/>
    <w:rsid w:val="00122EB2"/>
    <w:rsid w:val="00187673"/>
    <w:rsid w:val="0019185B"/>
    <w:rsid w:val="0019516B"/>
    <w:rsid w:val="001C0D75"/>
    <w:rsid w:val="001D7C62"/>
    <w:rsid w:val="00215647"/>
    <w:rsid w:val="00250092"/>
    <w:rsid w:val="00290DF5"/>
    <w:rsid w:val="002B7F5B"/>
    <w:rsid w:val="002C7F48"/>
    <w:rsid w:val="002D2841"/>
    <w:rsid w:val="003248B8"/>
    <w:rsid w:val="00326DE5"/>
    <w:rsid w:val="003366D0"/>
    <w:rsid w:val="00357C1C"/>
    <w:rsid w:val="00375196"/>
    <w:rsid w:val="00383314"/>
    <w:rsid w:val="003A1927"/>
    <w:rsid w:val="004315EA"/>
    <w:rsid w:val="00463438"/>
    <w:rsid w:val="004A7AD4"/>
    <w:rsid w:val="004B5F3D"/>
    <w:rsid w:val="004E5B7A"/>
    <w:rsid w:val="005033FF"/>
    <w:rsid w:val="005152DA"/>
    <w:rsid w:val="005234B0"/>
    <w:rsid w:val="00533D82"/>
    <w:rsid w:val="0054798A"/>
    <w:rsid w:val="0055015F"/>
    <w:rsid w:val="00557CBB"/>
    <w:rsid w:val="005C590B"/>
    <w:rsid w:val="005C6DBC"/>
    <w:rsid w:val="005D3539"/>
    <w:rsid w:val="005F010E"/>
    <w:rsid w:val="005F73E1"/>
    <w:rsid w:val="00684FA8"/>
    <w:rsid w:val="006E204C"/>
    <w:rsid w:val="006E2AC7"/>
    <w:rsid w:val="0070051A"/>
    <w:rsid w:val="0070480C"/>
    <w:rsid w:val="00710C35"/>
    <w:rsid w:val="007162AC"/>
    <w:rsid w:val="00737D59"/>
    <w:rsid w:val="00745AE8"/>
    <w:rsid w:val="00776FC5"/>
    <w:rsid w:val="007B1EBB"/>
    <w:rsid w:val="007F33D4"/>
    <w:rsid w:val="00827400"/>
    <w:rsid w:val="00835378"/>
    <w:rsid w:val="008502AB"/>
    <w:rsid w:val="00865B3F"/>
    <w:rsid w:val="008D2C8B"/>
    <w:rsid w:val="008D4724"/>
    <w:rsid w:val="008E4B9F"/>
    <w:rsid w:val="00936DFB"/>
    <w:rsid w:val="00944A5E"/>
    <w:rsid w:val="00945AB4"/>
    <w:rsid w:val="00961D41"/>
    <w:rsid w:val="00992456"/>
    <w:rsid w:val="00993B3A"/>
    <w:rsid w:val="00A3073C"/>
    <w:rsid w:val="00A478B9"/>
    <w:rsid w:val="00A51765"/>
    <w:rsid w:val="00A7394A"/>
    <w:rsid w:val="00A90643"/>
    <w:rsid w:val="00AF78BB"/>
    <w:rsid w:val="00B76691"/>
    <w:rsid w:val="00B87B52"/>
    <w:rsid w:val="00BF3CB5"/>
    <w:rsid w:val="00C14090"/>
    <w:rsid w:val="00C61B27"/>
    <w:rsid w:val="00C64A48"/>
    <w:rsid w:val="00C87914"/>
    <w:rsid w:val="00C90395"/>
    <w:rsid w:val="00C915F6"/>
    <w:rsid w:val="00C97495"/>
    <w:rsid w:val="00CA176C"/>
    <w:rsid w:val="00CE13A2"/>
    <w:rsid w:val="00CF7555"/>
    <w:rsid w:val="00D125A5"/>
    <w:rsid w:val="00D17735"/>
    <w:rsid w:val="00D762F4"/>
    <w:rsid w:val="00DB3E1D"/>
    <w:rsid w:val="00DC6876"/>
    <w:rsid w:val="00DD6205"/>
    <w:rsid w:val="00DF37AA"/>
    <w:rsid w:val="00E0711E"/>
    <w:rsid w:val="00E109B9"/>
    <w:rsid w:val="00E355ED"/>
    <w:rsid w:val="00E35F81"/>
    <w:rsid w:val="00E74F76"/>
    <w:rsid w:val="00F00744"/>
    <w:rsid w:val="00F13B66"/>
    <w:rsid w:val="00F31A65"/>
    <w:rsid w:val="00F325A6"/>
    <w:rsid w:val="00F32AD3"/>
    <w:rsid w:val="00F43DBF"/>
    <w:rsid w:val="00F6399E"/>
    <w:rsid w:val="00F66290"/>
    <w:rsid w:val="00FA00DB"/>
    <w:rsid w:val="00FA50DC"/>
    <w:rsid w:val="00FE0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66FDE"/>
  <w15:docId w15:val="{409CDA89-8529-4DDE-B798-05950CD2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80C"/>
  </w:style>
  <w:style w:type="paragraph" w:styleId="Nagwek1">
    <w:name w:val="heading 1"/>
    <w:basedOn w:val="Normalny"/>
    <w:next w:val="Normalny"/>
    <w:link w:val="Nagwek1Znak"/>
    <w:qFormat/>
    <w:rsid w:val="00A7394A"/>
    <w:pPr>
      <w:keepNext/>
      <w:tabs>
        <w:tab w:val="left" w:pos="540"/>
      </w:tabs>
      <w:spacing w:after="0" w:line="240" w:lineRule="auto"/>
      <w:ind w:left="540"/>
      <w:jc w:val="both"/>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A7394A"/>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A7394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A7394A"/>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A7394A"/>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7394A"/>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7394A"/>
    <w:pPr>
      <w:keepNext/>
      <w:spacing w:after="120" w:line="240" w:lineRule="auto"/>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A739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394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AF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AF78BB"/>
    <w:rPr>
      <w:rFonts w:ascii="Tahoma" w:hAnsi="Tahoma" w:cs="Tahoma"/>
      <w:sz w:val="16"/>
      <w:szCs w:val="16"/>
    </w:rPr>
  </w:style>
  <w:style w:type="paragraph" w:styleId="Nagwek">
    <w:name w:val="header"/>
    <w:basedOn w:val="Normalny"/>
    <w:link w:val="NagwekZnak"/>
    <w:uiPriority w:val="99"/>
    <w:unhideWhenUsed/>
    <w:rsid w:val="002C7F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F48"/>
  </w:style>
  <w:style w:type="paragraph" w:styleId="Stopka">
    <w:name w:val="footer"/>
    <w:basedOn w:val="Normalny"/>
    <w:link w:val="StopkaZnak"/>
    <w:uiPriority w:val="99"/>
    <w:unhideWhenUsed/>
    <w:rsid w:val="002C7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F48"/>
  </w:style>
  <w:style w:type="table" w:styleId="Tabela-Siatka">
    <w:name w:val="Table Grid"/>
    <w:basedOn w:val="Standardowy"/>
    <w:uiPriority w:val="59"/>
    <w:rsid w:val="0068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7394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7394A"/>
    <w:rPr>
      <w:rFonts w:ascii="Arial" w:eastAsia="Times New Roman" w:hAnsi="Arial" w:cs="Arial"/>
      <w:b/>
      <w:bCs/>
      <w:lang w:eastAsia="pl-PL"/>
    </w:rPr>
  </w:style>
  <w:style w:type="character" w:customStyle="1" w:styleId="Nagwek3Znak">
    <w:name w:val="Nagłówek 3 Znak"/>
    <w:basedOn w:val="Domylnaczcionkaakapitu"/>
    <w:link w:val="Nagwek3"/>
    <w:rsid w:val="00A7394A"/>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7394A"/>
    <w:rPr>
      <w:rFonts w:ascii="Arial" w:eastAsia="Times New Roman" w:hAnsi="Arial" w:cs="Arial"/>
      <w:b/>
      <w:bCs/>
      <w:sz w:val="24"/>
      <w:lang w:eastAsia="pl-PL"/>
    </w:rPr>
  </w:style>
  <w:style w:type="character" w:customStyle="1" w:styleId="Nagwek5Znak">
    <w:name w:val="Nagłówek 5 Znak"/>
    <w:basedOn w:val="Domylnaczcionkaakapitu"/>
    <w:link w:val="Nagwek5"/>
    <w:rsid w:val="00A7394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7394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7394A"/>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A739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394A"/>
    <w:rPr>
      <w:rFonts w:ascii="Arial" w:eastAsia="Times New Roman" w:hAnsi="Arial" w:cs="Arial"/>
      <w:lang w:eastAsia="pl-PL"/>
    </w:rPr>
  </w:style>
  <w:style w:type="numbering" w:customStyle="1" w:styleId="Bezlisty1">
    <w:name w:val="Bez listy1"/>
    <w:next w:val="Bezlisty"/>
    <w:uiPriority w:val="99"/>
    <w:semiHidden/>
    <w:unhideWhenUsed/>
    <w:rsid w:val="00A7394A"/>
  </w:style>
  <w:style w:type="character" w:styleId="Numerstrony">
    <w:name w:val="page number"/>
    <w:rsid w:val="00A7394A"/>
  </w:style>
  <w:style w:type="paragraph" w:styleId="Tekstprzypisudolnego">
    <w:name w:val="footnote text"/>
    <w:aliases w:val="Podrozdział,Footnote,Podrozdzia3"/>
    <w:basedOn w:val="Normalny"/>
    <w:link w:val="TekstprzypisudolnegoZnak"/>
    <w:uiPriority w:val="99"/>
    <w:rsid w:val="00A739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7394A"/>
    <w:rPr>
      <w:rFonts w:ascii="Times New Roman" w:eastAsia="Times New Roman" w:hAnsi="Times New Roman" w:cs="Times New Roman"/>
      <w:sz w:val="20"/>
      <w:szCs w:val="20"/>
      <w:lang w:eastAsia="pl-PL"/>
    </w:rPr>
  </w:style>
  <w:style w:type="character" w:styleId="Odwoanieprzypisudolnego">
    <w:name w:val="footnote reference"/>
    <w:uiPriority w:val="99"/>
    <w:rsid w:val="00A7394A"/>
    <w:rPr>
      <w:vertAlign w:val="superscript"/>
    </w:rPr>
  </w:style>
  <w:style w:type="paragraph" w:styleId="Tekstprzypisukocowego">
    <w:name w:val="endnote text"/>
    <w:basedOn w:val="Normalny"/>
    <w:link w:val="TekstprzypisukocowegoZnak"/>
    <w:semiHidden/>
    <w:rsid w:val="00A739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7394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739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739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394A"/>
    <w:rPr>
      <w:b/>
      <w:bCs/>
    </w:rPr>
  </w:style>
  <w:style w:type="character" w:customStyle="1" w:styleId="TematkomentarzaZnak">
    <w:name w:val="Temat komentarza Znak"/>
    <w:basedOn w:val="TekstkomentarzaZnak"/>
    <w:link w:val="Tematkomentarza"/>
    <w:semiHidden/>
    <w:rsid w:val="00A7394A"/>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A7394A"/>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7394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7394A"/>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rsid w:val="00A7394A"/>
    <w:rPr>
      <w:rFonts w:ascii="Arial" w:eastAsia="Times New Roman" w:hAnsi="Arial" w:cs="Arial"/>
      <w:szCs w:val="24"/>
      <w:lang w:eastAsia="pl-PL"/>
    </w:rPr>
  </w:style>
  <w:style w:type="paragraph" w:styleId="Tekstpodstawowywcity">
    <w:name w:val="Body Text Indent"/>
    <w:basedOn w:val="Normalny"/>
    <w:link w:val="TekstpodstawowywcityZnak"/>
    <w:rsid w:val="00A7394A"/>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basedOn w:val="Domylnaczcionkaakapitu"/>
    <w:link w:val="Tekstpodstawowywcity"/>
    <w:rsid w:val="00A7394A"/>
    <w:rPr>
      <w:rFonts w:ascii="Arial" w:eastAsia="Times New Roman" w:hAnsi="Arial" w:cs="Arial"/>
      <w:lang w:eastAsia="pl-PL"/>
    </w:rPr>
  </w:style>
  <w:style w:type="paragraph" w:styleId="Tekstpodstawowywcity3">
    <w:name w:val="Body Text Indent 3"/>
    <w:basedOn w:val="Normalny"/>
    <w:link w:val="Tekstpodstawowywcity3Znak"/>
    <w:rsid w:val="00A7394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7394A"/>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A7394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7394A"/>
    <w:rPr>
      <w:rFonts w:ascii="Times New Roman" w:eastAsia="Times New Roman" w:hAnsi="Times New Roman" w:cs="Times New Roman"/>
      <w:sz w:val="24"/>
      <w:szCs w:val="24"/>
      <w:lang w:eastAsia="pl-PL"/>
    </w:rPr>
  </w:style>
  <w:style w:type="paragraph" w:customStyle="1" w:styleId="BodyText22">
    <w:name w:val="Body Text 22"/>
    <w:basedOn w:val="Normalny"/>
    <w:rsid w:val="00A739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eltit1">
    <w:name w:val="eltit1"/>
    <w:rsid w:val="00A7394A"/>
    <w:rPr>
      <w:rFonts w:ascii="Verdana" w:hAnsi="Verdana" w:hint="default"/>
      <w:color w:val="333366"/>
      <w:sz w:val="20"/>
      <w:szCs w:val="20"/>
    </w:rPr>
  </w:style>
  <w:style w:type="paragraph" w:styleId="Tekstpodstawowy3">
    <w:name w:val="Body Text 3"/>
    <w:basedOn w:val="Normalny"/>
    <w:link w:val="Tekstpodstawowy3Znak"/>
    <w:rsid w:val="00A7394A"/>
    <w:pPr>
      <w:tabs>
        <w:tab w:val="left" w:pos="180"/>
      </w:tabs>
      <w:spacing w:after="120" w:line="240" w:lineRule="auto"/>
      <w:jc w:val="both"/>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rsid w:val="00A7394A"/>
    <w:rPr>
      <w:rFonts w:ascii="Times New Roman" w:eastAsia="Times New Roman" w:hAnsi="Times New Roman" w:cs="Times New Roman"/>
      <w:b/>
      <w:bCs/>
      <w:sz w:val="28"/>
      <w:szCs w:val="24"/>
      <w:lang w:eastAsia="pl-PL"/>
    </w:rPr>
  </w:style>
  <w:style w:type="paragraph" w:styleId="Zwykytekst">
    <w:name w:val="Plain Text"/>
    <w:basedOn w:val="Normalny"/>
    <w:link w:val="ZwykytekstZnak"/>
    <w:rsid w:val="00A7394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7394A"/>
    <w:rPr>
      <w:rFonts w:ascii="Courier New" w:eastAsia="Times New Roman" w:hAnsi="Courier New" w:cs="Courier New"/>
      <w:sz w:val="20"/>
      <w:szCs w:val="20"/>
      <w:lang w:eastAsia="pl-PL"/>
    </w:rPr>
  </w:style>
  <w:style w:type="paragraph" w:customStyle="1" w:styleId="font6">
    <w:name w:val="font6"/>
    <w:basedOn w:val="Normalny"/>
    <w:rsid w:val="00A7394A"/>
    <w:pPr>
      <w:spacing w:before="100" w:after="100" w:line="240" w:lineRule="auto"/>
    </w:pPr>
    <w:rPr>
      <w:rFonts w:ascii="Times New Roman" w:eastAsia="Arial Unicode MS" w:hAnsi="Times New Roman" w:cs="Times New Roman"/>
      <w:sz w:val="20"/>
      <w:szCs w:val="20"/>
      <w:lang w:eastAsia="pl-PL"/>
    </w:rPr>
  </w:style>
  <w:style w:type="paragraph" w:customStyle="1" w:styleId="BodyText31">
    <w:name w:val="Body Text 31"/>
    <w:basedOn w:val="Normalny"/>
    <w:rsid w:val="00A739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ytu">
    <w:name w:val="Title"/>
    <w:basedOn w:val="Normalny"/>
    <w:link w:val="TytuZnak"/>
    <w:qFormat/>
    <w:rsid w:val="00A7394A"/>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A7394A"/>
    <w:rPr>
      <w:rFonts w:ascii="Times New Roman" w:eastAsia="Times New Roman" w:hAnsi="Times New Roman" w:cs="Times New Roman"/>
      <w:b/>
      <w:sz w:val="28"/>
      <w:szCs w:val="20"/>
      <w:lang w:eastAsia="pl-PL"/>
    </w:rPr>
  </w:style>
  <w:style w:type="character" w:styleId="UyteHipercze">
    <w:name w:val="FollowedHyperlink"/>
    <w:rsid w:val="00A7394A"/>
    <w:rPr>
      <w:color w:val="800080"/>
      <w:u w:val="single"/>
    </w:rPr>
  </w:style>
  <w:style w:type="paragraph" w:customStyle="1" w:styleId="BodyText21">
    <w:name w:val="Body Text 21"/>
    <w:basedOn w:val="Normalny"/>
    <w:rsid w:val="00A7394A"/>
    <w:pPr>
      <w:spacing w:after="0" w:line="240" w:lineRule="auto"/>
      <w:jc w:val="both"/>
    </w:pPr>
    <w:rPr>
      <w:rFonts w:ascii="Times New Roman" w:eastAsia="Times New Roman" w:hAnsi="Times New Roman" w:cs="Times New Roman"/>
      <w:snapToGrid w:val="0"/>
      <w:sz w:val="24"/>
      <w:szCs w:val="20"/>
      <w:lang w:eastAsia="pl-PL"/>
    </w:rPr>
  </w:style>
  <w:style w:type="paragraph" w:styleId="NormalnyWeb">
    <w:name w:val="Normal (Web)"/>
    <w:basedOn w:val="Normalny"/>
    <w:rsid w:val="00A739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7394A"/>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A7394A"/>
    <w:rPr>
      <w:rFonts w:ascii="Tahoma" w:eastAsia="Times New Roman" w:hAnsi="Tahoma" w:cs="Tahoma"/>
      <w:b/>
      <w:bCs/>
      <w:lang w:eastAsia="pl-PL"/>
    </w:rPr>
  </w:style>
  <w:style w:type="paragraph" w:customStyle="1" w:styleId="xl33">
    <w:name w:val="xl33"/>
    <w:basedOn w:val="Normalny"/>
    <w:rsid w:val="00A7394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A7394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styleId="Spistreci1">
    <w:name w:val="toc 1"/>
    <w:basedOn w:val="Normalny"/>
    <w:next w:val="Normalny"/>
    <w:autoRedefine/>
    <w:uiPriority w:val="39"/>
    <w:rsid w:val="00A7394A"/>
    <w:pPr>
      <w:spacing w:before="120" w:after="120" w:line="240" w:lineRule="auto"/>
    </w:pPr>
    <w:rPr>
      <w:rFonts w:ascii="Times New Roman" w:eastAsia="Times New Roman" w:hAnsi="Times New Roman" w:cs="Times New Roman"/>
      <w:b/>
      <w:bCs/>
      <w:caps/>
      <w:sz w:val="20"/>
      <w:szCs w:val="20"/>
      <w:lang w:eastAsia="pl-PL"/>
    </w:rPr>
  </w:style>
  <w:style w:type="paragraph" w:styleId="Spistreci2">
    <w:name w:val="toc 2"/>
    <w:basedOn w:val="Normalny"/>
    <w:next w:val="Normalny"/>
    <w:autoRedefine/>
    <w:uiPriority w:val="39"/>
    <w:rsid w:val="00A7394A"/>
    <w:pPr>
      <w:spacing w:after="0" w:line="240" w:lineRule="auto"/>
      <w:ind w:left="24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uiPriority w:val="39"/>
    <w:rsid w:val="00A7394A"/>
    <w:pPr>
      <w:tabs>
        <w:tab w:val="right" w:leader="dot" w:pos="9062"/>
      </w:tabs>
      <w:spacing w:after="0" w:line="240" w:lineRule="auto"/>
      <w:ind w:left="480"/>
    </w:pPr>
    <w:rPr>
      <w:rFonts w:ascii="Times New Roman" w:eastAsia="Times New Roman" w:hAnsi="Times New Roman" w:cs="Times New Roman"/>
      <w:i/>
      <w:iCs/>
      <w:noProof/>
      <w:sz w:val="20"/>
      <w:szCs w:val="20"/>
      <w:lang w:eastAsia="pl-PL"/>
    </w:rPr>
  </w:style>
  <w:style w:type="paragraph" w:styleId="Spistreci4">
    <w:name w:val="toc 4"/>
    <w:basedOn w:val="Normalny"/>
    <w:next w:val="Normalny"/>
    <w:autoRedefine/>
    <w:uiPriority w:val="39"/>
    <w:rsid w:val="00A7394A"/>
    <w:pPr>
      <w:tabs>
        <w:tab w:val="right" w:leader="dot" w:pos="9062"/>
      </w:tabs>
      <w:spacing w:after="0" w:line="240" w:lineRule="auto"/>
      <w:ind w:left="720"/>
    </w:pPr>
    <w:rPr>
      <w:rFonts w:ascii="Times New Roman" w:eastAsia="Times New Roman" w:hAnsi="Times New Roman" w:cs="Times New Roman"/>
      <w:noProof/>
      <w:sz w:val="18"/>
      <w:szCs w:val="18"/>
      <w:lang w:eastAsia="pl-PL"/>
    </w:rPr>
  </w:style>
  <w:style w:type="paragraph" w:styleId="Spistreci5">
    <w:name w:val="toc 5"/>
    <w:basedOn w:val="Normalny"/>
    <w:next w:val="Normalny"/>
    <w:autoRedefine/>
    <w:uiPriority w:val="39"/>
    <w:rsid w:val="00A7394A"/>
    <w:pPr>
      <w:spacing w:after="0" w:line="240" w:lineRule="auto"/>
      <w:ind w:left="960"/>
    </w:pPr>
    <w:rPr>
      <w:rFonts w:ascii="Times New Roman" w:eastAsia="Times New Roman" w:hAnsi="Times New Roman" w:cs="Times New Roman"/>
      <w:sz w:val="18"/>
      <w:szCs w:val="18"/>
      <w:lang w:eastAsia="pl-PL"/>
    </w:rPr>
  </w:style>
  <w:style w:type="paragraph" w:styleId="Spistreci6">
    <w:name w:val="toc 6"/>
    <w:basedOn w:val="Normalny"/>
    <w:next w:val="Normalny"/>
    <w:autoRedefine/>
    <w:uiPriority w:val="39"/>
    <w:rsid w:val="00A7394A"/>
    <w:pPr>
      <w:spacing w:after="0" w:line="240" w:lineRule="auto"/>
      <w:ind w:left="1200"/>
    </w:pPr>
    <w:rPr>
      <w:rFonts w:ascii="Times New Roman" w:eastAsia="Times New Roman" w:hAnsi="Times New Roman" w:cs="Times New Roman"/>
      <w:sz w:val="18"/>
      <w:szCs w:val="18"/>
      <w:lang w:eastAsia="pl-PL"/>
    </w:rPr>
  </w:style>
  <w:style w:type="paragraph" w:styleId="Spistreci7">
    <w:name w:val="toc 7"/>
    <w:basedOn w:val="Normalny"/>
    <w:next w:val="Normalny"/>
    <w:autoRedefine/>
    <w:uiPriority w:val="39"/>
    <w:rsid w:val="00A7394A"/>
    <w:pPr>
      <w:spacing w:after="0" w:line="240" w:lineRule="auto"/>
      <w:ind w:left="1440"/>
    </w:pPr>
    <w:rPr>
      <w:rFonts w:ascii="Times New Roman" w:eastAsia="Times New Roman" w:hAnsi="Times New Roman" w:cs="Times New Roman"/>
      <w:sz w:val="18"/>
      <w:szCs w:val="18"/>
      <w:lang w:eastAsia="pl-PL"/>
    </w:rPr>
  </w:style>
  <w:style w:type="paragraph" w:styleId="Spistreci8">
    <w:name w:val="toc 8"/>
    <w:basedOn w:val="Normalny"/>
    <w:next w:val="Normalny"/>
    <w:autoRedefine/>
    <w:uiPriority w:val="39"/>
    <w:rsid w:val="00A7394A"/>
    <w:pPr>
      <w:spacing w:after="0" w:line="240" w:lineRule="auto"/>
      <w:ind w:left="1680"/>
    </w:pPr>
    <w:rPr>
      <w:rFonts w:ascii="Times New Roman" w:eastAsia="Times New Roman" w:hAnsi="Times New Roman" w:cs="Times New Roman"/>
      <w:sz w:val="18"/>
      <w:szCs w:val="18"/>
      <w:lang w:eastAsia="pl-PL"/>
    </w:rPr>
  </w:style>
  <w:style w:type="paragraph" w:styleId="Spistreci9">
    <w:name w:val="toc 9"/>
    <w:basedOn w:val="Normalny"/>
    <w:next w:val="Normalny"/>
    <w:autoRedefine/>
    <w:uiPriority w:val="39"/>
    <w:rsid w:val="00A7394A"/>
    <w:pPr>
      <w:spacing w:after="0" w:line="240" w:lineRule="auto"/>
      <w:ind w:left="1920"/>
    </w:pPr>
    <w:rPr>
      <w:rFonts w:ascii="Times New Roman" w:eastAsia="Times New Roman" w:hAnsi="Times New Roman" w:cs="Times New Roman"/>
      <w:sz w:val="18"/>
      <w:szCs w:val="18"/>
      <w:lang w:eastAsia="pl-PL"/>
    </w:rPr>
  </w:style>
  <w:style w:type="character" w:styleId="Hipercze">
    <w:name w:val="Hyperlink"/>
    <w:uiPriority w:val="99"/>
    <w:rsid w:val="00A7394A"/>
    <w:rPr>
      <w:color w:val="0000FF"/>
      <w:u w:val="single"/>
    </w:rPr>
  </w:style>
  <w:style w:type="paragraph" w:customStyle="1" w:styleId="Tytuowa1">
    <w:name w:val="Tytułowa 1"/>
    <w:basedOn w:val="Tytu"/>
    <w:rsid w:val="00A7394A"/>
    <w:pPr>
      <w:spacing w:before="240" w:after="60" w:line="360" w:lineRule="auto"/>
      <w:outlineLvl w:val="0"/>
    </w:pPr>
    <w:rPr>
      <w:rFonts w:ascii="Arial" w:hAnsi="Arial" w:cs="Arial"/>
      <w:bCs/>
      <w:kern w:val="28"/>
      <w:sz w:val="32"/>
      <w:szCs w:val="32"/>
    </w:rPr>
  </w:style>
  <w:style w:type="paragraph" w:styleId="Lista">
    <w:name w:val="List"/>
    <w:basedOn w:val="Normalny"/>
    <w:rsid w:val="00A7394A"/>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A7394A"/>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A7394A"/>
    <w:pPr>
      <w:spacing w:after="0" w:line="240" w:lineRule="auto"/>
      <w:ind w:left="849" w:hanging="283"/>
    </w:pPr>
    <w:rPr>
      <w:rFonts w:ascii="Times New Roman" w:eastAsia="Times New Roman" w:hAnsi="Times New Roman" w:cs="Times New Roman"/>
      <w:sz w:val="24"/>
      <w:szCs w:val="24"/>
      <w:lang w:eastAsia="pl-PL"/>
    </w:rPr>
  </w:style>
  <w:style w:type="paragraph" w:styleId="Listapunktowana">
    <w:name w:val="List Bullet"/>
    <w:basedOn w:val="Normalny"/>
    <w:rsid w:val="00A7394A"/>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A7394A"/>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A7394A"/>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A7394A"/>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A7394A"/>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A7394A"/>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basedOn w:val="TekstpodstawowywcityZnak"/>
    <w:link w:val="Tekstpodstawowyzwciciem2"/>
    <w:rsid w:val="00A7394A"/>
    <w:rPr>
      <w:rFonts w:ascii="Times New Roman" w:eastAsia="Times New Roman" w:hAnsi="Times New Roman" w:cs="Times New Roman"/>
      <w:sz w:val="24"/>
      <w:szCs w:val="24"/>
      <w:lang w:eastAsia="pl-PL"/>
    </w:rPr>
  </w:style>
  <w:style w:type="character" w:styleId="Odwoaniedokomentarza">
    <w:name w:val="annotation reference"/>
    <w:semiHidden/>
    <w:rsid w:val="00A7394A"/>
    <w:rPr>
      <w:sz w:val="16"/>
      <w:szCs w:val="16"/>
    </w:rPr>
  </w:style>
  <w:style w:type="paragraph" w:customStyle="1" w:styleId="xl151">
    <w:name w:val="xl151"/>
    <w:basedOn w:val="Normalny"/>
    <w:rsid w:val="00A7394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Text">
    <w:name w:val="Text"/>
    <w:basedOn w:val="Normalny"/>
    <w:rsid w:val="00A7394A"/>
    <w:pPr>
      <w:suppressAutoHyphens/>
      <w:spacing w:after="240" w:line="240" w:lineRule="auto"/>
      <w:ind w:firstLine="1440"/>
    </w:pPr>
    <w:rPr>
      <w:rFonts w:ascii="Times New Roman" w:eastAsia="Times New Roman" w:hAnsi="Times New Roman" w:cs="Times New Roman"/>
      <w:sz w:val="24"/>
      <w:szCs w:val="20"/>
      <w:lang w:val="en-US" w:eastAsia="ar-SA"/>
    </w:rPr>
  </w:style>
  <w:style w:type="table" w:customStyle="1" w:styleId="Tabela-Siatka1">
    <w:name w:val="Tabela - Siatka1"/>
    <w:basedOn w:val="Standardowy"/>
    <w:next w:val="Tabela-Siatka"/>
    <w:rsid w:val="00A739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A7394A"/>
    <w:pPr>
      <w:overflowPunct w:val="0"/>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7394A"/>
    <w:pPr>
      <w:overflowPunct w:val="0"/>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przypisukocowego">
    <w:name w:val="endnote reference"/>
    <w:semiHidden/>
    <w:rsid w:val="00A7394A"/>
    <w:rPr>
      <w:vertAlign w:val="superscript"/>
    </w:rPr>
  </w:style>
  <w:style w:type="paragraph" w:customStyle="1" w:styleId="tekst">
    <w:name w:val="tekst"/>
    <w:basedOn w:val="Normalny"/>
    <w:rsid w:val="00A7394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character" w:customStyle="1" w:styleId="h11">
    <w:name w:val="h11"/>
    <w:rsid w:val="00A7394A"/>
    <w:rPr>
      <w:rFonts w:ascii="Verdana" w:hAnsi="Verdana" w:hint="default"/>
      <w:b/>
      <w:bCs/>
      <w:i w:val="0"/>
      <w:iCs w:val="0"/>
      <w:sz w:val="23"/>
      <w:szCs w:val="23"/>
    </w:rPr>
  </w:style>
  <w:style w:type="paragraph" w:customStyle="1" w:styleId="ZnakZnakZnakZnak">
    <w:name w:val="Znak Znak Znak Znak"/>
    <w:basedOn w:val="Normalny"/>
    <w:rsid w:val="00A7394A"/>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A7394A"/>
    <w:rPr>
      <w:b/>
      <w:bCs/>
    </w:rPr>
  </w:style>
  <w:style w:type="character" w:customStyle="1" w:styleId="Teksttreci2">
    <w:name w:val="Tekst treści (2)_"/>
    <w:link w:val="Teksttreci20"/>
    <w:rsid w:val="00A7394A"/>
    <w:rPr>
      <w:b/>
      <w:bCs/>
      <w:shd w:val="clear" w:color="auto" w:fill="FFFFFF"/>
    </w:rPr>
  </w:style>
  <w:style w:type="paragraph" w:customStyle="1" w:styleId="Teksttreci20">
    <w:name w:val="Tekst treści (2)"/>
    <w:basedOn w:val="Normalny"/>
    <w:link w:val="Teksttreci2"/>
    <w:rsid w:val="00A7394A"/>
    <w:pPr>
      <w:widowControl w:val="0"/>
      <w:shd w:val="clear" w:color="auto" w:fill="FFFFFF"/>
      <w:spacing w:after="0" w:line="624" w:lineRule="exact"/>
      <w:jc w:val="center"/>
    </w:pPr>
    <w:rPr>
      <w:b/>
      <w:bCs/>
    </w:rPr>
  </w:style>
  <w:style w:type="paragraph" w:styleId="Poprawka">
    <w:name w:val="Revision"/>
    <w:hidden/>
    <w:uiPriority w:val="99"/>
    <w:semiHidden/>
    <w:rsid w:val="00A7394A"/>
    <w:pPr>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A7394A"/>
    <w:pPr>
      <w:spacing w:after="0" w:line="360" w:lineRule="auto"/>
      <w:jc w:val="both"/>
    </w:pPr>
    <w:rPr>
      <w:rFonts w:ascii="Verdana" w:eastAsia="Times New Roman" w:hAnsi="Verdana" w:cs="Times New Roman"/>
      <w:sz w:val="20"/>
      <w:szCs w:val="20"/>
      <w:lang w:eastAsia="pl-PL"/>
    </w:rPr>
  </w:style>
  <w:style w:type="character" w:customStyle="1" w:styleId="Teksttreci">
    <w:name w:val="Tekst treści_"/>
    <w:rsid w:val="00A7394A"/>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A7394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A7394A"/>
    <w:pPr>
      <w:spacing w:after="0" w:line="240" w:lineRule="auto"/>
      <w:ind w:left="708"/>
    </w:pPr>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A7394A"/>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CM3">
    <w:name w:val="CM3"/>
    <w:basedOn w:val="Normalny"/>
    <w:next w:val="Normalny"/>
    <w:uiPriority w:val="99"/>
    <w:rsid w:val="00A7394A"/>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Default">
    <w:name w:val="Default"/>
    <w:rsid w:val="00A7394A"/>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A7394A"/>
    <w:pPr>
      <w:numPr>
        <w:ilvl w:val="6"/>
        <w:numId w:val="25"/>
      </w:numPr>
      <w:spacing w:after="240" w:line="240" w:lineRule="auto"/>
      <w:outlineLvl w:val="6"/>
    </w:pPr>
    <w:rPr>
      <w:rFonts w:ascii="Times New Roman" w:eastAsia="Times New Roman" w:hAnsi="Times New Roman" w:cs="Times New Roman"/>
      <w:szCs w:val="24"/>
      <w:lang w:val="en-GB"/>
    </w:rPr>
  </w:style>
  <w:style w:type="paragraph" w:customStyle="1" w:styleId="ZnakZnak4">
    <w:name w:val="Znak Znak4"/>
    <w:basedOn w:val="Normalny"/>
    <w:rsid w:val="00A7394A"/>
    <w:pPr>
      <w:spacing w:after="0" w:line="360" w:lineRule="auto"/>
      <w:jc w:val="both"/>
    </w:pPr>
    <w:rPr>
      <w:rFonts w:ascii="Verdana" w:eastAsia="Times New Roman" w:hAnsi="Verdana" w:cs="Times New Roman"/>
      <w:sz w:val="20"/>
      <w:szCs w:val="20"/>
      <w:lang w:eastAsia="pl-PL"/>
    </w:rPr>
  </w:style>
  <w:style w:type="character" w:customStyle="1" w:styleId="Znakiprzypiswdolnych">
    <w:name w:val="Znaki przypisów dolnych"/>
    <w:rsid w:val="00A73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0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E44BB-72BA-4DDF-815F-8D523096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9603</Words>
  <Characters>57621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m.bialy</dc:creator>
  <cp:lastModifiedBy>Krzysztof Żerdecki</cp:lastModifiedBy>
  <cp:revision>13</cp:revision>
  <cp:lastPrinted>2019-12-10T08:06:00Z</cp:lastPrinted>
  <dcterms:created xsi:type="dcterms:W3CDTF">2020-01-08T07:54:00Z</dcterms:created>
  <dcterms:modified xsi:type="dcterms:W3CDTF">2021-01-08T12:15:00Z</dcterms:modified>
</cp:coreProperties>
</file>