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95D0" w14:textId="77777777" w:rsidR="00645AEB" w:rsidRPr="00817713" w:rsidRDefault="00645AEB" w:rsidP="000D76EE">
      <w:pPr>
        <w:spacing w:before="120" w:after="120" w:line="360" w:lineRule="auto"/>
        <w:rPr>
          <w:rFonts w:ascii="Arial" w:hAnsi="Arial" w:cs="Arial"/>
          <w:b/>
        </w:rPr>
      </w:pPr>
      <w:r w:rsidRPr="00817713">
        <w:rPr>
          <w:rFonts w:ascii="Arial" w:hAnsi="Arial" w:cs="Arial"/>
          <w:b/>
        </w:rPr>
        <w:t xml:space="preserve">ZAŁĄCZNIK NR 1 do dokumentu: Standard </w:t>
      </w:r>
      <w:r w:rsidR="005D3708" w:rsidRPr="00817713">
        <w:rPr>
          <w:rFonts w:ascii="Arial" w:hAnsi="Arial" w:cs="Arial"/>
          <w:b/>
        </w:rPr>
        <w:t xml:space="preserve">realizacji usługi w zakresie </w:t>
      </w:r>
      <w:r w:rsidR="000E246C" w:rsidRPr="00817713">
        <w:rPr>
          <w:rFonts w:ascii="Arial" w:hAnsi="Arial" w:cs="Arial"/>
          <w:b/>
        </w:rPr>
        <w:t xml:space="preserve">wsparcia bezzwrotnego </w:t>
      </w:r>
      <w:r w:rsidR="005D3708" w:rsidRPr="00817713">
        <w:rPr>
          <w:rFonts w:ascii="Arial" w:hAnsi="Arial" w:cs="Arial"/>
          <w:b/>
        </w:rPr>
        <w:t xml:space="preserve">na założenie własnej działalności gospodarczej </w:t>
      </w:r>
      <w:r w:rsidRPr="00817713">
        <w:rPr>
          <w:rFonts w:ascii="Arial" w:hAnsi="Arial" w:cs="Arial"/>
          <w:b/>
        </w:rPr>
        <w:t xml:space="preserve">w ramach </w:t>
      </w:r>
      <w:r w:rsidR="008956BC" w:rsidRPr="00817713">
        <w:rPr>
          <w:rFonts w:ascii="Arial" w:hAnsi="Arial" w:cs="Arial"/>
          <w:b/>
        </w:rPr>
        <w:t xml:space="preserve">Programu Operacyjnego </w:t>
      </w:r>
      <w:r w:rsidR="005D3708" w:rsidRPr="00817713">
        <w:rPr>
          <w:rFonts w:ascii="Arial" w:hAnsi="Arial" w:cs="Arial"/>
          <w:b/>
        </w:rPr>
        <w:t xml:space="preserve">Wiedza Edukacja Rozwój </w:t>
      </w:r>
      <w:r w:rsidR="008956BC" w:rsidRPr="00817713">
        <w:rPr>
          <w:rFonts w:ascii="Arial" w:hAnsi="Arial" w:cs="Arial"/>
          <w:b/>
        </w:rPr>
        <w:t>na lata 2014-2020</w:t>
      </w:r>
    </w:p>
    <w:p w14:paraId="504B2DBE" w14:textId="77777777" w:rsidR="00B211E8" w:rsidRPr="00817713" w:rsidRDefault="00B211E8" w:rsidP="008177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rPr>
          <w:rFonts w:ascii="Arial" w:hAnsi="Arial" w:cs="Arial"/>
          <w:b/>
          <w:i/>
          <w:noProof/>
          <w:color w:val="3366FF"/>
          <w:szCs w:val="24"/>
        </w:rPr>
      </w:pPr>
    </w:p>
    <w:p w14:paraId="6F26C26A" w14:textId="77777777" w:rsidR="00032C6C" w:rsidRPr="00817713" w:rsidRDefault="00832286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color w:val="3366FF"/>
          <w:szCs w:val="24"/>
        </w:rPr>
      </w:pPr>
      <w:r w:rsidRPr="00817713">
        <w:rPr>
          <w:rFonts w:ascii="Arial" w:hAnsi="Arial" w:cs="Arial"/>
          <w:b/>
          <w:i/>
          <w:noProof/>
          <w:color w:val="3366FF"/>
          <w:szCs w:val="24"/>
        </w:rPr>
        <w:t>WZÓR REGULAMINU REKRUTACJ</w:t>
      </w:r>
      <w:r w:rsidR="000E246C" w:rsidRPr="00817713">
        <w:rPr>
          <w:rFonts w:ascii="Arial" w:hAnsi="Arial" w:cs="Arial"/>
          <w:b/>
          <w:i/>
          <w:noProof/>
          <w:color w:val="3366FF"/>
          <w:szCs w:val="24"/>
        </w:rPr>
        <w:t>I</w:t>
      </w:r>
      <w:r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UCZESTNIKÓW </w:t>
      </w:r>
    </w:p>
    <w:p w14:paraId="3CFD4808" w14:textId="77777777" w:rsidR="00832286" w:rsidRPr="00817713" w:rsidRDefault="00832286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color w:val="3366FF"/>
          <w:szCs w:val="24"/>
        </w:rPr>
      </w:pPr>
      <w:r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– DO PROJEKTÓW </w:t>
      </w:r>
      <w:r w:rsidR="000E246C" w:rsidRPr="00817713">
        <w:rPr>
          <w:rFonts w:ascii="Arial" w:hAnsi="Arial" w:cs="Arial"/>
          <w:b/>
          <w:i/>
          <w:noProof/>
          <w:color w:val="3366FF"/>
          <w:szCs w:val="24"/>
        </w:rPr>
        <w:t>W ZAKRESIE WSPARCI</w:t>
      </w:r>
      <w:r w:rsidR="00311653" w:rsidRPr="00817713">
        <w:rPr>
          <w:rFonts w:ascii="Arial" w:hAnsi="Arial" w:cs="Arial"/>
          <w:b/>
          <w:i/>
          <w:noProof/>
          <w:color w:val="3366FF"/>
          <w:szCs w:val="24"/>
        </w:rPr>
        <w:t>A</w:t>
      </w:r>
      <w:r w:rsidR="000E246C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BEZZWROTNEGO </w:t>
      </w:r>
      <w:r w:rsidR="00D67BF4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W RAMACH 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PO WER</w:t>
      </w:r>
      <w:r w:rsidR="00E51B7B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2014-2020 – Poddziałanie 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1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>.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2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>.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1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</w:t>
      </w:r>
      <w:r w:rsidR="008557A7" w:rsidRPr="00817713">
        <w:rPr>
          <w:rFonts w:ascii="Arial" w:hAnsi="Arial" w:cs="Arial"/>
          <w:b/>
          <w:i/>
          <w:noProof/>
          <w:color w:val="3366FF"/>
          <w:szCs w:val="24"/>
        </w:rPr>
        <w:t>(zakres minimalny)</w:t>
      </w:r>
    </w:p>
    <w:p w14:paraId="5BC1278E" w14:textId="77777777" w:rsidR="00BD7988" w:rsidRPr="00817713" w:rsidRDefault="00BD7988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noProof/>
          <w:color w:val="3366FF"/>
          <w:szCs w:val="24"/>
        </w:rPr>
      </w:pPr>
    </w:p>
    <w:p w14:paraId="1C176BD3" w14:textId="77777777" w:rsidR="00CA5E3F" w:rsidRPr="00817713" w:rsidRDefault="000F21DA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817713">
        <w:rPr>
          <w:rFonts w:ascii="Arial" w:hAnsi="Arial" w:cs="Arial"/>
          <w:b/>
          <w:bCs/>
        </w:rPr>
        <w:t xml:space="preserve">REGULAMIN REKRUTACJI UCZESTNIKÓW PROJEKTU </w:t>
      </w:r>
      <w:r w:rsidRPr="00817713">
        <w:rPr>
          <w:rFonts w:ascii="Arial" w:hAnsi="Arial" w:cs="Arial"/>
          <w:b/>
          <w:bCs/>
        </w:rPr>
        <w:br/>
      </w:r>
      <w:r w:rsidR="00E21435" w:rsidRPr="00817713">
        <w:rPr>
          <w:rFonts w:ascii="Arial" w:hAnsi="Arial" w:cs="Arial"/>
          <w:b/>
          <w:bCs/>
          <w:i/>
          <w:color w:val="3366FF"/>
        </w:rPr>
        <w:t>„</w:t>
      </w:r>
      <w:r w:rsidR="00CA5E3F" w:rsidRPr="00817713">
        <w:rPr>
          <w:rFonts w:ascii="Arial" w:hAnsi="Arial" w:cs="Arial"/>
          <w:b/>
          <w:bCs/>
          <w:i/>
          <w:color w:val="3366FF"/>
        </w:rPr>
        <w:t>………………………….</w:t>
      </w:r>
      <w:r w:rsidR="009762E7" w:rsidRPr="00817713">
        <w:rPr>
          <w:rFonts w:ascii="Arial" w:hAnsi="Arial" w:cs="Arial"/>
          <w:b/>
          <w:bCs/>
          <w:i/>
          <w:color w:val="3366FF"/>
        </w:rPr>
        <w:t>(tytuł projektu)</w:t>
      </w:r>
      <w:r w:rsidRPr="00817713">
        <w:rPr>
          <w:rFonts w:ascii="Arial" w:hAnsi="Arial" w:cs="Arial"/>
          <w:b/>
          <w:bCs/>
          <w:i/>
          <w:color w:val="3366FF"/>
        </w:rPr>
        <w:t>”</w:t>
      </w:r>
    </w:p>
    <w:p w14:paraId="3B1E57A5" w14:textId="4830C105" w:rsidR="00BD636B" w:rsidRPr="00817713" w:rsidRDefault="000F21DA" w:rsidP="00FC6883">
      <w:pPr>
        <w:pStyle w:val="Default"/>
        <w:spacing w:before="120" w:after="120" w:line="360" w:lineRule="auto"/>
        <w:jc w:val="center"/>
        <w:rPr>
          <w:b/>
          <w:bCs/>
        </w:rPr>
      </w:pPr>
      <w:r w:rsidRPr="00817713">
        <w:rPr>
          <w:b/>
          <w:bCs/>
          <w:color w:val="auto"/>
        </w:rPr>
        <w:t>nr</w:t>
      </w:r>
      <w:r w:rsidRPr="00817713">
        <w:rPr>
          <w:b/>
          <w:bCs/>
          <w:color w:val="3366FF"/>
        </w:rPr>
        <w:t xml:space="preserve"> </w:t>
      </w:r>
      <w:r w:rsidR="009762E7" w:rsidRPr="00817713">
        <w:rPr>
          <w:b/>
          <w:bCs/>
          <w:color w:val="auto"/>
        </w:rPr>
        <w:t>projektu</w:t>
      </w:r>
      <w:r w:rsidR="009762E7" w:rsidRPr="00817713">
        <w:t xml:space="preserve"> </w:t>
      </w:r>
      <w:r w:rsidR="00CA5E3F" w:rsidRPr="00817713">
        <w:rPr>
          <w:b/>
          <w:bCs/>
          <w:i/>
          <w:color w:val="3366FF"/>
        </w:rPr>
        <w:t>………………………………………..</w:t>
      </w:r>
      <w:r w:rsidR="00F314A7" w:rsidRPr="00817713">
        <w:rPr>
          <w:b/>
          <w:bCs/>
          <w:i/>
          <w:color w:val="3366FF"/>
        </w:rPr>
        <w:br/>
      </w:r>
      <w:r w:rsidR="00F314A7" w:rsidRPr="00817713">
        <w:rPr>
          <w:b/>
          <w:bCs/>
          <w:color w:val="auto"/>
        </w:rPr>
        <w:t>Beneficjent</w:t>
      </w:r>
      <w:r w:rsidR="00F314A7" w:rsidRPr="00817713">
        <w:rPr>
          <w:b/>
          <w:bCs/>
          <w:i/>
          <w:color w:val="3366FF"/>
        </w:rPr>
        <w:t>……………………….(nazwa i adres)</w:t>
      </w:r>
      <w:r w:rsidR="00F161B5" w:rsidRPr="00817713">
        <w:rPr>
          <w:b/>
          <w:bCs/>
          <w:color w:val="FF0000"/>
        </w:rPr>
        <w:br/>
      </w:r>
    </w:p>
    <w:p w14:paraId="161526B1" w14:textId="77777777" w:rsidR="00BD636B" w:rsidRPr="00817713" w:rsidRDefault="00BD636B" w:rsidP="00311653">
      <w:pPr>
        <w:pStyle w:val="Default"/>
        <w:spacing w:before="120" w:after="120" w:line="360" w:lineRule="auto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Oś Priorytetowa I </w:t>
      </w:r>
      <w:r w:rsidR="00F314A7" w:rsidRPr="00817713">
        <w:rPr>
          <w:b/>
          <w:bCs/>
          <w:color w:val="auto"/>
        </w:rPr>
        <w:t>Rynek pracy otwarty dla wszystkich</w:t>
      </w:r>
    </w:p>
    <w:p w14:paraId="447A0E4C" w14:textId="7959E3A0" w:rsidR="00BD636B" w:rsidRPr="00817713" w:rsidRDefault="004637A0" w:rsidP="00311653">
      <w:pPr>
        <w:pStyle w:val="Default"/>
        <w:spacing w:before="120" w:after="120" w:line="360" w:lineRule="auto"/>
        <w:rPr>
          <w:b/>
          <w:bCs/>
        </w:rPr>
      </w:pPr>
      <w:r>
        <w:rPr>
          <w:b/>
          <w:bCs/>
        </w:rPr>
        <w:t>D</w:t>
      </w:r>
      <w:r w:rsidR="00BD636B" w:rsidRPr="00817713">
        <w:rPr>
          <w:b/>
          <w:bCs/>
        </w:rPr>
        <w:t xml:space="preserve">ziałanie </w:t>
      </w:r>
      <w:r w:rsidR="005D3708" w:rsidRPr="00817713">
        <w:rPr>
          <w:b/>
          <w:bCs/>
        </w:rPr>
        <w:t>1</w:t>
      </w:r>
      <w:r w:rsidR="00BD636B" w:rsidRPr="00817713">
        <w:rPr>
          <w:b/>
          <w:bCs/>
        </w:rPr>
        <w:t>.</w:t>
      </w:r>
      <w:r w:rsidR="005D3708" w:rsidRPr="00817713">
        <w:rPr>
          <w:b/>
          <w:bCs/>
        </w:rPr>
        <w:t>2</w:t>
      </w:r>
      <w:r w:rsidR="005D3708" w:rsidRPr="00817713">
        <w:rPr>
          <w:rFonts w:eastAsia="Calibri"/>
          <w:color w:val="auto"/>
          <w:lang w:eastAsia="en-US"/>
        </w:rPr>
        <w:t xml:space="preserve"> </w:t>
      </w:r>
      <w:r w:rsidR="005D3708" w:rsidRPr="00817713">
        <w:rPr>
          <w:b/>
          <w:bCs/>
        </w:rPr>
        <w:t>Wsparcie osób młodych na regionalnym rynku pracy</w:t>
      </w:r>
    </w:p>
    <w:p w14:paraId="198343B7" w14:textId="77777777" w:rsidR="004C6A62" w:rsidRPr="00817713" w:rsidRDefault="00BD636B" w:rsidP="00311653">
      <w:pPr>
        <w:pStyle w:val="Default"/>
        <w:spacing w:before="120" w:after="120" w:line="360" w:lineRule="auto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Program Operacyjny </w:t>
      </w:r>
      <w:r w:rsidR="005D3708" w:rsidRPr="00817713">
        <w:rPr>
          <w:b/>
          <w:bCs/>
          <w:color w:val="auto"/>
        </w:rPr>
        <w:t>Wiedza Edukacja Rozwój</w:t>
      </w:r>
      <w:r w:rsidR="00E51B7B" w:rsidRPr="00817713">
        <w:rPr>
          <w:b/>
          <w:bCs/>
          <w:color w:val="auto"/>
        </w:rPr>
        <w:t xml:space="preserve"> </w:t>
      </w:r>
      <w:r w:rsidRPr="00817713">
        <w:rPr>
          <w:b/>
          <w:bCs/>
          <w:color w:val="auto"/>
        </w:rPr>
        <w:t>na lata 2014-2020</w:t>
      </w:r>
      <w:r w:rsidR="00C70D4F" w:rsidRPr="00817713">
        <w:rPr>
          <w:b/>
          <w:bCs/>
          <w:color w:val="auto"/>
        </w:rPr>
        <w:tab/>
      </w:r>
    </w:p>
    <w:p w14:paraId="5BC98F9B" w14:textId="77777777" w:rsidR="000F6A43" w:rsidRPr="00817713" w:rsidRDefault="000F6A43" w:rsidP="003116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5E971C20" w14:textId="77777777" w:rsidR="000F21DA" w:rsidRPr="00817713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§ </w:t>
      </w:r>
      <w:r w:rsidR="00AF2895" w:rsidRPr="00817713">
        <w:rPr>
          <w:b/>
          <w:bCs/>
          <w:color w:val="auto"/>
        </w:rPr>
        <w:t>1</w:t>
      </w:r>
    </w:p>
    <w:p w14:paraId="661EEA43" w14:textId="77777777" w:rsidR="00821E07" w:rsidRPr="00817713" w:rsidRDefault="000F21DA" w:rsidP="004C4679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Definicje </w:t>
      </w:r>
    </w:p>
    <w:p w14:paraId="4B0E0918" w14:textId="77777777" w:rsidR="000F21DA" w:rsidRPr="00FC6883" w:rsidRDefault="000F21DA" w:rsidP="00D419DC">
      <w:pPr>
        <w:pStyle w:val="Default"/>
        <w:spacing w:before="120" w:after="120" w:line="360" w:lineRule="auto"/>
        <w:ind w:left="425"/>
        <w:jc w:val="both"/>
        <w:rPr>
          <w:sz w:val="22"/>
          <w:szCs w:val="22"/>
        </w:rPr>
      </w:pPr>
      <w:r w:rsidRPr="00FC6883">
        <w:rPr>
          <w:color w:val="auto"/>
          <w:sz w:val="22"/>
          <w:szCs w:val="22"/>
        </w:rPr>
        <w:t>Użyte w niniejszym Regulaminie pojęcia oznaczają:</w:t>
      </w:r>
    </w:p>
    <w:p w14:paraId="747FC81D" w14:textId="77777777" w:rsidR="000D6DF3" w:rsidRPr="00FC6883" w:rsidRDefault="000F21DA" w:rsidP="00D419DC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FC6883">
        <w:rPr>
          <w:rFonts w:ascii="Arial" w:hAnsi="Arial" w:cs="Arial"/>
          <w:b/>
          <w:sz w:val="22"/>
          <w:szCs w:val="22"/>
        </w:rPr>
        <w:t>Beneficjent</w:t>
      </w:r>
      <w:r w:rsidRPr="00FC6883">
        <w:rPr>
          <w:rFonts w:ascii="Arial" w:hAnsi="Arial" w:cs="Arial"/>
          <w:sz w:val="22"/>
          <w:szCs w:val="22"/>
        </w:rPr>
        <w:t xml:space="preserve"> (Projektodawca) </w:t>
      </w:r>
      <w:r w:rsidR="00DB3A4D" w:rsidRPr="00FC6883">
        <w:rPr>
          <w:rFonts w:ascii="Arial" w:hAnsi="Arial" w:cs="Arial"/>
          <w:sz w:val="22"/>
          <w:szCs w:val="22"/>
        </w:rPr>
        <w:t>–</w:t>
      </w:r>
      <w:r w:rsidR="003D016D" w:rsidRPr="00FC6883">
        <w:rPr>
          <w:rFonts w:ascii="Arial" w:hAnsi="Arial" w:cs="Arial"/>
          <w:sz w:val="22"/>
          <w:szCs w:val="22"/>
        </w:rPr>
        <w:t xml:space="preserve"> podmiot realizujący projekt na podstawie umowy o dofinansowanie</w:t>
      </w:r>
      <w:r w:rsidR="009B4D5B" w:rsidRPr="00FC6883">
        <w:rPr>
          <w:rFonts w:ascii="Arial" w:hAnsi="Arial" w:cs="Arial"/>
          <w:sz w:val="22"/>
          <w:szCs w:val="22"/>
        </w:rPr>
        <w:t xml:space="preserve"> w ramach </w:t>
      </w:r>
      <w:r w:rsidR="0013255C" w:rsidRPr="00FC6883">
        <w:rPr>
          <w:rFonts w:ascii="Arial" w:hAnsi="Arial" w:cs="Arial"/>
          <w:sz w:val="22"/>
          <w:szCs w:val="22"/>
        </w:rPr>
        <w:t xml:space="preserve">Działania </w:t>
      </w:r>
      <w:r w:rsidR="005D3708" w:rsidRPr="00FC6883">
        <w:rPr>
          <w:rFonts w:ascii="Arial" w:hAnsi="Arial" w:cs="Arial"/>
          <w:sz w:val="22"/>
          <w:szCs w:val="22"/>
        </w:rPr>
        <w:t>1</w:t>
      </w:r>
      <w:r w:rsidR="0013255C" w:rsidRPr="00FC6883">
        <w:rPr>
          <w:rFonts w:ascii="Arial" w:hAnsi="Arial" w:cs="Arial"/>
          <w:sz w:val="22"/>
          <w:szCs w:val="22"/>
        </w:rPr>
        <w:t>.</w:t>
      </w:r>
      <w:r w:rsidR="005D3708" w:rsidRPr="00FC6883">
        <w:rPr>
          <w:rFonts w:ascii="Arial" w:hAnsi="Arial" w:cs="Arial"/>
          <w:sz w:val="22"/>
          <w:szCs w:val="22"/>
        </w:rPr>
        <w:t>2</w:t>
      </w:r>
      <w:r w:rsidR="0013255C" w:rsidRPr="00FC6883">
        <w:rPr>
          <w:rFonts w:ascii="Arial" w:hAnsi="Arial" w:cs="Arial"/>
          <w:sz w:val="22"/>
          <w:szCs w:val="22"/>
        </w:rPr>
        <w:t xml:space="preserve"> PO W</w:t>
      </w:r>
      <w:r w:rsidR="005D3708" w:rsidRPr="00FC6883">
        <w:rPr>
          <w:rFonts w:ascii="Arial" w:hAnsi="Arial" w:cs="Arial"/>
          <w:sz w:val="22"/>
          <w:szCs w:val="22"/>
        </w:rPr>
        <w:t>ER</w:t>
      </w:r>
      <w:r w:rsidR="00E54FDF" w:rsidRPr="00FC6883">
        <w:rPr>
          <w:rFonts w:ascii="Arial" w:hAnsi="Arial" w:cs="Arial"/>
          <w:sz w:val="22"/>
          <w:szCs w:val="22"/>
        </w:rPr>
        <w:t xml:space="preserve">. </w:t>
      </w:r>
    </w:p>
    <w:p w14:paraId="652CFE0A" w14:textId="794C331C" w:rsidR="000D6DF3" w:rsidRPr="00FC6883" w:rsidRDefault="009B4D5B" w:rsidP="00D419DC">
      <w:pPr>
        <w:tabs>
          <w:tab w:val="num" w:pos="2160"/>
        </w:tabs>
        <w:spacing w:before="120" w:after="120" w:line="360" w:lineRule="auto"/>
        <w:ind w:left="709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ramach projektu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„…………………”</w:t>
      </w:r>
      <w:r w:rsidRPr="00FC6883">
        <w:rPr>
          <w:rFonts w:ascii="Arial" w:hAnsi="Arial" w:cs="Arial"/>
          <w:sz w:val="22"/>
          <w:szCs w:val="22"/>
        </w:rPr>
        <w:t xml:space="preserve">, funkcję Beneficjenta pełni: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………………………</w:t>
      </w:r>
      <w:r w:rsidR="000D6DF3" w:rsidRPr="00FC6883">
        <w:rPr>
          <w:rFonts w:ascii="Arial" w:hAnsi="Arial" w:cs="Arial"/>
          <w:i/>
          <w:color w:val="3366FF"/>
          <w:sz w:val="22"/>
          <w:szCs w:val="22"/>
        </w:rPr>
        <w:t>(nazwa)</w:t>
      </w:r>
      <w:r w:rsidRPr="00FC6883">
        <w:rPr>
          <w:rFonts w:ascii="Arial" w:hAnsi="Arial" w:cs="Arial"/>
          <w:sz w:val="22"/>
          <w:szCs w:val="22"/>
        </w:rPr>
        <w:t xml:space="preserve"> z siedzibą w </w:t>
      </w:r>
      <w:r w:rsidR="000D6DF3" w:rsidRPr="00FC6883">
        <w:rPr>
          <w:rFonts w:ascii="Arial" w:hAnsi="Arial" w:cs="Arial"/>
          <w:i/>
          <w:color w:val="3366FF"/>
          <w:sz w:val="22"/>
          <w:szCs w:val="22"/>
        </w:rPr>
        <w:t>……………………(</w:t>
      </w:r>
      <w:r w:rsidR="00AC6B00" w:rsidRPr="00FC6883">
        <w:rPr>
          <w:rFonts w:ascii="Arial" w:hAnsi="Arial" w:cs="Arial"/>
          <w:i/>
          <w:color w:val="3366FF"/>
          <w:sz w:val="22"/>
          <w:szCs w:val="22"/>
        </w:rPr>
        <w:t>miejscowość).</w:t>
      </w:r>
    </w:p>
    <w:p w14:paraId="7B51ACC8" w14:textId="3B8E062C" w:rsidR="00DA4DA3" w:rsidRPr="00FC6883" w:rsidRDefault="00DA4DA3" w:rsidP="00D419D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sz w:val="22"/>
          <w:szCs w:val="22"/>
        </w:rPr>
      </w:pPr>
      <w:r w:rsidRPr="00FC6883">
        <w:rPr>
          <w:b/>
          <w:color w:val="auto"/>
          <w:sz w:val="22"/>
          <w:szCs w:val="22"/>
        </w:rPr>
        <w:t xml:space="preserve">Beneficjent pomocy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 xml:space="preserve">podmiot utworzony przez uczestnika projektu i korzystający z przyznanej pomocy finansowej, prowadzący działalność gospodarczą, zgodnie z regułami </w:t>
      </w:r>
      <w:r w:rsidRPr="00FC6883">
        <w:rPr>
          <w:color w:val="auto"/>
          <w:sz w:val="22"/>
          <w:szCs w:val="22"/>
        </w:rPr>
        <w:lastRenderedPageBreak/>
        <w:t>konkurencji określonymi w przepisach tytułu VII rozdziału 1</w:t>
      </w:r>
      <w:r w:rsidRPr="00FC6883">
        <w:rPr>
          <w:color w:val="5B9BD5"/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>Traktatu o Funkcjonowaniu Unii Europejskiej (TFUE), który otrzymał pomoc.</w:t>
      </w:r>
    </w:p>
    <w:p w14:paraId="1D126617" w14:textId="0678B57C" w:rsidR="00DA4DA3" w:rsidRPr="00FC6883" w:rsidRDefault="00DA4DA3" w:rsidP="00D419DC">
      <w:pPr>
        <w:pStyle w:val="Akapitzlist"/>
        <w:numPr>
          <w:ilvl w:val="0"/>
          <w:numId w:val="41"/>
        </w:numPr>
        <w:spacing w:before="120"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eastAsia="SimSun" w:hAnsi="Arial" w:cs="Arial"/>
          <w:b/>
          <w:bCs/>
          <w:sz w:val="22"/>
          <w:szCs w:val="22"/>
          <w:lang w:eastAsia="zh-CN"/>
        </w:rPr>
        <w:t>Biuro projektu</w:t>
      </w:r>
      <w:r w:rsidRPr="00FC6883">
        <w:rPr>
          <w:rFonts w:ascii="Arial" w:eastAsia="SimSun" w:hAnsi="Arial" w:cs="Arial"/>
          <w:sz w:val="22"/>
          <w:szCs w:val="22"/>
          <w:lang w:eastAsia="zh-CN"/>
        </w:rPr>
        <w:t xml:space="preserve"> – </w:t>
      </w:r>
      <w:r w:rsidRPr="00FC6883">
        <w:rPr>
          <w:rFonts w:ascii="Arial" w:hAnsi="Arial" w:cs="Arial"/>
          <w:sz w:val="22"/>
          <w:szCs w:val="22"/>
        </w:rPr>
        <w:t>oznacza miejsce, w którym realizowany jest projekt przez zespół projektowy. Biuro projektu znajduje się ………………………………………………………. (należy wskazać dokładny adres oraz dane kontaktowe biura (adres e-mail + numer telefonu) wraz z informacją o dniach i godzinach otwarcia biura projektu).</w:t>
      </w:r>
    </w:p>
    <w:p w14:paraId="5FD713F0" w14:textId="01EB90A4" w:rsidR="00DA4DA3" w:rsidRPr="00FC6883" w:rsidRDefault="00DA4DA3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Dokumenty rekrutacyjne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 xml:space="preserve">dokumenty, o których mowa w § </w:t>
      </w:r>
      <w:r w:rsidRPr="00FC6883">
        <w:rPr>
          <w:i/>
          <w:color w:val="3366FF"/>
          <w:sz w:val="22"/>
          <w:szCs w:val="22"/>
        </w:rPr>
        <w:t>…….</w:t>
      </w:r>
      <w:r w:rsidRPr="00FC6883">
        <w:rPr>
          <w:color w:val="auto"/>
          <w:sz w:val="22"/>
          <w:szCs w:val="22"/>
        </w:rPr>
        <w:t xml:space="preserve"> niniejszego Regulaminu. </w:t>
      </w:r>
    </w:p>
    <w:p w14:paraId="4518994D" w14:textId="708B6829" w:rsidR="00DA4DA3" w:rsidRPr="00FC6883" w:rsidRDefault="00DA4DA3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Działalność gospodarcza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FC6883">
        <w:rPr>
          <w:sz w:val="22"/>
          <w:szCs w:val="22"/>
        </w:rPr>
        <w:t>6 marca 2018 r. - Prawo przedsiębiorców</w:t>
      </w:r>
      <w:r w:rsidRPr="00FC6883">
        <w:rPr>
          <w:color w:val="auto"/>
          <w:sz w:val="22"/>
          <w:szCs w:val="22"/>
        </w:rPr>
        <w:t>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FC6883" w:rsidRDefault="00F11BA5" w:rsidP="00D419D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  <w:sz w:val="22"/>
          <w:szCs w:val="22"/>
        </w:rPr>
      </w:pPr>
      <w:r w:rsidRPr="00FC6883">
        <w:rPr>
          <w:b/>
          <w:color w:val="auto"/>
          <w:sz w:val="22"/>
          <w:szCs w:val="22"/>
        </w:rPr>
        <w:t xml:space="preserve">Dzień skutecznego doręczenia informacji kandydatowi/uczestnikowi projektu </w:t>
      </w:r>
      <w:r w:rsidRPr="00FC6883">
        <w:rPr>
          <w:color w:val="auto"/>
          <w:sz w:val="22"/>
          <w:szCs w:val="22"/>
        </w:rPr>
        <w:t>– za dzień skutecznego doręczenia informacji kandydatowi/uczestnikowi</w:t>
      </w:r>
      <w:r w:rsidRPr="00FC6883">
        <w:rPr>
          <w:b/>
          <w:color w:val="auto"/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>uznaje się:</w:t>
      </w:r>
    </w:p>
    <w:p w14:paraId="13817A4E" w14:textId="77777777" w:rsidR="00F11BA5" w:rsidRPr="00FC6883" w:rsidRDefault="00F11BA5" w:rsidP="00D419DC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93DB775" w14:textId="77777777" w:rsidR="00F11BA5" w:rsidRPr="00FC6883" w:rsidRDefault="00F11BA5" w:rsidP="00D419DC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FC6883">
        <w:rPr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 xml:space="preserve">a w razie braku podjęcia przesyłki – za dzień ten uznaje się </w:t>
      </w:r>
      <w:r w:rsidRPr="00FC6883">
        <w:rPr>
          <w:color w:val="auto"/>
          <w:sz w:val="22"/>
          <w:szCs w:val="22"/>
        </w:rPr>
        <w:lastRenderedPageBreak/>
        <w:t>czternasty dzień od dnia pierwszego awizowania przesyłki, a jeśli dzień ten przypada na dzień wolny od pracy, wówczas następny dzień roboczy;</w:t>
      </w:r>
    </w:p>
    <w:p w14:paraId="2F27E9CD" w14:textId="510AD92D" w:rsidR="00F11BA5" w:rsidRPr="00FC6883" w:rsidRDefault="00F11BA5" w:rsidP="00D419DC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sz w:val="22"/>
          <w:szCs w:val="22"/>
        </w:rPr>
      </w:pPr>
      <w:r w:rsidRPr="00FC6883">
        <w:rPr>
          <w:color w:val="auto"/>
          <w:sz w:val="22"/>
          <w:szCs w:val="22"/>
        </w:rPr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14:paraId="3CDEE475" w14:textId="77777777" w:rsidR="00F11BA5" w:rsidRPr="00FC6883" w:rsidRDefault="00F11BA5" w:rsidP="00D419DC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>Dzień skutecznego doręczenia informacji Beneficjentowi przez kandydata/uczestnika projektu</w:t>
      </w:r>
      <w:r w:rsidRPr="00FC6883">
        <w:rPr>
          <w:rFonts w:ascii="Arial" w:hAnsi="Arial" w:cs="Arial"/>
          <w:sz w:val="22"/>
          <w:szCs w:val="22"/>
        </w:rPr>
        <w:t xml:space="preserve"> – za dzień skutecznego doręczenia informacji Beneficjentowi uznaje się:</w:t>
      </w:r>
    </w:p>
    <w:p w14:paraId="4DEF3A2A" w14:textId="77777777" w:rsidR="00F11BA5" w:rsidRPr="00FC6883" w:rsidRDefault="00F11BA5" w:rsidP="00D419DC">
      <w:pPr>
        <w:pStyle w:val="Default"/>
        <w:numPr>
          <w:ilvl w:val="0"/>
          <w:numId w:val="31"/>
        </w:numPr>
        <w:spacing w:before="120" w:after="120" w:line="360" w:lineRule="auto"/>
        <w:ind w:left="1069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FC6883" w:rsidRDefault="00F11BA5" w:rsidP="00D419DC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FC6883" w:rsidRDefault="00F11BA5" w:rsidP="00D419DC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przypadku przesyłki za pośrednictwem firm kurierskich – datę wpływu do Biura Projektu;</w:t>
      </w:r>
    </w:p>
    <w:p w14:paraId="510A05A9" w14:textId="1ECE9495" w:rsidR="00F11BA5" w:rsidRPr="00FC6883" w:rsidRDefault="00F11BA5" w:rsidP="00D419DC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drodze elektronicznej</w:t>
      </w:r>
      <w:r w:rsidR="00D87AC3" w:rsidRPr="00FC6883">
        <w:rPr>
          <w:rFonts w:ascii="Arial" w:hAnsi="Arial" w:cs="Arial"/>
          <w:sz w:val="22"/>
          <w:szCs w:val="22"/>
        </w:rPr>
        <w:t>: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D87AC3" w:rsidRPr="00FC6883">
        <w:rPr>
          <w:rFonts w:ascii="Arial" w:hAnsi="Arial" w:cs="Arial"/>
          <w:sz w:val="22"/>
          <w:szCs w:val="22"/>
        </w:rPr>
        <w:t xml:space="preserve"> w formie </w:t>
      </w:r>
      <w:r w:rsidRPr="00FC6883">
        <w:rPr>
          <w:rFonts w:ascii="Arial" w:hAnsi="Arial" w:cs="Arial"/>
          <w:sz w:val="22"/>
          <w:szCs w:val="22"/>
        </w:rPr>
        <w:t>przesyłki opatrzonej bezpiecznym podpisem elektronicznym; weryfikowanym za pomocą ważnego kwalifikowanego certyfikatu</w:t>
      </w:r>
      <w:r w:rsidR="00D87AC3" w:rsidRPr="00FC6883">
        <w:rPr>
          <w:rFonts w:ascii="Arial" w:hAnsi="Arial" w:cs="Arial"/>
          <w:sz w:val="22"/>
          <w:szCs w:val="22"/>
        </w:rPr>
        <w:t xml:space="preserve"> a także formie skanów dokumentów</w:t>
      </w:r>
      <w:r w:rsidR="00CC131C" w:rsidRPr="00FC6883">
        <w:rPr>
          <w:rFonts w:ascii="Arial" w:hAnsi="Arial" w:cs="Arial"/>
          <w:sz w:val="22"/>
          <w:szCs w:val="22"/>
        </w:rPr>
        <w:t xml:space="preserve"> (</w:t>
      </w:r>
      <w:bookmarkStart w:id="0" w:name="_Hlk36709108"/>
      <w:r w:rsidR="00D87AC3" w:rsidRPr="00FC6883">
        <w:rPr>
          <w:rFonts w:ascii="Arial" w:hAnsi="Arial" w:cs="Arial"/>
          <w:sz w:val="22"/>
          <w:szCs w:val="22"/>
        </w:rPr>
        <w:t xml:space="preserve">dokumenty </w:t>
      </w:r>
      <w:r w:rsidR="00CC131C" w:rsidRPr="00FC6883">
        <w:rPr>
          <w:rFonts w:ascii="Arial" w:hAnsi="Arial" w:cs="Arial"/>
          <w:sz w:val="22"/>
          <w:szCs w:val="22"/>
        </w:rPr>
        <w:t xml:space="preserve">takie </w:t>
      </w:r>
      <w:r w:rsidR="00D87AC3" w:rsidRPr="00FC6883">
        <w:rPr>
          <w:rFonts w:ascii="Arial" w:hAnsi="Arial" w:cs="Arial"/>
          <w:sz w:val="22"/>
          <w:szCs w:val="22"/>
        </w:rPr>
        <w:t>muszą być w</w:t>
      </w:r>
      <w:r w:rsidR="00CC131C" w:rsidRPr="00FC6883">
        <w:rPr>
          <w:rFonts w:ascii="Arial" w:hAnsi="Arial" w:cs="Arial"/>
          <w:sz w:val="22"/>
          <w:szCs w:val="22"/>
        </w:rPr>
        <w:t xml:space="preserve"> spakowanym</w:t>
      </w:r>
      <w:r w:rsidR="00D87AC3" w:rsidRPr="00FC6883">
        <w:rPr>
          <w:rFonts w:ascii="Arial" w:hAnsi="Arial" w:cs="Arial"/>
          <w:sz w:val="22"/>
          <w:szCs w:val="22"/>
        </w:rPr>
        <w:t xml:space="preserve"> pliku</w:t>
      </w:r>
      <w:r w:rsidR="00CC131C" w:rsidRPr="00FC6883">
        <w:rPr>
          <w:rFonts w:ascii="Arial" w:hAnsi="Arial" w:cs="Arial"/>
          <w:sz w:val="22"/>
          <w:szCs w:val="22"/>
        </w:rPr>
        <w:t xml:space="preserve"> i zabezpieczone</w:t>
      </w:r>
      <w:r w:rsidR="00D87AC3" w:rsidRPr="00FC6883">
        <w:rPr>
          <w:rFonts w:ascii="Arial" w:hAnsi="Arial" w:cs="Arial"/>
          <w:sz w:val="22"/>
          <w:szCs w:val="22"/>
        </w:rPr>
        <w:t xml:space="preserve"> hasłem</w:t>
      </w:r>
      <w:r w:rsidR="00CC131C" w:rsidRPr="00FC6883">
        <w:rPr>
          <w:rFonts w:ascii="Arial" w:hAnsi="Arial" w:cs="Arial"/>
          <w:sz w:val="22"/>
          <w:szCs w:val="22"/>
        </w:rPr>
        <w:t>, które będzie</w:t>
      </w:r>
      <w:r w:rsidR="00D87AC3" w:rsidRPr="00FC6883">
        <w:rPr>
          <w:rFonts w:ascii="Arial" w:hAnsi="Arial" w:cs="Arial"/>
          <w:sz w:val="22"/>
          <w:szCs w:val="22"/>
        </w:rPr>
        <w:t xml:space="preserve"> przesłan</w:t>
      </w:r>
      <w:r w:rsidR="00CC131C" w:rsidRPr="00FC6883">
        <w:rPr>
          <w:rFonts w:ascii="Arial" w:hAnsi="Arial" w:cs="Arial"/>
          <w:sz w:val="22"/>
          <w:szCs w:val="22"/>
        </w:rPr>
        <w:t>e</w:t>
      </w:r>
      <w:r w:rsidR="00D87AC3" w:rsidRPr="00FC6883">
        <w:rPr>
          <w:rFonts w:ascii="Arial" w:hAnsi="Arial" w:cs="Arial"/>
          <w:sz w:val="22"/>
          <w:szCs w:val="22"/>
        </w:rPr>
        <w:t xml:space="preserve"> w innym e-mailu</w:t>
      </w:r>
      <w:bookmarkEnd w:id="0"/>
      <w:r w:rsidR="00D87AC3" w:rsidRPr="00FC6883">
        <w:rPr>
          <w:rFonts w:ascii="Arial" w:hAnsi="Arial" w:cs="Arial"/>
          <w:sz w:val="22"/>
          <w:szCs w:val="22"/>
        </w:rPr>
        <w:t>.</w:t>
      </w:r>
      <w:r w:rsidRPr="00FC6883">
        <w:rPr>
          <w:rFonts w:ascii="Arial" w:hAnsi="Arial" w:cs="Arial"/>
          <w:sz w:val="22"/>
          <w:szCs w:val="22"/>
        </w:rPr>
        <w:t xml:space="preserve"> – datę wpływu na adres Biura Projektu (obowiązujący adres mailowy: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…………………………</w:t>
      </w:r>
      <w:r w:rsidRPr="00FC6883">
        <w:rPr>
          <w:rFonts w:ascii="Arial" w:hAnsi="Arial" w:cs="Arial"/>
          <w:sz w:val="22"/>
          <w:szCs w:val="22"/>
        </w:rPr>
        <w:t xml:space="preserve">), </w:t>
      </w:r>
    </w:p>
    <w:p w14:paraId="0887FC5D" w14:textId="77777777" w:rsidR="00F11BA5" w:rsidRPr="00FC6883" w:rsidRDefault="00F11BA5" w:rsidP="00D419DC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Jeżeli doręczenie miało miejsce w więcej niż w jednej z form przewidzianych powyżej, skuteczność ustalana jest w zależności, która z powyższych dat jest wcześniejsza.</w:t>
      </w:r>
    </w:p>
    <w:p w14:paraId="667796BC" w14:textId="48743DB4" w:rsidR="00F11BA5" w:rsidRPr="00FC6883" w:rsidRDefault="00F11BA5" w:rsidP="00D419DC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Beneficjenta będącego podmiotem publicznym, dopuszcza się możliwość przyjmowania dokumentów rekrutacyjnych z wykorzystaniem platform </w:t>
      </w:r>
      <w:proofErr w:type="spellStart"/>
      <w:r w:rsidRPr="00FC6883">
        <w:rPr>
          <w:rFonts w:ascii="Arial" w:hAnsi="Arial" w:cs="Arial"/>
          <w:sz w:val="22"/>
          <w:szCs w:val="22"/>
        </w:rPr>
        <w:t>ePUAP</w:t>
      </w:r>
      <w:proofErr w:type="spellEnd"/>
      <w:r w:rsidRPr="00FC6883">
        <w:rPr>
          <w:rFonts w:ascii="Arial" w:hAnsi="Arial" w:cs="Arial"/>
          <w:sz w:val="22"/>
          <w:szCs w:val="22"/>
        </w:rPr>
        <w:t>.</w:t>
      </w:r>
    </w:p>
    <w:p w14:paraId="6C026795" w14:textId="1B45BA98" w:rsidR="00DA4DA3" w:rsidRPr="00FC6883" w:rsidRDefault="00DA4DA3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Dzień przystąpienia do projektu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>za dzień przystąpienia do projektu uważa się rozpoczęcie udziału w pierwszej formie wsparcia zaplanowanej w projekcie</w:t>
      </w:r>
      <w:r w:rsidR="000D76EE" w:rsidRPr="00FC6883">
        <w:rPr>
          <w:color w:val="auto"/>
          <w:sz w:val="22"/>
          <w:szCs w:val="22"/>
        </w:rPr>
        <w:t>;</w:t>
      </w:r>
    </w:p>
    <w:p w14:paraId="35F7881A" w14:textId="33F16168" w:rsidR="00DA4DA3" w:rsidRPr="00FC6883" w:rsidRDefault="00DA4DA3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Dzień roboczy </w:t>
      </w:r>
      <w:r w:rsidRPr="00FC6883">
        <w:rPr>
          <w:bCs/>
          <w:color w:val="auto"/>
          <w:sz w:val="22"/>
          <w:szCs w:val="22"/>
        </w:rPr>
        <w:t>–</w:t>
      </w:r>
      <w:r w:rsidRPr="00FC6883">
        <w:rPr>
          <w:b/>
          <w:bCs/>
          <w:color w:val="auto"/>
          <w:sz w:val="22"/>
          <w:szCs w:val="22"/>
        </w:rPr>
        <w:t xml:space="preserve"> </w:t>
      </w:r>
      <w:r w:rsidRPr="00FC6883">
        <w:rPr>
          <w:bCs/>
          <w:color w:val="auto"/>
          <w:sz w:val="22"/>
          <w:szCs w:val="22"/>
        </w:rPr>
        <w:t>należy przez to rozumieć dzień tygodnia od poniedziałku do piątku, za wyjątkiem dni ustawowo wolnych od pracy, o których mowa w Ustawie z dnia 18 stycznia 1951 r. o dniach wolnych od pracy</w:t>
      </w:r>
      <w:r w:rsidR="000D76EE" w:rsidRPr="00FC6883">
        <w:rPr>
          <w:bCs/>
          <w:color w:val="auto"/>
          <w:sz w:val="22"/>
          <w:szCs w:val="22"/>
        </w:rPr>
        <w:t>;</w:t>
      </w:r>
    </w:p>
    <w:p w14:paraId="7EAFD7B2" w14:textId="06CD9BB1" w:rsidR="00DA4DA3" w:rsidRPr="00FC6883" w:rsidRDefault="00DA4DA3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Dzień rozpoczęcia działalności gospodarczej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>dzień wskazany jako data rozpoczęcia działalności we wpisie do Centralnej Ewidencji i Informacji o Działalności Gospodarczej lub data zarejestrowania w Krajowym Rejestrze Sądowym</w:t>
      </w:r>
      <w:r w:rsidR="000D76EE" w:rsidRPr="00FC6883">
        <w:rPr>
          <w:color w:val="auto"/>
          <w:sz w:val="22"/>
          <w:szCs w:val="22"/>
        </w:rPr>
        <w:t>;</w:t>
      </w:r>
    </w:p>
    <w:p w14:paraId="792BDA75" w14:textId="44D21A43" w:rsidR="00C34491" w:rsidRPr="00927827" w:rsidRDefault="00C34491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b/>
          <w:bCs/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lastRenderedPageBreak/>
        <w:t xml:space="preserve">Instytucja Pośrednicząca (IP) </w:t>
      </w:r>
      <w:r w:rsidRPr="00927827">
        <w:rPr>
          <w:bCs/>
          <w:color w:val="auto"/>
          <w:sz w:val="22"/>
          <w:szCs w:val="22"/>
        </w:rPr>
        <w:t xml:space="preserve">– </w:t>
      </w:r>
      <w:r w:rsidR="002A2FA9" w:rsidRPr="00927827">
        <w:rPr>
          <w:rFonts w:asciiTheme="minorHAnsi" w:hAnsiTheme="minorHAnsi" w:cstheme="minorHAnsi"/>
          <w:bCs/>
          <w:color w:val="auto"/>
        </w:rPr>
        <w:t>oznacza to Wojewódzki Urząd Pracy w Kielcach ul. Witosa 86, 25-561 Kielce</w:t>
      </w:r>
    </w:p>
    <w:p w14:paraId="79B0DD8C" w14:textId="1190398C" w:rsidR="00DA4DA3" w:rsidRPr="00FC6883" w:rsidRDefault="00DA4DA3" w:rsidP="00D419DC">
      <w:pPr>
        <w:pStyle w:val="Akapitzlist"/>
        <w:numPr>
          <w:ilvl w:val="0"/>
          <w:numId w:val="41"/>
        </w:numPr>
        <w:spacing w:before="120" w:after="120" w:line="360" w:lineRule="auto"/>
        <w:ind w:left="782" w:hanging="35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FC6883">
        <w:rPr>
          <w:rFonts w:ascii="Arial" w:eastAsia="SimSun" w:hAnsi="Arial" w:cs="Arial"/>
          <w:b/>
          <w:bCs/>
          <w:sz w:val="22"/>
          <w:szCs w:val="22"/>
          <w:lang w:eastAsia="zh-CN"/>
        </w:rPr>
        <w:t>Kandydat na uczestnika projektu</w:t>
      </w:r>
      <w:r w:rsidRPr="00FC6883">
        <w:rPr>
          <w:rFonts w:ascii="Arial" w:eastAsia="SimSun" w:hAnsi="Arial" w:cs="Arial"/>
          <w:sz w:val="22"/>
          <w:szCs w:val="22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 w:rsidRPr="00FC6883">
        <w:rPr>
          <w:rFonts w:ascii="Arial" w:eastAsia="SimSun" w:hAnsi="Arial" w:cs="Arial"/>
          <w:sz w:val="22"/>
          <w:szCs w:val="22"/>
          <w:lang w:eastAsia="zh-CN"/>
        </w:rPr>
        <w:t>;</w:t>
      </w:r>
    </w:p>
    <w:p w14:paraId="1F41EA74" w14:textId="4B464A1D" w:rsidR="00C34491" w:rsidRPr="00FC6883" w:rsidRDefault="00C34491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bCs/>
          <w:i/>
          <w:color w:val="3366FF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Komisja Rekrutacyjna (KR) </w:t>
      </w:r>
      <w:r w:rsidRPr="00FC6883">
        <w:rPr>
          <w:bCs/>
          <w:color w:val="auto"/>
          <w:sz w:val="22"/>
          <w:szCs w:val="22"/>
        </w:rPr>
        <w:t>–</w:t>
      </w:r>
      <w:r w:rsidRPr="00FC6883">
        <w:rPr>
          <w:b/>
          <w:bCs/>
          <w:color w:val="auto"/>
          <w:sz w:val="22"/>
          <w:szCs w:val="22"/>
        </w:rPr>
        <w:t xml:space="preserve"> </w:t>
      </w:r>
      <w:r w:rsidRPr="00FC6883">
        <w:rPr>
          <w:bCs/>
          <w:color w:val="auto"/>
          <w:sz w:val="22"/>
          <w:szCs w:val="22"/>
        </w:rPr>
        <w:t>Komisja powołana w celu oceny formalnej i mery</w:t>
      </w:r>
      <w:r w:rsidRPr="00FC6883">
        <w:rPr>
          <w:color w:val="auto"/>
          <w:sz w:val="22"/>
          <w:szCs w:val="22"/>
        </w:rPr>
        <w:t>to</w:t>
      </w:r>
      <w:r w:rsidRPr="00FC6883">
        <w:rPr>
          <w:bCs/>
          <w:color w:val="auto"/>
          <w:sz w:val="22"/>
          <w:szCs w:val="22"/>
        </w:rPr>
        <w:t>rycznej złożonych Formularzy rekruta</w:t>
      </w:r>
      <w:r w:rsidRPr="00FC6883">
        <w:rPr>
          <w:color w:val="auto"/>
          <w:sz w:val="22"/>
          <w:szCs w:val="22"/>
        </w:rPr>
        <w:t>cyjnych przez Kandydatów na uczestników projektu i przeprowadzenia rozmów kwalifikacyjnych zgodnie z procedurą określoną w niniejszym Regulaminie. Komisja składa się z</w:t>
      </w:r>
      <w:r w:rsidRPr="00FC6883">
        <w:rPr>
          <w:bCs/>
          <w:color w:val="3366FF"/>
          <w:sz w:val="22"/>
          <w:szCs w:val="22"/>
        </w:rPr>
        <w:t xml:space="preserve"> </w:t>
      </w:r>
      <w:r w:rsidRPr="00FC6883">
        <w:rPr>
          <w:bCs/>
          <w:i/>
          <w:color w:val="3366FF"/>
          <w:sz w:val="22"/>
          <w:szCs w:val="22"/>
        </w:rPr>
        <w:t xml:space="preserve">………………………………………(w definicji należy wskazać m.in. liczbę osób wchodzących w skład komisji oraz </w:t>
      </w:r>
      <w:r w:rsidR="00880E08" w:rsidRPr="00FC6883">
        <w:rPr>
          <w:bCs/>
          <w:i/>
          <w:color w:val="3366FF"/>
          <w:sz w:val="22"/>
          <w:szCs w:val="22"/>
        </w:rPr>
        <w:t>wskazać wymagania co do kwalifikacji oraz doświadczenia zawodowego członków komisji - które pozwoli na wyłonienie uczestników, których predyspozycje i pomysł na działalność, da gwarancję powodzenia planowanego przedsięwzi</w:t>
      </w:r>
      <w:r w:rsidR="002A2FA9">
        <w:rPr>
          <w:bCs/>
          <w:i/>
          <w:color w:val="3366FF"/>
          <w:sz w:val="22"/>
          <w:szCs w:val="22"/>
        </w:rPr>
        <w:t>ę</w:t>
      </w:r>
      <w:r w:rsidR="00880E08" w:rsidRPr="00FC6883">
        <w:rPr>
          <w:bCs/>
          <w:i/>
          <w:color w:val="3366FF"/>
          <w:sz w:val="22"/>
          <w:szCs w:val="22"/>
        </w:rPr>
        <w:t>cia, zgodnie z zapisami Standardów realizacji usług w zakresie wsparcia bezzwrotnego na złożenie działalno</w:t>
      </w:r>
      <w:r w:rsidR="00B92385" w:rsidRPr="00FC6883">
        <w:rPr>
          <w:bCs/>
          <w:i/>
          <w:color w:val="3366FF"/>
          <w:sz w:val="22"/>
          <w:szCs w:val="22"/>
        </w:rPr>
        <w:t>ś</w:t>
      </w:r>
      <w:r w:rsidR="00880E08" w:rsidRPr="00FC6883">
        <w:rPr>
          <w:bCs/>
          <w:i/>
          <w:color w:val="3366FF"/>
          <w:sz w:val="22"/>
          <w:szCs w:val="22"/>
        </w:rPr>
        <w:t xml:space="preserve">ci gospodarczej w ramach Programu Operacyjnego Wiedza Edukacja Rozwój na lata 2014-2020. </w:t>
      </w:r>
      <w:r w:rsidRPr="00FC6883">
        <w:rPr>
          <w:bCs/>
          <w:i/>
          <w:color w:val="3366FF"/>
          <w:sz w:val="22"/>
          <w:szCs w:val="22"/>
        </w:rPr>
        <w:t xml:space="preserve">Nie jest wystarczające doświadczenie polegające wyłącznie na udziale w procesie rekrutacji do udziału w innych projektach). </w:t>
      </w:r>
    </w:p>
    <w:p w14:paraId="3785D99B" w14:textId="135828DD" w:rsidR="00C34491" w:rsidRPr="00FC6883" w:rsidRDefault="00C34491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Kwota minimalnego wynagrodzenia za pracę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>kwota określona na podstawie art. 2 Ustawy z dnia 10 października 2002 r. o minimalnym wynagrodzeniu za pracę (Dz. U. 2002 Nr 200 poz. 1679);ustalona na dzień złożenia wniosku o dofinansowanie przez beneficjenta.</w:t>
      </w:r>
    </w:p>
    <w:p w14:paraId="1FA03EA5" w14:textId="2D66F4F1" w:rsidR="00C34491" w:rsidRPr="00FC6883" w:rsidRDefault="00C34491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Oczywisty błąd pisarski </w:t>
      </w:r>
      <w:r w:rsidRPr="00FC6883">
        <w:rPr>
          <w:bCs/>
          <w:color w:val="auto"/>
          <w:sz w:val="22"/>
          <w:szCs w:val="22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3D725AE2" w14:textId="77777777" w:rsidR="00DA4DA3" w:rsidRPr="00FC6883" w:rsidRDefault="00DA4DA3" w:rsidP="00D419D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09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C6883">
        <w:rPr>
          <w:rFonts w:ascii="Arial" w:hAnsi="Arial" w:cs="Arial"/>
          <w:b/>
          <w:sz w:val="22"/>
          <w:szCs w:val="22"/>
        </w:rPr>
        <w:t>Osoba bezrobotna</w:t>
      </w:r>
      <w:r w:rsidRPr="00FC6883">
        <w:rPr>
          <w:rFonts w:ascii="Arial" w:hAnsi="Arial" w:cs="Arial"/>
          <w:sz w:val="22"/>
          <w:szCs w:val="22"/>
        </w:rPr>
        <w:t xml:space="preserve"> –</w:t>
      </w:r>
      <w:r w:rsidRPr="00FC6883">
        <w:rPr>
          <w:rFonts w:ascii="Arial" w:hAnsi="Arial" w:cs="Arial"/>
          <w:sz w:val="22"/>
          <w:szCs w:val="22"/>
          <w:lang w:eastAsia="en-US"/>
        </w:rPr>
        <w:t xml:space="preserve">osoba pozostająca bez pracy, gotowa do podjęcia pracy </w:t>
      </w:r>
      <w:r w:rsidRPr="00FC6883">
        <w:rPr>
          <w:rFonts w:ascii="Arial" w:hAnsi="Arial" w:cs="Arial"/>
          <w:sz w:val="22"/>
          <w:szCs w:val="22"/>
          <w:lang w:eastAsia="en-US"/>
        </w:rPr>
        <w:br/>
        <w:t xml:space="preserve">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</w:t>
      </w:r>
      <w:r w:rsidRPr="00FC6883">
        <w:rPr>
          <w:rFonts w:ascii="Arial" w:hAnsi="Arial" w:cs="Arial"/>
          <w:sz w:val="22"/>
          <w:szCs w:val="22"/>
          <w:lang w:eastAsia="en-US"/>
        </w:rPr>
        <w:lastRenderedPageBreak/>
        <w:t>urlopu macierzyńskiego lub rodzicielskiego, która jest bezrobotna w rozumieniu niniejszej definicji (nie pobiera świadczeń z tytułu urlopu), jest również osobą bezrobotną</w:t>
      </w:r>
      <w:r w:rsidRPr="00FC6883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1"/>
      </w:r>
      <w:r w:rsidRPr="00FC6883">
        <w:rPr>
          <w:rFonts w:ascii="Arial" w:hAnsi="Arial" w:cs="Arial"/>
          <w:sz w:val="22"/>
          <w:szCs w:val="22"/>
          <w:lang w:eastAsia="en-US"/>
        </w:rPr>
        <w:t>.</w:t>
      </w:r>
    </w:p>
    <w:p w14:paraId="671568E4" w14:textId="77777777" w:rsidR="00DA4DA3" w:rsidRPr="00FC6883" w:rsidRDefault="00DA4DA3" w:rsidP="00D419DC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 xml:space="preserve">Osoba bierna zawodowo  </w:t>
      </w:r>
      <w:r w:rsidRPr="00FC6883">
        <w:rPr>
          <w:rFonts w:ascii="Arial" w:hAnsi="Arial" w:cs="Arial"/>
          <w:sz w:val="22"/>
          <w:szCs w:val="22"/>
        </w:rPr>
        <w:t>–</w:t>
      </w:r>
      <w:r w:rsidRPr="00FC6883">
        <w:rPr>
          <w:rFonts w:ascii="Arial" w:hAnsi="Arial" w:cs="Arial"/>
          <w:sz w:val="22"/>
          <w:szCs w:val="22"/>
          <w:lang w:eastAsia="en-US"/>
        </w:rPr>
        <w:t xml:space="preserve">osoba, która w danej chwili nie tworzy zasobów siły roboczej (tzn. nie pracuje i nie jest bezrobotna). </w:t>
      </w:r>
      <w:r w:rsidRPr="00FC6883">
        <w:rPr>
          <w:rFonts w:ascii="Arial" w:hAnsi="Arial" w:cs="Arial"/>
          <w:sz w:val="22"/>
          <w:szCs w:val="22"/>
        </w:rPr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Pr="00FC6883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FC6883">
        <w:rPr>
          <w:rFonts w:ascii="Arial" w:hAnsi="Arial" w:cs="Arial"/>
          <w:sz w:val="22"/>
          <w:szCs w:val="22"/>
        </w:rPr>
        <w:t>;</w:t>
      </w:r>
    </w:p>
    <w:p w14:paraId="3B65D609" w14:textId="77777777" w:rsidR="00DA4DA3" w:rsidRPr="00FC6883" w:rsidRDefault="00DA4DA3" w:rsidP="00D419DC">
      <w:pPr>
        <w:numPr>
          <w:ilvl w:val="0"/>
          <w:numId w:val="2"/>
        </w:num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>Osoby z niepełnosprawnościami (</w:t>
      </w:r>
      <w:proofErr w:type="spellStart"/>
      <w:r w:rsidRPr="00FC6883">
        <w:rPr>
          <w:rFonts w:ascii="Arial" w:hAnsi="Arial" w:cs="Arial"/>
          <w:b/>
          <w:sz w:val="22"/>
          <w:szCs w:val="22"/>
        </w:rPr>
        <w:t>OzN</w:t>
      </w:r>
      <w:proofErr w:type="spellEnd"/>
      <w:r w:rsidRPr="00FC6883">
        <w:rPr>
          <w:rFonts w:ascii="Arial" w:hAnsi="Arial" w:cs="Arial"/>
          <w:b/>
          <w:sz w:val="22"/>
          <w:szCs w:val="22"/>
        </w:rPr>
        <w:t xml:space="preserve">) </w:t>
      </w:r>
      <w:r w:rsidRPr="00FC6883">
        <w:rPr>
          <w:rFonts w:ascii="Arial" w:hAnsi="Arial" w:cs="Arial"/>
          <w:sz w:val="22"/>
          <w:szCs w:val="22"/>
        </w:rPr>
        <w:t>–</w:t>
      </w:r>
      <w:r w:rsidRPr="00FC6883">
        <w:rPr>
          <w:rFonts w:ascii="Arial" w:hAnsi="Arial" w:cs="Arial"/>
          <w:color w:val="000000"/>
          <w:sz w:val="22"/>
          <w:szCs w:val="22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A1AA911" w14:textId="442DB46B" w:rsidR="000D6DF3" w:rsidRPr="00FC6883" w:rsidRDefault="000D6DF3" w:rsidP="00D419DC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i/>
          <w:sz w:val="22"/>
          <w:szCs w:val="22"/>
          <w:lang w:eastAsia="zh-CN"/>
        </w:rPr>
      </w:pPr>
      <w:r w:rsidRPr="00FC6883">
        <w:rPr>
          <w:rFonts w:ascii="Arial" w:eastAsia="SimSun" w:hAnsi="Arial" w:cs="Arial"/>
          <w:b/>
          <w:sz w:val="22"/>
          <w:szCs w:val="22"/>
          <w:lang w:eastAsia="zh-CN"/>
        </w:rPr>
        <w:t>Partner projektu</w:t>
      </w:r>
      <w:r w:rsidRPr="00FC6883">
        <w:rPr>
          <w:rFonts w:ascii="Arial" w:eastAsia="SimSun" w:hAnsi="Arial" w:cs="Arial"/>
          <w:sz w:val="22"/>
          <w:szCs w:val="22"/>
          <w:lang w:eastAsia="zh-CN"/>
        </w:rPr>
        <w:t xml:space="preserve"> – </w:t>
      </w:r>
      <w:r w:rsidRPr="00FC6883">
        <w:rPr>
          <w:rFonts w:ascii="Arial" w:eastAsia="SimSun" w:hAnsi="Arial" w:cs="Arial"/>
          <w:i/>
          <w:color w:val="3366FF"/>
          <w:sz w:val="22"/>
          <w:szCs w:val="22"/>
          <w:lang w:eastAsia="zh-CN"/>
        </w:rPr>
        <w:t>(jeśli dotyczy) ……………………………………</w:t>
      </w:r>
      <w:r w:rsidR="000D76EE" w:rsidRPr="00FC6883">
        <w:rPr>
          <w:rFonts w:ascii="Arial" w:eastAsia="SimSun" w:hAnsi="Arial" w:cs="Arial"/>
          <w:i/>
          <w:color w:val="3366FF"/>
          <w:sz w:val="22"/>
          <w:szCs w:val="22"/>
          <w:lang w:eastAsia="zh-CN"/>
        </w:rPr>
        <w:t>;</w:t>
      </w:r>
    </w:p>
    <w:p w14:paraId="309501A2" w14:textId="5D142472" w:rsidR="00C34491" w:rsidRPr="00FC6883" w:rsidRDefault="00C34491" w:rsidP="00D419DC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Pomoc </w:t>
      </w:r>
      <w:r w:rsidRPr="00FC6883">
        <w:rPr>
          <w:b/>
          <w:bCs/>
          <w:i/>
          <w:iCs/>
          <w:color w:val="auto"/>
          <w:sz w:val="22"/>
          <w:szCs w:val="22"/>
        </w:rPr>
        <w:t xml:space="preserve">de </w:t>
      </w:r>
      <w:proofErr w:type="spellStart"/>
      <w:r w:rsidRPr="00FC6883">
        <w:rPr>
          <w:b/>
          <w:bCs/>
          <w:i/>
          <w:iCs/>
          <w:color w:val="auto"/>
          <w:sz w:val="22"/>
          <w:szCs w:val="22"/>
        </w:rPr>
        <w:t>minimis</w:t>
      </w:r>
      <w:proofErr w:type="spellEnd"/>
      <w:r w:rsidRPr="00FC6883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FC6883">
        <w:rPr>
          <w:bCs/>
          <w:color w:val="auto"/>
          <w:sz w:val="22"/>
          <w:szCs w:val="22"/>
        </w:rPr>
        <w:t xml:space="preserve">– pomoc inna niż pomoc de </w:t>
      </w:r>
      <w:proofErr w:type="spellStart"/>
      <w:r w:rsidRPr="00FC6883">
        <w:rPr>
          <w:bCs/>
          <w:color w:val="auto"/>
          <w:sz w:val="22"/>
          <w:szCs w:val="22"/>
        </w:rPr>
        <w:t>minimis</w:t>
      </w:r>
      <w:proofErr w:type="spellEnd"/>
      <w:r w:rsidRPr="00FC6883">
        <w:rPr>
          <w:bCs/>
          <w:color w:val="auto"/>
          <w:sz w:val="22"/>
          <w:szCs w:val="22"/>
        </w:rPr>
        <w:t xml:space="preserve"> w rolnictwie lub rybołówstwie; pomoc spełniająca przesłanki określone we właściwych przepisach prawa Unii Europejskiej dotyczących pomocy de </w:t>
      </w:r>
      <w:proofErr w:type="spellStart"/>
      <w:r w:rsidRPr="00FC6883">
        <w:rPr>
          <w:bCs/>
          <w:color w:val="auto"/>
          <w:sz w:val="22"/>
          <w:szCs w:val="22"/>
        </w:rPr>
        <w:t>minimis</w:t>
      </w:r>
      <w:proofErr w:type="spellEnd"/>
      <w:r w:rsidRPr="00FC6883">
        <w:rPr>
          <w:bCs/>
          <w:color w:val="auto"/>
          <w:sz w:val="22"/>
          <w:szCs w:val="22"/>
        </w:rPr>
        <w:t xml:space="preserve"> innej niż pomoc de </w:t>
      </w:r>
      <w:proofErr w:type="spellStart"/>
      <w:r w:rsidRPr="00FC6883">
        <w:rPr>
          <w:bCs/>
          <w:color w:val="auto"/>
          <w:sz w:val="22"/>
          <w:szCs w:val="22"/>
        </w:rPr>
        <w:t>minimis</w:t>
      </w:r>
      <w:proofErr w:type="spellEnd"/>
      <w:r w:rsidRPr="00FC6883">
        <w:rPr>
          <w:bCs/>
          <w:color w:val="auto"/>
          <w:sz w:val="22"/>
          <w:szCs w:val="22"/>
        </w:rPr>
        <w:t xml:space="preserve"> w rolnictwie lub rybołówstwie</w:t>
      </w:r>
      <w:r w:rsidR="000D76EE" w:rsidRPr="00FC6883">
        <w:rPr>
          <w:color w:val="auto"/>
          <w:sz w:val="22"/>
          <w:szCs w:val="22"/>
        </w:rPr>
        <w:t>;</w:t>
      </w:r>
    </w:p>
    <w:p w14:paraId="3BD4A613" w14:textId="68C71156" w:rsidR="008C530D" w:rsidRPr="00FC6883" w:rsidRDefault="000F21DA" w:rsidP="00D419DC">
      <w:pPr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 xml:space="preserve">Projekt </w:t>
      </w:r>
      <w:r w:rsidRPr="00FC6883">
        <w:rPr>
          <w:rFonts w:ascii="Arial" w:hAnsi="Arial" w:cs="Arial"/>
          <w:sz w:val="22"/>
          <w:szCs w:val="22"/>
        </w:rPr>
        <w:t xml:space="preserve">– </w:t>
      </w:r>
      <w:r w:rsidR="00F314A7" w:rsidRPr="00FC6883">
        <w:rPr>
          <w:rFonts w:ascii="Arial" w:hAnsi="Arial" w:cs="Arial"/>
          <w:sz w:val="22"/>
          <w:szCs w:val="22"/>
        </w:rPr>
        <w:t xml:space="preserve">należy przez to rozumieć projekt </w:t>
      </w:r>
      <w:r w:rsidR="008C530D" w:rsidRPr="00FC6883">
        <w:rPr>
          <w:rFonts w:ascii="Arial" w:hAnsi="Arial" w:cs="Arial"/>
          <w:i/>
          <w:color w:val="3366FF"/>
          <w:sz w:val="22"/>
          <w:szCs w:val="22"/>
        </w:rPr>
        <w:t>„…………………”</w:t>
      </w:r>
      <w:r w:rsidR="00F314A7" w:rsidRPr="00FC6883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F314A7" w:rsidRPr="00FC6883">
        <w:rPr>
          <w:rFonts w:ascii="Arial" w:hAnsi="Arial" w:cs="Arial"/>
          <w:sz w:val="22"/>
          <w:szCs w:val="22"/>
        </w:rPr>
        <w:t>realizowany przez</w:t>
      </w:r>
      <w:r w:rsidR="00F314A7" w:rsidRPr="00FC6883">
        <w:rPr>
          <w:rFonts w:ascii="Arial" w:hAnsi="Arial" w:cs="Arial"/>
          <w:color w:val="3366FF"/>
          <w:sz w:val="22"/>
          <w:szCs w:val="22"/>
        </w:rPr>
        <w:t xml:space="preserve">…………….. </w:t>
      </w:r>
      <w:r w:rsidR="00F314A7" w:rsidRPr="00FC6883">
        <w:rPr>
          <w:rFonts w:ascii="Arial" w:hAnsi="Arial" w:cs="Arial"/>
          <w:sz w:val="22"/>
          <w:szCs w:val="22"/>
        </w:rPr>
        <w:t>i współfinansowany ze środków Unii Europejskiej w ramach Działania 1.2 Wsparcie osób młodych na regionalnym rynku pracy, Poddziałania 1.2.1 Wsparcie EFS, Programu Operacyjnego Wiedza Edukacja Rozwój 2014-2020</w:t>
      </w:r>
      <w:r w:rsidR="000D76EE" w:rsidRPr="00FC6883">
        <w:rPr>
          <w:rFonts w:ascii="Arial" w:hAnsi="Arial" w:cs="Arial"/>
          <w:sz w:val="22"/>
          <w:szCs w:val="22"/>
        </w:rPr>
        <w:t>;</w:t>
      </w:r>
    </w:p>
    <w:p w14:paraId="182BFAEC" w14:textId="79E95DA2" w:rsidR="00A47851" w:rsidRPr="00FC6883" w:rsidRDefault="00A47851" w:rsidP="00D419DC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color w:val="FF0000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Strona internetowa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 xml:space="preserve">strona internetowa, na której umieszczane będą informacje dotyczące projektu,  dostępna pod adresem: </w:t>
      </w:r>
      <w:r w:rsidRPr="00FC6883">
        <w:rPr>
          <w:i/>
          <w:color w:val="3366FF"/>
          <w:sz w:val="22"/>
          <w:szCs w:val="22"/>
        </w:rPr>
        <w:t>…………………………………...……(adres strony internetowej projektu)</w:t>
      </w:r>
      <w:r w:rsidR="000D76EE" w:rsidRPr="00FC6883">
        <w:rPr>
          <w:i/>
          <w:color w:val="3366FF"/>
          <w:sz w:val="22"/>
          <w:szCs w:val="22"/>
        </w:rPr>
        <w:t>;</w:t>
      </w:r>
    </w:p>
    <w:p w14:paraId="790BBDEA" w14:textId="58B5BAE9" w:rsidR="009A21C8" w:rsidRPr="00927827" w:rsidRDefault="000F21DA" w:rsidP="00D419DC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sz w:val="22"/>
          <w:szCs w:val="22"/>
        </w:rPr>
        <w:t>Uczestnik projektu</w:t>
      </w:r>
      <w:r w:rsidR="00CA7FF6" w:rsidRPr="00FC6883">
        <w:rPr>
          <w:b/>
          <w:bCs/>
          <w:sz w:val="22"/>
          <w:szCs w:val="22"/>
        </w:rPr>
        <w:t xml:space="preserve"> </w:t>
      </w:r>
      <w:r w:rsidR="00506613" w:rsidRPr="00FC6883">
        <w:rPr>
          <w:b/>
          <w:bCs/>
          <w:sz w:val="22"/>
          <w:szCs w:val="22"/>
        </w:rPr>
        <w:t>(</w:t>
      </w:r>
      <w:r w:rsidR="00CA7FF6" w:rsidRPr="00FC6883">
        <w:rPr>
          <w:b/>
          <w:bCs/>
          <w:sz w:val="22"/>
          <w:szCs w:val="22"/>
        </w:rPr>
        <w:t>UP)</w:t>
      </w:r>
      <w:r w:rsidR="00076926" w:rsidRPr="00FC6883">
        <w:rPr>
          <w:b/>
          <w:bCs/>
          <w:sz w:val="22"/>
          <w:szCs w:val="22"/>
        </w:rPr>
        <w:t xml:space="preserve"> </w:t>
      </w:r>
      <w:r w:rsidRPr="00FC6883">
        <w:rPr>
          <w:bCs/>
          <w:sz w:val="22"/>
          <w:szCs w:val="22"/>
        </w:rPr>
        <w:t xml:space="preserve">– </w:t>
      </w:r>
      <w:r w:rsidRPr="00FC6883">
        <w:rPr>
          <w:sz w:val="22"/>
          <w:szCs w:val="22"/>
        </w:rPr>
        <w:t>osoba fizyczna, która została zakwalifikowana do udziału w projekcie</w:t>
      </w:r>
      <w:r w:rsidR="00192A6E" w:rsidRPr="00FC6883">
        <w:rPr>
          <w:sz w:val="22"/>
          <w:szCs w:val="22"/>
        </w:rPr>
        <w:t xml:space="preserve">. </w:t>
      </w:r>
      <w:r w:rsidRPr="00FC6883">
        <w:rPr>
          <w:sz w:val="22"/>
          <w:szCs w:val="22"/>
        </w:rPr>
        <w:t xml:space="preserve">Uczestnik projektu, który jest jednocześnie beneficjentem pomocy </w:t>
      </w:r>
      <w:r w:rsidR="00D659A6" w:rsidRPr="00FC6883">
        <w:rPr>
          <w:sz w:val="22"/>
          <w:szCs w:val="22"/>
        </w:rPr>
        <w:t xml:space="preserve">de </w:t>
      </w:r>
      <w:proofErr w:type="spellStart"/>
      <w:r w:rsidR="00D659A6" w:rsidRPr="00FC6883">
        <w:rPr>
          <w:sz w:val="22"/>
          <w:szCs w:val="22"/>
        </w:rPr>
        <w:t>minimis</w:t>
      </w:r>
      <w:proofErr w:type="spellEnd"/>
      <w:r w:rsidRPr="00FC6883">
        <w:rPr>
          <w:sz w:val="22"/>
          <w:szCs w:val="22"/>
        </w:rPr>
        <w:t xml:space="preserve"> nazywany jest „uczestnikiem projektu (beneficjentem pomocy)”</w:t>
      </w:r>
      <w:r w:rsidR="000D76EE" w:rsidRPr="00FC6883">
        <w:rPr>
          <w:sz w:val="22"/>
          <w:szCs w:val="22"/>
        </w:rPr>
        <w:t>;</w:t>
      </w:r>
      <w:r w:rsidR="009A21C8" w:rsidRPr="00FC6883">
        <w:rPr>
          <w:b/>
          <w:bCs/>
          <w:color w:val="auto"/>
          <w:sz w:val="22"/>
          <w:szCs w:val="22"/>
        </w:rPr>
        <w:t xml:space="preserve">Wsparcie finansowe na </w:t>
      </w:r>
      <w:r w:rsidR="00644A9E" w:rsidRPr="00FC6883">
        <w:rPr>
          <w:b/>
          <w:bCs/>
          <w:color w:val="auto"/>
          <w:sz w:val="22"/>
          <w:szCs w:val="22"/>
        </w:rPr>
        <w:t xml:space="preserve">założenie </w:t>
      </w:r>
      <w:r w:rsidR="009C5EBE" w:rsidRPr="00FC6883">
        <w:rPr>
          <w:b/>
          <w:bCs/>
          <w:color w:val="auto"/>
          <w:sz w:val="22"/>
          <w:szCs w:val="22"/>
        </w:rPr>
        <w:t xml:space="preserve">własnej działalności gospodarczej </w:t>
      </w:r>
      <w:r w:rsidR="009A21C8" w:rsidRPr="00FC6883">
        <w:rPr>
          <w:b/>
          <w:bCs/>
          <w:color w:val="auto"/>
          <w:sz w:val="22"/>
          <w:szCs w:val="22"/>
        </w:rPr>
        <w:t xml:space="preserve"> </w:t>
      </w:r>
      <w:r w:rsidR="009A21C8" w:rsidRPr="00FC6883">
        <w:rPr>
          <w:color w:val="auto"/>
          <w:sz w:val="22"/>
          <w:szCs w:val="22"/>
        </w:rPr>
        <w:t xml:space="preserve">– </w:t>
      </w:r>
      <w:r w:rsidR="00091BE6" w:rsidRPr="00FC6883">
        <w:rPr>
          <w:color w:val="auto"/>
          <w:sz w:val="22"/>
          <w:szCs w:val="22"/>
        </w:rPr>
        <w:t xml:space="preserve">bezzwrotna pomoc finansowa udzielana uczestnikowi projektu w formule </w:t>
      </w:r>
      <w:r w:rsidR="000E246C" w:rsidRPr="00FC6883">
        <w:rPr>
          <w:color w:val="auto"/>
          <w:sz w:val="22"/>
          <w:szCs w:val="22"/>
        </w:rPr>
        <w:t xml:space="preserve">stawki jednostkowej na samozatrudnienie. </w:t>
      </w:r>
      <w:r w:rsidR="009A21C8" w:rsidRPr="00FC6883">
        <w:rPr>
          <w:color w:val="auto"/>
          <w:sz w:val="22"/>
          <w:szCs w:val="22"/>
        </w:rPr>
        <w:t xml:space="preserve">Wsparcie </w:t>
      </w:r>
      <w:r w:rsidR="00600141" w:rsidRPr="00FC6883">
        <w:rPr>
          <w:color w:val="auto"/>
          <w:sz w:val="22"/>
          <w:szCs w:val="22"/>
        </w:rPr>
        <w:t xml:space="preserve">będzie </w:t>
      </w:r>
      <w:r w:rsidR="009A21C8" w:rsidRPr="00FC6883">
        <w:rPr>
          <w:color w:val="auto"/>
          <w:sz w:val="22"/>
          <w:szCs w:val="22"/>
        </w:rPr>
        <w:lastRenderedPageBreak/>
        <w:t>zgodne ze</w:t>
      </w:r>
      <w:r w:rsidR="005D3708" w:rsidRPr="00FC6883">
        <w:rPr>
          <w:color w:val="auto"/>
          <w:sz w:val="22"/>
          <w:szCs w:val="22"/>
        </w:rPr>
        <w:t xml:space="preserve"> Standardem realizacji usługi w zakresie </w:t>
      </w:r>
      <w:r w:rsidR="000E246C" w:rsidRPr="00FC6883">
        <w:rPr>
          <w:color w:val="auto"/>
          <w:sz w:val="22"/>
          <w:szCs w:val="22"/>
        </w:rPr>
        <w:t xml:space="preserve">wsparcia bezzwrotnego </w:t>
      </w:r>
      <w:r w:rsidR="005D3708" w:rsidRPr="00FC6883">
        <w:rPr>
          <w:color w:val="auto"/>
          <w:sz w:val="22"/>
          <w:szCs w:val="22"/>
        </w:rPr>
        <w:t>na założenie własnej działalności gospodarczej w ramach Programu Operacyjnego Wiedza Edukacja Rozwój na lata 2014-2020</w:t>
      </w:r>
      <w:r w:rsidR="000D76EE" w:rsidRPr="00927827">
        <w:rPr>
          <w:color w:val="auto"/>
          <w:sz w:val="22"/>
          <w:szCs w:val="22"/>
        </w:rPr>
        <w:t>;</w:t>
      </w:r>
    </w:p>
    <w:p w14:paraId="17D0A81B" w14:textId="4FB3DD79" w:rsidR="000D76EE" w:rsidRPr="00772482" w:rsidRDefault="005D3708" w:rsidP="00D419D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  <w:sz w:val="22"/>
          <w:szCs w:val="22"/>
        </w:rPr>
      </w:pPr>
      <w:r w:rsidRPr="00927827">
        <w:rPr>
          <w:b/>
          <w:color w:val="auto"/>
          <w:sz w:val="22"/>
          <w:szCs w:val="22"/>
        </w:rPr>
        <w:t>W</w:t>
      </w:r>
      <w:r w:rsidR="000F21DA" w:rsidRPr="00927827">
        <w:rPr>
          <w:b/>
          <w:color w:val="auto"/>
          <w:sz w:val="22"/>
          <w:szCs w:val="22"/>
        </w:rPr>
        <w:t xml:space="preserve">sparcie pomostowe </w:t>
      </w:r>
      <w:r w:rsidR="000F21DA" w:rsidRPr="00927827">
        <w:rPr>
          <w:bCs/>
          <w:color w:val="auto"/>
          <w:sz w:val="22"/>
          <w:szCs w:val="22"/>
        </w:rPr>
        <w:t xml:space="preserve">– </w:t>
      </w:r>
      <w:r w:rsidR="00271D5B" w:rsidRPr="00772482">
        <w:rPr>
          <w:bCs/>
          <w:color w:val="auto"/>
          <w:sz w:val="22"/>
          <w:szCs w:val="22"/>
        </w:rPr>
        <w:t xml:space="preserve">fakultatywne </w:t>
      </w:r>
      <w:r w:rsidR="00271D5B" w:rsidRPr="00772482">
        <w:rPr>
          <w:color w:val="auto"/>
          <w:sz w:val="22"/>
          <w:szCs w:val="22"/>
        </w:rPr>
        <w:t xml:space="preserve">wsparcie finansowe wypłacane w okresie </w:t>
      </w:r>
      <w:r w:rsidR="00164D2A" w:rsidRPr="00772482">
        <w:rPr>
          <w:color w:val="auto"/>
          <w:sz w:val="22"/>
          <w:szCs w:val="22"/>
        </w:rPr>
        <w:t>do</w:t>
      </w:r>
      <w:r w:rsidR="00271D5B" w:rsidRPr="00772482">
        <w:rPr>
          <w:color w:val="auto"/>
          <w:sz w:val="22"/>
          <w:szCs w:val="22"/>
        </w:rPr>
        <w:t xml:space="preserve"> 6 miesięcy od dnia rozpoczęcia działalności gospodarczej. Maksymalna wysokość tego wsparcia nie może przekroczyć miesięcznie równowartości minimalnego wynagrodzenia obowiązującego na dzień złożenia wniosku o dofinansowanie projektu– przyznanie wsparcia przysługuje wyłącznie osobom, które rozpoczęły działalność w ramach niniejszego projektu oraz otrzymały w ramach projektu wsparcie finansowe w postaci stawki jednostkowej na samozatrudnienie;</w:t>
      </w:r>
    </w:p>
    <w:p w14:paraId="5FAF8FBB" w14:textId="6BBB1524" w:rsidR="00AF3F02" w:rsidRPr="00FC6883" w:rsidRDefault="00213CE6" w:rsidP="00D419D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  <w:sz w:val="22"/>
          <w:szCs w:val="22"/>
        </w:rPr>
      </w:pPr>
      <w:r w:rsidRPr="00FC6883">
        <w:rPr>
          <w:b/>
          <w:color w:val="auto"/>
          <w:sz w:val="22"/>
          <w:szCs w:val="22"/>
        </w:rPr>
        <w:t xml:space="preserve">Zabezpieczenie zwrotu otrzymanego wsparcia </w:t>
      </w:r>
      <w:r w:rsidRPr="00FC6883">
        <w:rPr>
          <w:color w:val="auto"/>
          <w:sz w:val="22"/>
          <w:szCs w:val="22"/>
        </w:rPr>
        <w:t xml:space="preserve">– zabezpieczenie na wypadek niedotrzymania warunków umowy dotyczącej przyznania wsparcia finansowego na </w:t>
      </w:r>
      <w:r w:rsidR="00A70AEE" w:rsidRPr="00FC6883">
        <w:rPr>
          <w:color w:val="auto"/>
          <w:sz w:val="22"/>
          <w:szCs w:val="22"/>
        </w:rPr>
        <w:t>założenie własnej działalności gospodarczej</w:t>
      </w:r>
      <w:r w:rsidRPr="00FC6883">
        <w:rPr>
          <w:color w:val="auto"/>
          <w:sz w:val="22"/>
          <w:szCs w:val="22"/>
        </w:rPr>
        <w:t xml:space="preserve"> oraz finansowego wsparcia pomostowego, wnoszone przez Uczestnika/Uczestniczkę Projektu w formie i terminie określonym w umowie</w:t>
      </w:r>
      <w:r w:rsidR="000D76EE" w:rsidRPr="00FC6883">
        <w:rPr>
          <w:color w:val="auto"/>
          <w:sz w:val="22"/>
          <w:szCs w:val="22"/>
        </w:rPr>
        <w:t>;</w:t>
      </w:r>
    </w:p>
    <w:p w14:paraId="79C3F95F" w14:textId="273ED082" w:rsidR="008E1246" w:rsidRPr="00FC6883" w:rsidRDefault="00B875D3" w:rsidP="008A26E5">
      <w:pPr>
        <w:pStyle w:val="Default"/>
        <w:spacing w:before="120" w:after="120" w:line="360" w:lineRule="auto"/>
        <w:jc w:val="both"/>
        <w:rPr>
          <w:b/>
          <w:bCs/>
          <w:color w:val="auto"/>
          <w:sz w:val="22"/>
          <w:szCs w:val="22"/>
        </w:rPr>
      </w:pPr>
      <w:r w:rsidRPr="00FC6883">
        <w:rPr>
          <w:i/>
          <w:color w:val="3366FF"/>
          <w:sz w:val="22"/>
          <w:szCs w:val="22"/>
        </w:rPr>
        <w:t xml:space="preserve">Wyżej wskazano definicje, które powinny znaleźć się w każdym regulaminie rekrutacji – katalog definicji może </w:t>
      </w:r>
      <w:r w:rsidR="00177045" w:rsidRPr="00FC6883">
        <w:rPr>
          <w:i/>
          <w:color w:val="3366FF"/>
          <w:sz w:val="22"/>
          <w:szCs w:val="22"/>
        </w:rPr>
        <w:t>zostać</w:t>
      </w:r>
      <w:r w:rsidRPr="00FC6883">
        <w:rPr>
          <w:i/>
          <w:color w:val="3366FF"/>
          <w:sz w:val="22"/>
          <w:szCs w:val="22"/>
        </w:rPr>
        <w:t xml:space="preserve"> </w:t>
      </w:r>
      <w:r w:rsidR="0098758C" w:rsidRPr="00FC6883">
        <w:rPr>
          <w:i/>
          <w:color w:val="3366FF"/>
          <w:sz w:val="22"/>
          <w:szCs w:val="22"/>
        </w:rPr>
        <w:t xml:space="preserve">przez Beneficjenta </w:t>
      </w:r>
      <w:r w:rsidRPr="00FC6883">
        <w:rPr>
          <w:i/>
          <w:color w:val="3366FF"/>
          <w:sz w:val="22"/>
          <w:szCs w:val="22"/>
        </w:rPr>
        <w:t>odpowiednio rozszerz</w:t>
      </w:r>
      <w:r w:rsidR="00177045" w:rsidRPr="00FC6883">
        <w:rPr>
          <w:i/>
          <w:color w:val="3366FF"/>
          <w:sz w:val="22"/>
          <w:szCs w:val="22"/>
        </w:rPr>
        <w:t>o</w:t>
      </w:r>
      <w:r w:rsidRPr="00FC6883">
        <w:rPr>
          <w:i/>
          <w:color w:val="3366FF"/>
          <w:sz w:val="22"/>
          <w:szCs w:val="22"/>
        </w:rPr>
        <w:t xml:space="preserve">ny i powinien </w:t>
      </w:r>
      <w:r w:rsidR="004F0F2A" w:rsidRPr="00FC6883">
        <w:rPr>
          <w:i/>
          <w:color w:val="3366FF"/>
          <w:sz w:val="22"/>
          <w:szCs w:val="22"/>
        </w:rPr>
        <w:t>zostać</w:t>
      </w:r>
      <w:r w:rsidRPr="00FC6883">
        <w:rPr>
          <w:i/>
          <w:color w:val="3366FF"/>
          <w:sz w:val="22"/>
          <w:szCs w:val="22"/>
        </w:rPr>
        <w:t xml:space="preserve"> dostosowany do </w:t>
      </w:r>
      <w:r w:rsidR="004F0F2A" w:rsidRPr="00FC6883">
        <w:rPr>
          <w:i/>
          <w:color w:val="3366FF"/>
          <w:sz w:val="22"/>
          <w:szCs w:val="22"/>
        </w:rPr>
        <w:t xml:space="preserve">grupy docelowej oraz </w:t>
      </w:r>
      <w:r w:rsidRPr="00FC6883">
        <w:rPr>
          <w:i/>
          <w:color w:val="3366FF"/>
          <w:sz w:val="22"/>
          <w:szCs w:val="22"/>
        </w:rPr>
        <w:t xml:space="preserve">założeń projektu. </w:t>
      </w:r>
    </w:p>
    <w:p w14:paraId="6E42B84E" w14:textId="77777777" w:rsidR="000F21DA" w:rsidRPr="009347FF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§ </w:t>
      </w:r>
      <w:r w:rsidR="00C51CA2" w:rsidRPr="009347FF">
        <w:rPr>
          <w:b/>
          <w:bCs/>
          <w:color w:val="auto"/>
        </w:rPr>
        <w:t>2</w:t>
      </w:r>
    </w:p>
    <w:p w14:paraId="10A57FDA" w14:textId="77777777" w:rsidR="000F21DA" w:rsidRPr="009347FF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>Postanowienia ogólne</w:t>
      </w:r>
    </w:p>
    <w:p w14:paraId="382676E2" w14:textId="77777777" w:rsidR="000F21DA" w:rsidRPr="009347FF" w:rsidRDefault="000F21DA" w:rsidP="00311653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36AB87C8" w14:textId="1B5A28FB" w:rsidR="000F21DA" w:rsidRPr="00FC6883" w:rsidRDefault="00596339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Niniejszy r</w:t>
      </w:r>
      <w:r w:rsidR="000F21DA" w:rsidRPr="00FC6883">
        <w:rPr>
          <w:rFonts w:ascii="Arial" w:hAnsi="Arial" w:cs="Arial"/>
          <w:bCs/>
          <w:sz w:val="22"/>
          <w:szCs w:val="22"/>
        </w:rPr>
        <w:t xml:space="preserve">egulamin określa zasady rekrutacji </w:t>
      </w:r>
      <w:r w:rsidR="00C279A9" w:rsidRPr="00FC6883">
        <w:rPr>
          <w:rFonts w:ascii="Arial" w:hAnsi="Arial" w:cs="Arial"/>
          <w:bCs/>
          <w:sz w:val="22"/>
          <w:szCs w:val="22"/>
        </w:rPr>
        <w:t xml:space="preserve">uczestników w ramach projektu </w:t>
      </w:r>
      <w:r w:rsidR="00C279A9" w:rsidRPr="00FC6883">
        <w:rPr>
          <w:rFonts w:ascii="Arial" w:hAnsi="Arial" w:cs="Arial"/>
          <w:bCs/>
          <w:i/>
          <w:color w:val="3366FF"/>
          <w:sz w:val="22"/>
          <w:szCs w:val="22"/>
        </w:rPr>
        <w:t>„</w:t>
      </w:r>
      <w:r w:rsidR="00051C80" w:rsidRPr="00FC6883">
        <w:rPr>
          <w:rFonts w:ascii="Arial" w:hAnsi="Arial" w:cs="Arial"/>
          <w:bCs/>
          <w:i/>
          <w:color w:val="3366FF"/>
          <w:sz w:val="22"/>
          <w:szCs w:val="22"/>
        </w:rPr>
        <w:t>………………………..</w:t>
      </w:r>
      <w:r w:rsidR="00823CDB" w:rsidRPr="00FC6883">
        <w:rPr>
          <w:rFonts w:ascii="Arial" w:hAnsi="Arial" w:cs="Arial"/>
          <w:bCs/>
          <w:i/>
          <w:iCs/>
          <w:color w:val="3366FF"/>
          <w:sz w:val="22"/>
          <w:szCs w:val="22"/>
        </w:rPr>
        <w:t>”,</w:t>
      </w:r>
      <w:r w:rsidR="00823CDB" w:rsidRPr="00FC6883">
        <w:rPr>
          <w:rFonts w:ascii="Arial" w:hAnsi="Arial" w:cs="Arial"/>
          <w:bCs/>
          <w:iCs/>
          <w:sz w:val="22"/>
          <w:szCs w:val="22"/>
        </w:rPr>
        <w:t xml:space="preserve"> numer</w:t>
      </w:r>
      <w:r w:rsidR="000F21DA" w:rsidRPr="00FC6883">
        <w:rPr>
          <w:rFonts w:ascii="Arial" w:hAnsi="Arial" w:cs="Arial"/>
          <w:bCs/>
          <w:iCs/>
          <w:sz w:val="22"/>
          <w:szCs w:val="22"/>
        </w:rPr>
        <w:t xml:space="preserve"> </w:t>
      </w:r>
      <w:r w:rsidR="00051C80" w:rsidRPr="00FC6883">
        <w:rPr>
          <w:rFonts w:ascii="Arial" w:hAnsi="Arial" w:cs="Arial"/>
          <w:bCs/>
          <w:i/>
          <w:iCs/>
          <w:color w:val="3366FF"/>
          <w:sz w:val="22"/>
          <w:szCs w:val="22"/>
        </w:rPr>
        <w:t>……………………</w:t>
      </w:r>
      <w:r w:rsidR="00C279A9" w:rsidRPr="00FC6883">
        <w:rPr>
          <w:rFonts w:ascii="Arial" w:hAnsi="Arial" w:cs="Arial"/>
          <w:bCs/>
          <w:i/>
          <w:color w:val="3366FF"/>
          <w:sz w:val="22"/>
          <w:szCs w:val="22"/>
        </w:rPr>
        <w:t>,</w:t>
      </w:r>
      <w:r w:rsidR="00C279A9" w:rsidRPr="00FC6883">
        <w:rPr>
          <w:rFonts w:ascii="Arial" w:hAnsi="Arial" w:cs="Arial"/>
          <w:b/>
          <w:bCs/>
          <w:sz w:val="22"/>
          <w:szCs w:val="22"/>
        </w:rPr>
        <w:t xml:space="preserve"> </w:t>
      </w:r>
      <w:r w:rsidR="00C279A9" w:rsidRPr="00FC6883">
        <w:rPr>
          <w:rFonts w:ascii="Arial" w:hAnsi="Arial" w:cs="Arial"/>
          <w:sz w:val="22"/>
          <w:szCs w:val="22"/>
        </w:rPr>
        <w:t xml:space="preserve">współfinansowanego ze środków Unii Europejskiej w ramach Europejskiego Funduszu Społecznego - w ramach </w:t>
      </w:r>
      <w:r w:rsidR="006C5F71" w:rsidRPr="00FC6883">
        <w:rPr>
          <w:rFonts w:ascii="Arial" w:hAnsi="Arial" w:cs="Arial"/>
          <w:sz w:val="22"/>
          <w:szCs w:val="22"/>
        </w:rPr>
        <w:t xml:space="preserve"> Programu Operacyjnego</w:t>
      </w:r>
      <w:r w:rsidR="005D3708" w:rsidRPr="00FC6883">
        <w:rPr>
          <w:rFonts w:ascii="Arial" w:hAnsi="Arial" w:cs="Arial"/>
          <w:sz w:val="22"/>
          <w:szCs w:val="22"/>
        </w:rPr>
        <w:t xml:space="preserve"> Wiedza Edukacja Rozwój na lata 2014-2020</w:t>
      </w:r>
      <w:r w:rsidR="006C5F71" w:rsidRPr="00FC6883">
        <w:rPr>
          <w:rFonts w:ascii="Arial" w:hAnsi="Arial" w:cs="Arial"/>
          <w:sz w:val="22"/>
          <w:szCs w:val="22"/>
        </w:rPr>
        <w:t>, Oś Priorytetowa I</w:t>
      </w:r>
      <w:r w:rsidR="00091BE6" w:rsidRPr="00FC6883">
        <w:rPr>
          <w:rFonts w:ascii="Arial" w:hAnsi="Arial" w:cs="Arial"/>
          <w:sz w:val="22"/>
          <w:szCs w:val="22"/>
        </w:rPr>
        <w:t xml:space="preserve"> Rynek pracy otwarty dla wszystkich</w:t>
      </w:r>
      <w:r w:rsidR="006C5F71" w:rsidRPr="00FC6883">
        <w:rPr>
          <w:rFonts w:ascii="Arial" w:hAnsi="Arial" w:cs="Arial"/>
          <w:sz w:val="22"/>
          <w:szCs w:val="22"/>
        </w:rPr>
        <w:t xml:space="preserve">, </w:t>
      </w:r>
      <w:r w:rsidR="006C5F71" w:rsidRPr="00FC6883">
        <w:rPr>
          <w:rFonts w:ascii="Arial" w:hAnsi="Arial" w:cs="Arial"/>
          <w:bCs/>
          <w:sz w:val="22"/>
          <w:szCs w:val="22"/>
        </w:rPr>
        <w:t xml:space="preserve">Działanie </w:t>
      </w:r>
      <w:r w:rsidR="005D3708" w:rsidRPr="00FC6883">
        <w:rPr>
          <w:rFonts w:ascii="Arial" w:hAnsi="Arial" w:cs="Arial"/>
          <w:bCs/>
          <w:sz w:val="22"/>
          <w:szCs w:val="22"/>
        </w:rPr>
        <w:t>1</w:t>
      </w:r>
      <w:r w:rsidR="006C5F71" w:rsidRPr="00FC6883">
        <w:rPr>
          <w:rFonts w:ascii="Arial" w:hAnsi="Arial" w:cs="Arial"/>
          <w:bCs/>
          <w:sz w:val="22"/>
          <w:szCs w:val="22"/>
        </w:rPr>
        <w:t>.</w:t>
      </w:r>
      <w:r w:rsidR="005D3708" w:rsidRPr="00FC6883">
        <w:rPr>
          <w:rFonts w:ascii="Arial" w:hAnsi="Arial" w:cs="Arial"/>
          <w:bCs/>
          <w:sz w:val="22"/>
          <w:szCs w:val="22"/>
        </w:rPr>
        <w:t>2</w:t>
      </w:r>
      <w:r w:rsidR="006C5F71" w:rsidRPr="00FC6883">
        <w:rPr>
          <w:rFonts w:ascii="Arial" w:hAnsi="Arial" w:cs="Arial"/>
          <w:bCs/>
          <w:sz w:val="22"/>
          <w:szCs w:val="22"/>
        </w:rPr>
        <w:t xml:space="preserve"> </w:t>
      </w:r>
      <w:r w:rsidR="005D3708" w:rsidRPr="00FC6883">
        <w:rPr>
          <w:rFonts w:ascii="Arial" w:hAnsi="Arial" w:cs="Arial"/>
          <w:bCs/>
          <w:sz w:val="22"/>
          <w:szCs w:val="22"/>
        </w:rPr>
        <w:t>Wsparcie osób młodych na regionalnym rynku pracy</w:t>
      </w:r>
      <w:r w:rsidR="006C5F71" w:rsidRPr="00FC6883">
        <w:rPr>
          <w:rFonts w:ascii="Arial" w:hAnsi="Arial" w:cs="Arial"/>
          <w:bCs/>
          <w:sz w:val="22"/>
          <w:szCs w:val="22"/>
        </w:rPr>
        <w:t xml:space="preserve">, Poddziałanie </w:t>
      </w:r>
      <w:r w:rsidR="005D3708" w:rsidRPr="00FC6883">
        <w:rPr>
          <w:rFonts w:ascii="Arial" w:hAnsi="Arial" w:cs="Arial"/>
          <w:bCs/>
          <w:sz w:val="22"/>
          <w:szCs w:val="22"/>
        </w:rPr>
        <w:t>1</w:t>
      </w:r>
      <w:r w:rsidR="006C5F71" w:rsidRPr="00FC6883">
        <w:rPr>
          <w:rFonts w:ascii="Arial" w:hAnsi="Arial" w:cs="Arial"/>
          <w:bCs/>
          <w:sz w:val="22"/>
          <w:szCs w:val="22"/>
        </w:rPr>
        <w:t>.</w:t>
      </w:r>
      <w:r w:rsidR="005D3708" w:rsidRPr="00FC6883">
        <w:rPr>
          <w:rFonts w:ascii="Arial" w:hAnsi="Arial" w:cs="Arial"/>
          <w:bCs/>
          <w:sz w:val="22"/>
          <w:szCs w:val="22"/>
        </w:rPr>
        <w:t>2</w:t>
      </w:r>
      <w:r w:rsidR="006C5F71" w:rsidRPr="00FC6883">
        <w:rPr>
          <w:rFonts w:ascii="Arial" w:hAnsi="Arial" w:cs="Arial"/>
          <w:bCs/>
          <w:sz w:val="22"/>
          <w:szCs w:val="22"/>
        </w:rPr>
        <w:t>.</w:t>
      </w:r>
      <w:r w:rsidR="00091BE6" w:rsidRPr="00FC6883">
        <w:rPr>
          <w:rFonts w:ascii="Arial" w:hAnsi="Arial" w:cs="Arial"/>
          <w:bCs/>
          <w:sz w:val="22"/>
          <w:szCs w:val="22"/>
        </w:rPr>
        <w:t>1</w:t>
      </w:r>
      <w:r w:rsidR="006C5F71" w:rsidRPr="00FC6883">
        <w:rPr>
          <w:rFonts w:ascii="Arial" w:hAnsi="Arial" w:cs="Arial"/>
          <w:bCs/>
          <w:sz w:val="22"/>
          <w:szCs w:val="22"/>
        </w:rPr>
        <w:t xml:space="preserve"> </w:t>
      </w:r>
      <w:r w:rsidR="003D5031" w:rsidRPr="00FC6883">
        <w:rPr>
          <w:rFonts w:ascii="Arial" w:hAnsi="Arial" w:cs="Arial"/>
          <w:bCs/>
          <w:sz w:val="22"/>
          <w:szCs w:val="22"/>
        </w:rPr>
        <w:t>Wsparcie udzielane z Europejskiego Funduszu Społecznego</w:t>
      </w:r>
    </w:p>
    <w:p w14:paraId="6D84C8AA" w14:textId="77777777" w:rsidR="000F21DA" w:rsidRPr="00FC6883" w:rsidRDefault="000F21DA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Projekt realizowany jest w okresie: od </w:t>
      </w:r>
      <w:r w:rsidR="00075637" w:rsidRPr="00FC6883">
        <w:rPr>
          <w:rFonts w:ascii="Arial" w:hAnsi="Arial" w:cs="Arial"/>
          <w:i/>
          <w:color w:val="3366FF"/>
          <w:sz w:val="22"/>
          <w:szCs w:val="22"/>
        </w:rPr>
        <w:t>……………………</w:t>
      </w:r>
      <w:r w:rsidR="009908BD" w:rsidRPr="00FC6883">
        <w:rPr>
          <w:rFonts w:ascii="Arial" w:hAnsi="Arial" w:cs="Arial"/>
          <w:color w:val="FF0000"/>
          <w:sz w:val="22"/>
          <w:szCs w:val="22"/>
        </w:rPr>
        <w:t xml:space="preserve"> </w:t>
      </w:r>
      <w:r w:rsidR="009908BD" w:rsidRPr="00FC6883">
        <w:rPr>
          <w:rFonts w:ascii="Arial" w:hAnsi="Arial" w:cs="Arial"/>
          <w:sz w:val="22"/>
          <w:szCs w:val="22"/>
        </w:rPr>
        <w:t xml:space="preserve">do </w:t>
      </w:r>
      <w:r w:rsidR="00075637" w:rsidRPr="00FC6883">
        <w:rPr>
          <w:rFonts w:ascii="Arial" w:hAnsi="Arial" w:cs="Arial"/>
          <w:i/>
          <w:color w:val="3366FF"/>
          <w:sz w:val="22"/>
          <w:szCs w:val="22"/>
        </w:rPr>
        <w:t>………………..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p w14:paraId="1A1306C4" w14:textId="77777777" w:rsidR="000F21DA" w:rsidRPr="00FC6883" w:rsidRDefault="000F21DA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Projekt jest realizowany zgodnie z </w:t>
      </w:r>
      <w:r w:rsidR="00C279A9" w:rsidRPr="00FC6883">
        <w:rPr>
          <w:rFonts w:ascii="Arial" w:hAnsi="Arial" w:cs="Arial"/>
          <w:sz w:val="22"/>
          <w:szCs w:val="22"/>
        </w:rPr>
        <w:t xml:space="preserve">regulaminem konkursu dla Poddziałania </w:t>
      </w:r>
      <w:r w:rsidR="00AA024D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…………………………………..</w:t>
      </w:r>
      <w:r w:rsidRPr="00FC6883">
        <w:rPr>
          <w:rFonts w:ascii="Arial" w:hAnsi="Arial" w:cs="Arial"/>
          <w:sz w:val="22"/>
          <w:szCs w:val="22"/>
        </w:rPr>
        <w:t xml:space="preserve"> (Konkurs nr </w:t>
      </w:r>
      <w:r w:rsidR="00075637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……………………………</w:t>
      </w:r>
      <w:r w:rsidR="00CA7FF6" w:rsidRPr="00FC6883">
        <w:rPr>
          <w:rFonts w:ascii="Arial" w:hAnsi="Arial" w:cs="Arial"/>
          <w:sz w:val="22"/>
          <w:szCs w:val="22"/>
        </w:rPr>
        <w:t xml:space="preserve">), </w:t>
      </w:r>
      <w:r w:rsidR="005D3708" w:rsidRPr="00FC6883">
        <w:rPr>
          <w:rFonts w:ascii="Arial" w:hAnsi="Arial" w:cs="Arial"/>
          <w:sz w:val="22"/>
          <w:szCs w:val="22"/>
        </w:rPr>
        <w:t xml:space="preserve">Standardem realizacji usługi w zakresie </w:t>
      </w:r>
      <w:r w:rsidR="000F03BA" w:rsidRPr="00FC6883">
        <w:rPr>
          <w:rFonts w:ascii="Arial" w:hAnsi="Arial" w:cs="Arial"/>
          <w:sz w:val="22"/>
          <w:szCs w:val="22"/>
        </w:rPr>
        <w:t xml:space="preserve">wsparcia bezzwrotnego </w:t>
      </w:r>
      <w:r w:rsidR="005D3708" w:rsidRPr="00FC6883">
        <w:rPr>
          <w:rFonts w:ascii="Arial" w:hAnsi="Arial" w:cs="Arial"/>
          <w:sz w:val="22"/>
          <w:szCs w:val="22"/>
        </w:rPr>
        <w:t xml:space="preserve">na założenie własnej działalności gospodarczej </w:t>
      </w:r>
      <w:r w:rsidR="00091BE6" w:rsidRPr="00FC6883">
        <w:rPr>
          <w:rFonts w:ascii="Arial" w:hAnsi="Arial" w:cs="Arial"/>
          <w:sz w:val="22"/>
          <w:szCs w:val="22"/>
        </w:rPr>
        <w:t xml:space="preserve">w ramach </w:t>
      </w:r>
      <w:r w:rsidR="005D3708" w:rsidRPr="00FC6883">
        <w:rPr>
          <w:rFonts w:ascii="Arial" w:hAnsi="Arial" w:cs="Arial"/>
          <w:sz w:val="22"/>
          <w:szCs w:val="22"/>
        </w:rPr>
        <w:t>Programu Operacyjnego Wiedza Edukacja Rozwój na lata 2014-2020</w:t>
      </w:r>
      <w:r w:rsidR="00091BE6" w:rsidRPr="00FC6883">
        <w:rPr>
          <w:rFonts w:ascii="Arial" w:hAnsi="Arial" w:cs="Arial"/>
          <w:i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oraz </w:t>
      </w:r>
      <w:r w:rsidR="00431367" w:rsidRPr="00FC6883">
        <w:rPr>
          <w:rFonts w:ascii="Arial" w:hAnsi="Arial" w:cs="Arial"/>
          <w:sz w:val="22"/>
          <w:szCs w:val="22"/>
        </w:rPr>
        <w:t xml:space="preserve">aktualnie </w:t>
      </w:r>
      <w:r w:rsidRPr="00FC6883">
        <w:rPr>
          <w:rFonts w:ascii="Arial" w:hAnsi="Arial" w:cs="Arial"/>
          <w:sz w:val="22"/>
          <w:szCs w:val="22"/>
        </w:rPr>
        <w:t>obowiązującymi przepisami prawa</w:t>
      </w:r>
      <w:r w:rsidR="005129E6" w:rsidRPr="00FC6883">
        <w:rPr>
          <w:rFonts w:ascii="Arial" w:hAnsi="Arial" w:cs="Arial"/>
          <w:sz w:val="22"/>
          <w:szCs w:val="22"/>
        </w:rPr>
        <w:t xml:space="preserve"> krajowego i unijnego</w:t>
      </w:r>
      <w:r w:rsidR="000F03BA" w:rsidRPr="00FC6883">
        <w:rPr>
          <w:rFonts w:ascii="Arial" w:hAnsi="Arial" w:cs="Arial"/>
          <w:sz w:val="22"/>
          <w:szCs w:val="22"/>
        </w:rPr>
        <w:t xml:space="preserve"> i wytycznymi horyzontalnymi </w:t>
      </w:r>
      <w:r w:rsidR="00836C21" w:rsidRPr="00FC6883">
        <w:rPr>
          <w:rFonts w:ascii="Arial" w:hAnsi="Arial" w:cs="Arial"/>
          <w:sz w:val="22"/>
          <w:szCs w:val="22"/>
        </w:rPr>
        <w:t>ministra właściwego ds. rozwoju regionalnego</w:t>
      </w:r>
      <w:r w:rsidRPr="00FC6883">
        <w:rPr>
          <w:rFonts w:ascii="Arial" w:hAnsi="Arial" w:cs="Arial"/>
          <w:sz w:val="22"/>
          <w:szCs w:val="22"/>
        </w:rPr>
        <w:t>.</w:t>
      </w:r>
    </w:p>
    <w:p w14:paraId="66F73AFB" w14:textId="1F2CE6A3" w:rsidR="000F21DA" w:rsidRPr="00FC6883" w:rsidRDefault="000F21DA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>Projekt jest realizowany zgodnie z</w:t>
      </w:r>
      <w:r w:rsidR="004C1F6B" w:rsidRPr="00FC6883">
        <w:rPr>
          <w:rFonts w:ascii="Arial" w:hAnsi="Arial" w:cs="Arial"/>
          <w:sz w:val="22"/>
          <w:szCs w:val="22"/>
        </w:rPr>
        <w:t xml:space="preserve"> politykami horyzontalnymi: zasadą równości szans płci oraz równości szans i niedyskryminacji. </w:t>
      </w:r>
    </w:p>
    <w:p w14:paraId="359EAEB6" w14:textId="1898BA73" w:rsidR="000F21DA" w:rsidRPr="00FC6883" w:rsidRDefault="000F21DA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Nadzór nad realizacją Projektu sprawuje </w:t>
      </w:r>
      <w:r w:rsidR="00E1389E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…………………………(należy wskazać zajmowane stanowisk</w:t>
      </w:r>
      <w:r w:rsidR="002D2710" w:rsidRPr="00FC6883">
        <w:rPr>
          <w:rFonts w:ascii="Arial" w:hAnsi="Arial" w:cs="Arial"/>
          <w:i/>
          <w:color w:val="3366FF"/>
          <w:sz w:val="22"/>
          <w:szCs w:val="22"/>
        </w:rPr>
        <w:t>o)</w:t>
      </w:r>
      <w:r w:rsidRPr="00FC6883">
        <w:rPr>
          <w:rFonts w:ascii="Arial" w:hAnsi="Arial" w:cs="Arial"/>
          <w:i/>
          <w:color w:val="3366FF"/>
          <w:sz w:val="22"/>
          <w:szCs w:val="22"/>
        </w:rPr>
        <w:t>,</w:t>
      </w:r>
      <w:r w:rsidR="00CA7425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do którego kompetencji należy rozstrzyganie wszystkich sp</w:t>
      </w:r>
      <w:r w:rsidR="00351C19" w:rsidRPr="00FC6883">
        <w:rPr>
          <w:rFonts w:ascii="Arial" w:hAnsi="Arial" w:cs="Arial"/>
          <w:sz w:val="22"/>
          <w:szCs w:val="22"/>
        </w:rPr>
        <w:t xml:space="preserve">raw spornych nieuregulowanych </w:t>
      </w:r>
      <w:r w:rsidRPr="00FC6883">
        <w:rPr>
          <w:rFonts w:ascii="Arial" w:hAnsi="Arial" w:cs="Arial"/>
          <w:sz w:val="22"/>
          <w:szCs w:val="22"/>
        </w:rPr>
        <w:t xml:space="preserve">w niniejszym Regulaminie. </w:t>
      </w:r>
    </w:p>
    <w:p w14:paraId="23A15BCD" w14:textId="77777777" w:rsidR="008338EA" w:rsidRPr="00FC6883" w:rsidRDefault="000F21DA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Celem głównym projektu jest</w:t>
      </w:r>
      <w:r w:rsidR="00335AC6" w:rsidRPr="00FC6883">
        <w:rPr>
          <w:rFonts w:ascii="Arial" w:hAnsi="Arial" w:cs="Arial"/>
          <w:sz w:val="22"/>
          <w:szCs w:val="22"/>
        </w:rPr>
        <w:t xml:space="preserve"> </w:t>
      </w:r>
      <w:r w:rsidR="002906BA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</w:t>
      </w:r>
      <w:r w:rsidR="00335AC6" w:rsidRPr="00FC6883">
        <w:rPr>
          <w:rFonts w:ascii="Arial" w:hAnsi="Arial" w:cs="Arial"/>
          <w:i/>
          <w:color w:val="3366FF"/>
          <w:sz w:val="22"/>
          <w:szCs w:val="22"/>
        </w:rPr>
        <w:t>…………………</w:t>
      </w:r>
      <w:r w:rsidR="00AF2D17" w:rsidRPr="00FC6883">
        <w:rPr>
          <w:rFonts w:ascii="Arial" w:hAnsi="Arial" w:cs="Arial"/>
          <w:i/>
          <w:color w:val="3366FF"/>
          <w:sz w:val="22"/>
          <w:szCs w:val="22"/>
        </w:rPr>
        <w:t>(krótki opis zgodnie z zapisami Wniosku</w:t>
      </w:r>
      <w:r w:rsidR="00335AC6" w:rsidRPr="00FC6883">
        <w:rPr>
          <w:rFonts w:ascii="Arial" w:hAnsi="Arial" w:cs="Arial"/>
          <w:i/>
          <w:color w:val="3366FF"/>
          <w:sz w:val="22"/>
          <w:szCs w:val="22"/>
        </w:rPr>
        <w:t xml:space="preserve"> o dofinansowanie projektu)</w:t>
      </w:r>
    </w:p>
    <w:p w14:paraId="70362EB5" w14:textId="2FD1C286" w:rsidR="00B43978" w:rsidRPr="00FC6883" w:rsidRDefault="000F21DA" w:rsidP="008A26E5">
      <w:pPr>
        <w:numPr>
          <w:ilvl w:val="0"/>
          <w:numId w:val="4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Z uwagi na zapisy wniosku o dofinansowanie w </w:t>
      </w:r>
      <w:r w:rsidR="00487FEA" w:rsidRPr="00FC6883">
        <w:rPr>
          <w:rFonts w:ascii="Arial" w:hAnsi="Arial" w:cs="Arial"/>
          <w:sz w:val="22"/>
          <w:szCs w:val="22"/>
        </w:rPr>
        <w:t>ramach projektu wsparciem objętych</w:t>
      </w:r>
      <w:r w:rsidRPr="00FC6883">
        <w:rPr>
          <w:rFonts w:ascii="Arial" w:hAnsi="Arial" w:cs="Arial"/>
          <w:sz w:val="22"/>
          <w:szCs w:val="22"/>
        </w:rPr>
        <w:t xml:space="preserve"> zostan</w:t>
      </w:r>
      <w:r w:rsidR="00487FEA" w:rsidRPr="00FC6883">
        <w:rPr>
          <w:rFonts w:ascii="Arial" w:hAnsi="Arial" w:cs="Arial"/>
          <w:sz w:val="22"/>
          <w:szCs w:val="22"/>
        </w:rPr>
        <w:t>ie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AF2D17" w:rsidRPr="00FC6883">
        <w:rPr>
          <w:rFonts w:ascii="Arial" w:hAnsi="Arial" w:cs="Arial"/>
          <w:i/>
          <w:color w:val="3366FF"/>
          <w:sz w:val="22"/>
          <w:szCs w:val="22"/>
        </w:rPr>
        <w:t>……należy wskazać liczbę……</w:t>
      </w:r>
      <w:r w:rsidR="00AF2D17" w:rsidRPr="00FC6883">
        <w:rPr>
          <w:rFonts w:ascii="Arial" w:hAnsi="Arial" w:cs="Arial"/>
          <w:color w:val="3366FF"/>
          <w:sz w:val="22"/>
          <w:szCs w:val="22"/>
        </w:rPr>
        <w:t xml:space="preserve"> </w:t>
      </w:r>
      <w:r w:rsidR="00627CC1" w:rsidRPr="00FC6883">
        <w:rPr>
          <w:rFonts w:ascii="Arial" w:hAnsi="Arial" w:cs="Arial"/>
          <w:sz w:val="22"/>
          <w:szCs w:val="22"/>
        </w:rPr>
        <w:t xml:space="preserve">osób (w tym </w:t>
      </w:r>
      <w:r w:rsidR="00627CC1" w:rsidRPr="00FC6883">
        <w:rPr>
          <w:rFonts w:ascii="Arial" w:hAnsi="Arial" w:cs="Arial"/>
          <w:i/>
          <w:color w:val="3366FF"/>
          <w:sz w:val="22"/>
          <w:szCs w:val="22"/>
        </w:rPr>
        <w:t>……</w:t>
      </w:r>
      <w:r w:rsidR="00627CC1" w:rsidRPr="00FC6883">
        <w:rPr>
          <w:rFonts w:ascii="Arial" w:hAnsi="Arial" w:cs="Arial"/>
          <w:sz w:val="22"/>
          <w:szCs w:val="22"/>
        </w:rPr>
        <w:t xml:space="preserve"> kobiet i </w:t>
      </w:r>
      <w:r w:rsidR="00627CC1" w:rsidRPr="00FC6883">
        <w:rPr>
          <w:rFonts w:ascii="Arial" w:hAnsi="Arial" w:cs="Arial"/>
          <w:i/>
          <w:color w:val="3366FF"/>
          <w:sz w:val="22"/>
          <w:szCs w:val="22"/>
        </w:rPr>
        <w:t>…….</w:t>
      </w:r>
      <w:r w:rsidR="00627CC1" w:rsidRPr="00FC6883">
        <w:rPr>
          <w:rFonts w:ascii="Arial" w:hAnsi="Arial" w:cs="Arial"/>
          <w:sz w:val="22"/>
          <w:szCs w:val="22"/>
        </w:rPr>
        <w:t xml:space="preserve"> mężczyzn)</w:t>
      </w:r>
      <w:r w:rsidRPr="00FC6883">
        <w:rPr>
          <w:rFonts w:ascii="Arial" w:hAnsi="Arial" w:cs="Arial"/>
          <w:sz w:val="22"/>
          <w:szCs w:val="22"/>
        </w:rPr>
        <w:t xml:space="preserve"> spełniając</w:t>
      </w:r>
      <w:r w:rsidR="00487FEA" w:rsidRPr="00FC6883">
        <w:rPr>
          <w:rFonts w:ascii="Arial" w:hAnsi="Arial" w:cs="Arial"/>
          <w:sz w:val="22"/>
          <w:szCs w:val="22"/>
        </w:rPr>
        <w:t>ych</w:t>
      </w:r>
      <w:r w:rsidRPr="00FC6883">
        <w:rPr>
          <w:rFonts w:ascii="Arial" w:hAnsi="Arial" w:cs="Arial"/>
          <w:sz w:val="22"/>
          <w:szCs w:val="22"/>
        </w:rPr>
        <w:t xml:space="preserve"> kryteria uczestnictwa w pr</w:t>
      </w:r>
      <w:r w:rsidR="00487FEA" w:rsidRPr="00FC6883">
        <w:rPr>
          <w:rFonts w:ascii="Arial" w:hAnsi="Arial" w:cs="Arial"/>
          <w:sz w:val="22"/>
          <w:szCs w:val="22"/>
        </w:rPr>
        <w:t xml:space="preserve">ojekcie w ramach Poddziałania </w:t>
      </w:r>
      <w:r w:rsidR="00AB51F1" w:rsidRPr="00FC6883">
        <w:rPr>
          <w:rFonts w:ascii="Arial" w:hAnsi="Arial" w:cs="Arial"/>
          <w:i/>
          <w:sz w:val="22"/>
          <w:szCs w:val="22"/>
        </w:rPr>
        <w:t>1</w:t>
      </w:r>
      <w:r w:rsidR="00FB06CE" w:rsidRPr="00FC6883">
        <w:rPr>
          <w:rFonts w:ascii="Arial" w:hAnsi="Arial" w:cs="Arial"/>
          <w:i/>
          <w:sz w:val="22"/>
          <w:szCs w:val="22"/>
        </w:rPr>
        <w:t>.</w:t>
      </w:r>
      <w:r w:rsidR="00AB51F1" w:rsidRPr="00FC6883">
        <w:rPr>
          <w:rFonts w:ascii="Arial" w:hAnsi="Arial" w:cs="Arial"/>
          <w:i/>
          <w:sz w:val="22"/>
          <w:szCs w:val="22"/>
        </w:rPr>
        <w:t>2</w:t>
      </w:r>
      <w:r w:rsidR="00FB06CE" w:rsidRPr="00FC6883">
        <w:rPr>
          <w:rFonts w:ascii="Arial" w:hAnsi="Arial" w:cs="Arial"/>
          <w:i/>
          <w:sz w:val="22"/>
          <w:szCs w:val="22"/>
        </w:rPr>
        <w:t>.</w:t>
      </w:r>
      <w:r w:rsidR="00091BE6" w:rsidRPr="00FC6883">
        <w:rPr>
          <w:rFonts w:ascii="Arial" w:hAnsi="Arial" w:cs="Arial"/>
          <w:i/>
          <w:sz w:val="22"/>
          <w:szCs w:val="22"/>
        </w:rPr>
        <w:t>1</w:t>
      </w:r>
      <w:r w:rsidR="00FB06CE" w:rsidRPr="00FC6883">
        <w:rPr>
          <w:rFonts w:ascii="Arial" w:hAnsi="Arial" w:cs="Arial"/>
          <w:i/>
          <w:sz w:val="22"/>
          <w:szCs w:val="22"/>
        </w:rPr>
        <w:t xml:space="preserve"> </w:t>
      </w:r>
      <w:r w:rsidR="00FB06CE" w:rsidRPr="00FC6883">
        <w:rPr>
          <w:rFonts w:ascii="Arial" w:hAnsi="Arial" w:cs="Arial"/>
          <w:sz w:val="22"/>
          <w:szCs w:val="22"/>
        </w:rPr>
        <w:t xml:space="preserve">Programu Operacyjnego </w:t>
      </w:r>
      <w:r w:rsidR="00AB51F1" w:rsidRPr="00FC6883">
        <w:rPr>
          <w:rFonts w:ascii="Arial" w:hAnsi="Arial" w:cs="Arial"/>
          <w:sz w:val="22"/>
          <w:szCs w:val="22"/>
        </w:rPr>
        <w:t>Wiedza Edukacja Rozwój</w:t>
      </w:r>
      <w:r w:rsidR="00091BE6" w:rsidRPr="00FC6883">
        <w:rPr>
          <w:rFonts w:ascii="Arial" w:hAnsi="Arial" w:cs="Arial"/>
          <w:sz w:val="22"/>
          <w:szCs w:val="22"/>
        </w:rPr>
        <w:t xml:space="preserve"> </w:t>
      </w:r>
      <w:r w:rsidR="00FB06CE" w:rsidRPr="00FC6883">
        <w:rPr>
          <w:rFonts w:ascii="Arial" w:hAnsi="Arial" w:cs="Arial"/>
          <w:sz w:val="22"/>
          <w:szCs w:val="22"/>
        </w:rPr>
        <w:t>na lata 2014-2020</w:t>
      </w:r>
      <w:r w:rsidRPr="00FC6883">
        <w:rPr>
          <w:rFonts w:ascii="Arial" w:hAnsi="Arial" w:cs="Arial"/>
          <w:sz w:val="22"/>
          <w:szCs w:val="22"/>
        </w:rPr>
        <w:t xml:space="preserve">, o </w:t>
      </w:r>
      <w:r w:rsidR="00CE1C56" w:rsidRPr="00FC6883">
        <w:rPr>
          <w:rFonts w:ascii="Arial" w:hAnsi="Arial" w:cs="Arial"/>
          <w:sz w:val="22"/>
          <w:szCs w:val="22"/>
        </w:rPr>
        <w:t xml:space="preserve">których mowa w </w:t>
      </w:r>
      <w:r w:rsidR="002D48C6" w:rsidRPr="00FC6883">
        <w:rPr>
          <w:rFonts w:ascii="Arial" w:hAnsi="Arial" w:cs="Arial"/>
          <w:bCs/>
          <w:sz w:val="22"/>
          <w:szCs w:val="22"/>
        </w:rPr>
        <w:t xml:space="preserve">§ </w:t>
      </w:r>
      <w:r w:rsidR="00027B11" w:rsidRPr="00FC6883">
        <w:rPr>
          <w:rFonts w:ascii="Arial" w:hAnsi="Arial" w:cs="Arial"/>
          <w:i/>
          <w:color w:val="3366FF"/>
          <w:sz w:val="22"/>
          <w:szCs w:val="22"/>
        </w:rPr>
        <w:t>……..</w:t>
      </w:r>
      <w:r w:rsidR="002D48C6" w:rsidRPr="00FC6883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2D48C6" w:rsidRPr="00FC6883">
        <w:rPr>
          <w:rFonts w:ascii="Arial" w:hAnsi="Arial" w:cs="Arial"/>
          <w:bCs/>
          <w:sz w:val="22"/>
          <w:szCs w:val="22"/>
        </w:rPr>
        <w:t>niniejszego Regulaminu.</w:t>
      </w:r>
      <w:r w:rsidR="002D48C6" w:rsidRPr="00FC6883">
        <w:rPr>
          <w:rFonts w:ascii="Arial" w:hAnsi="Arial" w:cs="Arial"/>
          <w:sz w:val="22"/>
          <w:szCs w:val="22"/>
        </w:rPr>
        <w:t xml:space="preserve"> </w:t>
      </w:r>
      <w:r w:rsidR="00114E78" w:rsidRPr="00FC6883">
        <w:rPr>
          <w:rFonts w:ascii="Arial" w:hAnsi="Arial" w:cs="Arial"/>
          <w:sz w:val="22"/>
          <w:szCs w:val="22"/>
        </w:rPr>
        <w:t>Beneficjent w ramach prowadz</w:t>
      </w:r>
      <w:r w:rsidR="00986328" w:rsidRPr="00FC6883">
        <w:rPr>
          <w:rFonts w:ascii="Arial" w:hAnsi="Arial" w:cs="Arial"/>
          <w:sz w:val="22"/>
          <w:szCs w:val="22"/>
        </w:rPr>
        <w:t>o</w:t>
      </w:r>
      <w:r w:rsidR="00114E78" w:rsidRPr="00FC6883">
        <w:rPr>
          <w:rFonts w:ascii="Arial" w:hAnsi="Arial" w:cs="Arial"/>
          <w:sz w:val="22"/>
          <w:szCs w:val="22"/>
        </w:rPr>
        <w:t>nej rekrutacji uczestników do projektu powinien dążyć do uzyskania zakładanego podziału na kobiety i mężczyzn. Niemniej jednak zastrzega się, że jeżeli</w:t>
      </w:r>
      <w:r w:rsidR="0017095D" w:rsidRPr="00FC6883">
        <w:rPr>
          <w:rFonts w:ascii="Arial" w:hAnsi="Arial" w:cs="Arial"/>
          <w:sz w:val="22"/>
          <w:szCs w:val="22"/>
        </w:rPr>
        <w:t xml:space="preserve"> </w:t>
      </w:r>
      <w:r w:rsidR="00114E78" w:rsidRPr="00FC6883">
        <w:rPr>
          <w:rFonts w:ascii="Arial" w:hAnsi="Arial" w:cs="Arial"/>
          <w:sz w:val="22"/>
          <w:szCs w:val="22"/>
        </w:rPr>
        <w:t>w wyniku prowadzonego naboru oraz pomimo starań podjętych przez Beneficjent</w:t>
      </w:r>
      <w:r w:rsidR="00986328" w:rsidRPr="00FC6883">
        <w:rPr>
          <w:rFonts w:ascii="Arial" w:hAnsi="Arial" w:cs="Arial"/>
          <w:sz w:val="22"/>
          <w:szCs w:val="22"/>
        </w:rPr>
        <w:t>a</w:t>
      </w:r>
      <w:r w:rsidR="0017095D" w:rsidRPr="00FC6883">
        <w:rPr>
          <w:rFonts w:ascii="Arial" w:hAnsi="Arial" w:cs="Arial"/>
          <w:sz w:val="22"/>
          <w:szCs w:val="22"/>
        </w:rPr>
        <w:t xml:space="preserve"> </w:t>
      </w:r>
      <w:r w:rsidR="00114E78" w:rsidRPr="00FC6883">
        <w:rPr>
          <w:rFonts w:ascii="Arial" w:hAnsi="Arial" w:cs="Arial"/>
          <w:sz w:val="22"/>
          <w:szCs w:val="22"/>
        </w:rPr>
        <w:t xml:space="preserve">w przedmiotowym zakresie, niemożliwym będzie zebranie grupy docelowej o odpowiedniej strukturze płci, dopuszcza się możliwość odstępstwa od podziału uczestników ze względu na płeć wskazanego w niniejszym </w:t>
      </w:r>
      <w:r w:rsidR="003E436D" w:rsidRPr="00FC6883">
        <w:rPr>
          <w:rFonts w:ascii="Arial" w:hAnsi="Arial" w:cs="Arial"/>
          <w:sz w:val="22"/>
          <w:szCs w:val="22"/>
        </w:rPr>
        <w:t>R</w:t>
      </w:r>
      <w:r w:rsidR="00114E78" w:rsidRPr="00FC6883">
        <w:rPr>
          <w:rFonts w:ascii="Arial" w:hAnsi="Arial" w:cs="Arial"/>
          <w:sz w:val="22"/>
          <w:szCs w:val="22"/>
        </w:rPr>
        <w:t xml:space="preserve">egulaminie rekrutacji. </w:t>
      </w:r>
    </w:p>
    <w:p w14:paraId="69AAC133" w14:textId="77777777" w:rsidR="00AF4DBF" w:rsidRPr="009347FF" w:rsidRDefault="00AF4DBF" w:rsidP="00311653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§ </w:t>
      </w:r>
      <w:r w:rsidR="00FB3319" w:rsidRPr="009347FF">
        <w:rPr>
          <w:rFonts w:ascii="Arial" w:hAnsi="Arial" w:cs="Arial"/>
          <w:b/>
        </w:rPr>
        <w:t>3</w:t>
      </w:r>
    </w:p>
    <w:p w14:paraId="56C2BBE2" w14:textId="77777777" w:rsidR="00AF4DBF" w:rsidRPr="009347FF" w:rsidRDefault="00AF4DBF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Ogólne założenia dotyczące poszczególnych form wsparcia dla Uczestników Projektu</w:t>
      </w:r>
    </w:p>
    <w:p w14:paraId="07AEBEB2" w14:textId="77777777" w:rsidR="00AF4DBF" w:rsidRPr="009347FF" w:rsidRDefault="00AF4DBF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</w:p>
    <w:p w14:paraId="55D6743A" w14:textId="77777777" w:rsidR="000D7A4D" w:rsidRPr="00FC6883" w:rsidRDefault="00AF4DBF" w:rsidP="00D419DC">
      <w:pPr>
        <w:pStyle w:val="Akapitzlist"/>
        <w:numPr>
          <w:ilvl w:val="0"/>
          <w:numId w:val="2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Wsparcie oferowane w ramach projektu obejmuje:</w:t>
      </w:r>
    </w:p>
    <w:p w14:paraId="1F35AC70" w14:textId="5A80C7E3" w:rsidR="00267646" w:rsidRPr="00FC6883" w:rsidRDefault="009007BA" w:rsidP="00D419D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>Wsparcie szkoleniow</w:t>
      </w:r>
      <w:r w:rsidR="00FE1A6A" w:rsidRPr="00FC6883">
        <w:rPr>
          <w:rFonts w:ascii="Arial" w:hAnsi="Arial" w:cs="Arial"/>
          <w:b/>
          <w:sz w:val="22"/>
          <w:szCs w:val="22"/>
        </w:rPr>
        <w:t>e</w:t>
      </w:r>
      <w:r w:rsidR="00843C05" w:rsidRPr="00FC6883">
        <w:rPr>
          <w:rFonts w:ascii="Arial" w:hAnsi="Arial" w:cs="Arial"/>
          <w:b/>
          <w:sz w:val="22"/>
          <w:szCs w:val="22"/>
        </w:rPr>
        <w:t xml:space="preserve"> </w:t>
      </w:r>
      <w:r w:rsidR="008E1246" w:rsidRPr="00FC6883">
        <w:rPr>
          <w:rFonts w:ascii="Arial" w:hAnsi="Arial" w:cs="Arial"/>
          <w:b/>
          <w:sz w:val="22"/>
          <w:szCs w:val="22"/>
        </w:rPr>
        <w:t xml:space="preserve">realizowane </w:t>
      </w:r>
      <w:r w:rsidR="00843C05" w:rsidRPr="00FC6883">
        <w:rPr>
          <w:rFonts w:ascii="Arial" w:hAnsi="Arial" w:cs="Arial"/>
          <w:b/>
          <w:sz w:val="22"/>
          <w:szCs w:val="22"/>
        </w:rPr>
        <w:t>przed rozpoczęciem działal</w:t>
      </w:r>
      <w:r w:rsidRPr="00FC6883">
        <w:rPr>
          <w:rFonts w:ascii="Arial" w:hAnsi="Arial" w:cs="Arial"/>
          <w:b/>
          <w:sz w:val="22"/>
          <w:szCs w:val="22"/>
        </w:rPr>
        <w:t>ności gospodarczej:</w:t>
      </w:r>
      <w:r w:rsidR="00AB51F1" w:rsidRPr="00FC6883">
        <w:rPr>
          <w:rFonts w:ascii="Arial" w:hAnsi="Arial" w:cs="Arial"/>
          <w:b/>
          <w:sz w:val="22"/>
          <w:szCs w:val="22"/>
        </w:rPr>
        <w:t>…………………………….</w:t>
      </w:r>
    </w:p>
    <w:p w14:paraId="49F7FE45" w14:textId="33CE5F24" w:rsidR="00125C0F" w:rsidRPr="00B94553" w:rsidRDefault="00125C0F" w:rsidP="00D419DC">
      <w:pPr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B94553">
        <w:rPr>
          <w:rFonts w:ascii="Arial" w:hAnsi="Arial" w:cs="Arial"/>
          <w:b/>
          <w:sz w:val="22"/>
          <w:szCs w:val="22"/>
        </w:rPr>
        <w:t xml:space="preserve">Moduł szkoleniowy nie może przekraczać 30 godzin lekcyjnych a liczba uczestników przypadających na jedną grupę nie powinna przekraczać 20 osób. </w:t>
      </w:r>
      <w:r w:rsidRPr="00B94553">
        <w:rPr>
          <w:rFonts w:ascii="Arial" w:hAnsi="Arial" w:cs="Arial"/>
          <w:sz w:val="22"/>
          <w:szCs w:val="22"/>
        </w:rPr>
        <w:t>Dopuszcza się możliwość odstąpienia od obowiązku przeszkolenia uczestników projektu, w przypadku udokumentowania przez nich odbycia w ciągu ostatnich trzech lat poprzedzających przystąpienie do projektu szkoleń z zakresu zakładania i prowadzenia działalności gospodarczej</w:t>
      </w:r>
    </w:p>
    <w:p w14:paraId="19814867" w14:textId="77777777" w:rsidR="00125C0F" w:rsidRPr="00B94553" w:rsidRDefault="00125C0F" w:rsidP="00D419DC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9251695" w14:textId="77777777" w:rsidR="009007BA" w:rsidRPr="00FC6883" w:rsidRDefault="009007BA" w:rsidP="00D419D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 xml:space="preserve">Wsparcie finansowe </w:t>
      </w:r>
      <w:r w:rsidR="000F03BA" w:rsidRPr="00FC6883">
        <w:rPr>
          <w:rFonts w:ascii="Arial" w:hAnsi="Arial" w:cs="Arial"/>
          <w:b/>
          <w:sz w:val="22"/>
          <w:szCs w:val="22"/>
        </w:rPr>
        <w:t>na założenie własnej działalności gospodarczej</w:t>
      </w:r>
      <w:r w:rsidR="00203B0C" w:rsidRPr="00FC6883">
        <w:rPr>
          <w:rFonts w:ascii="Arial" w:hAnsi="Arial" w:cs="Arial"/>
          <w:b/>
          <w:i/>
          <w:color w:val="3366FF"/>
          <w:sz w:val="22"/>
          <w:szCs w:val="22"/>
        </w:rPr>
        <w:t>…………………………………………</w:t>
      </w:r>
    </w:p>
    <w:p w14:paraId="4EE0406C" w14:textId="36357DB2" w:rsidR="00B13D5B" w:rsidRPr="00FC6883" w:rsidRDefault="008E1246" w:rsidP="00D419D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lastRenderedPageBreak/>
        <w:t xml:space="preserve">Fakultatywne </w:t>
      </w:r>
      <w:r w:rsidR="00803628" w:rsidRPr="00FC6883">
        <w:rPr>
          <w:rFonts w:ascii="Arial" w:hAnsi="Arial" w:cs="Arial"/>
          <w:b/>
          <w:sz w:val="22"/>
          <w:szCs w:val="22"/>
        </w:rPr>
        <w:t xml:space="preserve">wsparcie </w:t>
      </w:r>
      <w:r w:rsidR="009007BA" w:rsidRPr="00FC6883">
        <w:rPr>
          <w:rFonts w:ascii="Arial" w:hAnsi="Arial" w:cs="Arial"/>
          <w:b/>
          <w:sz w:val="22"/>
          <w:szCs w:val="22"/>
        </w:rPr>
        <w:t xml:space="preserve">pomostowe: </w:t>
      </w:r>
      <w:r w:rsidR="00203B0C" w:rsidRPr="00FC6883">
        <w:rPr>
          <w:rFonts w:ascii="Arial" w:hAnsi="Arial" w:cs="Arial"/>
          <w:b/>
          <w:i/>
          <w:color w:val="3366FF"/>
          <w:sz w:val="22"/>
          <w:szCs w:val="22"/>
        </w:rPr>
        <w:t>………………………………………………………………</w:t>
      </w:r>
    </w:p>
    <w:p w14:paraId="0C145777" w14:textId="77777777" w:rsidR="00267646" w:rsidRPr="00FC6883" w:rsidRDefault="00B13D5B" w:rsidP="00D419DC">
      <w:pPr>
        <w:pStyle w:val="Akapitzlist"/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i/>
          <w:color w:val="3366FF"/>
          <w:sz w:val="22"/>
          <w:szCs w:val="22"/>
        </w:rPr>
        <w:t>(w w/w podpunktach należy wskazać krótką charakterystykę udzielanego wsparcia zgodnie z zapisami Wniosku o dofinansowanie projektu - tematyka, liczba godzin, moduły i bloki szkoleniowe. Należy opisać zarówno wsparcie szkoleniow</w:t>
      </w:r>
      <w:r w:rsidR="008B70F4" w:rsidRPr="00FC6883">
        <w:rPr>
          <w:rFonts w:ascii="Arial" w:hAnsi="Arial" w:cs="Arial"/>
          <w:i/>
          <w:color w:val="3366FF"/>
          <w:sz w:val="22"/>
          <w:szCs w:val="22"/>
        </w:rPr>
        <w:t xml:space="preserve">e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jak i wsparcie finansowe (</w:t>
      </w:r>
      <w:r w:rsidR="000F03BA" w:rsidRPr="00FC6883">
        <w:rPr>
          <w:rFonts w:ascii="Arial" w:hAnsi="Arial" w:cs="Arial"/>
          <w:i/>
          <w:color w:val="3366FF"/>
          <w:sz w:val="22"/>
          <w:szCs w:val="22"/>
        </w:rPr>
        <w:t>stawka na samozatrudnienie</w:t>
      </w:r>
      <w:r w:rsidRPr="00FC6883">
        <w:rPr>
          <w:rFonts w:ascii="Arial" w:hAnsi="Arial" w:cs="Arial"/>
          <w:i/>
          <w:color w:val="3366FF"/>
          <w:sz w:val="22"/>
          <w:szCs w:val="22"/>
        </w:rPr>
        <w:t xml:space="preserve">, wsparcie pomostowe) – </w:t>
      </w:r>
      <w:r w:rsidR="004F6211" w:rsidRPr="00FC6883">
        <w:rPr>
          <w:rFonts w:ascii="Arial" w:hAnsi="Arial" w:cs="Arial"/>
          <w:i/>
          <w:color w:val="3366FF"/>
          <w:sz w:val="22"/>
          <w:szCs w:val="22"/>
        </w:rPr>
        <w:t>określając</w:t>
      </w:r>
      <w:r w:rsidRPr="00FC6883">
        <w:rPr>
          <w:rFonts w:ascii="Arial" w:hAnsi="Arial" w:cs="Arial"/>
          <w:i/>
          <w:color w:val="3366FF"/>
          <w:sz w:val="22"/>
          <w:szCs w:val="22"/>
        </w:rPr>
        <w:t xml:space="preserve"> przy tym dla ilu uczestników i w jakiej wysokości wsparcie przewidziano w projekcie oraz </w:t>
      </w:r>
      <w:r w:rsidR="001D38FF" w:rsidRPr="00FC6883">
        <w:rPr>
          <w:rFonts w:ascii="Arial" w:hAnsi="Arial" w:cs="Arial"/>
          <w:i/>
          <w:color w:val="3366FF"/>
          <w:sz w:val="22"/>
          <w:szCs w:val="22"/>
        </w:rPr>
        <w:t>wskazując</w:t>
      </w:r>
      <w:r w:rsidR="004F6211" w:rsidRPr="00FC6883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planowany termin udzielania danej formy wsparcia.</w:t>
      </w:r>
    </w:p>
    <w:p w14:paraId="036C16BF" w14:textId="77777777" w:rsidR="00203B0C" w:rsidRPr="00FC6883" w:rsidRDefault="00203B0C" w:rsidP="00D419D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3366FF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Beneficjent zapewnia Uczestnikom Projektu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……………………..(należy wskazać wsparcie towarzyszące, które przysługuje uczestnikom w ramach projektu – zgodnie z zapisami WND np. materiały szkoleniowe, poczęstunek, zwrot kosztów dojazdu</w:t>
      </w:r>
      <w:r w:rsidR="000F03BA" w:rsidRPr="00FC6883">
        <w:rPr>
          <w:rFonts w:ascii="Arial" w:hAnsi="Arial" w:cs="Arial"/>
          <w:i/>
          <w:color w:val="3366FF"/>
          <w:sz w:val="22"/>
          <w:szCs w:val="22"/>
        </w:rPr>
        <w:t xml:space="preserve"> o ile jest uzasadniony sytuacją uczestnika projektu</w:t>
      </w:r>
      <w:r w:rsidRPr="00FC6883">
        <w:rPr>
          <w:rFonts w:ascii="Arial" w:hAnsi="Arial" w:cs="Arial"/>
          <w:i/>
          <w:color w:val="3366FF"/>
          <w:sz w:val="22"/>
          <w:szCs w:val="22"/>
        </w:rPr>
        <w:t>).</w:t>
      </w:r>
    </w:p>
    <w:p w14:paraId="64B15ECC" w14:textId="77777777" w:rsidR="00085D4B" w:rsidRPr="00FC6883" w:rsidRDefault="00AF4DBF" w:rsidP="00D419D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Warunkiem otrzymania wsparcia finansowego </w:t>
      </w:r>
      <w:r w:rsidR="00A70AEE" w:rsidRPr="00FC6883">
        <w:rPr>
          <w:rFonts w:ascii="Arial" w:hAnsi="Arial" w:cs="Arial"/>
          <w:sz w:val="22"/>
          <w:szCs w:val="22"/>
        </w:rPr>
        <w:t>na założenie własnej działalności gospodarczej</w:t>
      </w:r>
      <w:r w:rsidR="00A8245F" w:rsidRPr="00FC6883">
        <w:rPr>
          <w:rFonts w:ascii="Arial" w:hAnsi="Arial" w:cs="Arial"/>
          <w:sz w:val="22"/>
          <w:szCs w:val="22"/>
        </w:rPr>
        <w:t xml:space="preserve"> </w:t>
      </w:r>
      <w:r w:rsidR="001412AE" w:rsidRPr="00FC6883">
        <w:rPr>
          <w:rFonts w:ascii="Arial" w:hAnsi="Arial" w:cs="Arial"/>
          <w:sz w:val="22"/>
          <w:szCs w:val="22"/>
        </w:rPr>
        <w:t xml:space="preserve">oraz finansowego </w:t>
      </w:r>
      <w:r w:rsidRPr="00FC6883">
        <w:rPr>
          <w:rFonts w:ascii="Arial" w:hAnsi="Arial" w:cs="Arial"/>
          <w:sz w:val="22"/>
          <w:szCs w:val="22"/>
        </w:rPr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038EA7E8" w14:textId="77777777" w:rsidR="00085D4B" w:rsidRPr="00FC6883" w:rsidRDefault="00AF4DBF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por</w:t>
      </w:r>
      <w:r w:rsidR="001412AE" w:rsidRPr="00FC6883">
        <w:rPr>
          <w:rFonts w:ascii="Arial" w:hAnsi="Arial" w:cs="Arial"/>
          <w:sz w:val="22"/>
          <w:szCs w:val="22"/>
        </w:rPr>
        <w:t>ęczenie,</w:t>
      </w:r>
    </w:p>
    <w:p w14:paraId="12CC230F" w14:textId="77777777" w:rsidR="00085D4B" w:rsidRPr="00FC6883" w:rsidRDefault="001412AE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weksel własny, </w:t>
      </w:r>
    </w:p>
    <w:p w14:paraId="3C69BDA2" w14:textId="77777777" w:rsidR="00085D4B" w:rsidRPr="00FC6883" w:rsidRDefault="001412AE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weksel </w:t>
      </w:r>
      <w:r w:rsidR="00AF4DBF" w:rsidRPr="00FC6883">
        <w:rPr>
          <w:rFonts w:ascii="Arial" w:hAnsi="Arial" w:cs="Arial"/>
          <w:sz w:val="22"/>
          <w:szCs w:val="22"/>
        </w:rPr>
        <w:t>z poręczeniem wekslowym (</w:t>
      </w:r>
      <w:proofErr w:type="spellStart"/>
      <w:r w:rsidR="00AF4DBF" w:rsidRPr="00FC6883">
        <w:rPr>
          <w:rFonts w:ascii="Arial" w:hAnsi="Arial" w:cs="Arial"/>
          <w:sz w:val="22"/>
          <w:szCs w:val="22"/>
        </w:rPr>
        <w:t>aval</w:t>
      </w:r>
      <w:proofErr w:type="spellEnd"/>
      <w:r w:rsidR="00AF4DBF" w:rsidRPr="00FC6883">
        <w:rPr>
          <w:rFonts w:ascii="Arial" w:hAnsi="Arial" w:cs="Arial"/>
          <w:sz w:val="22"/>
          <w:szCs w:val="22"/>
        </w:rPr>
        <w:t>),</w:t>
      </w:r>
    </w:p>
    <w:p w14:paraId="3F9CB8C2" w14:textId="77777777" w:rsidR="00085D4B" w:rsidRPr="00FC6883" w:rsidRDefault="00AF4DBF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gwarancja bankowa, </w:t>
      </w:r>
    </w:p>
    <w:p w14:paraId="7A68BA32" w14:textId="77777777" w:rsidR="00085D4B" w:rsidRPr="00FC6883" w:rsidRDefault="00AF4DBF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zastaw na prawach lub rzeczach,</w:t>
      </w:r>
    </w:p>
    <w:p w14:paraId="1EBC1A8F" w14:textId="77777777" w:rsidR="00085D4B" w:rsidRPr="00FC6883" w:rsidRDefault="00AF4DBF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blokada rachunku bankowego</w:t>
      </w:r>
      <w:r w:rsidR="002304CD" w:rsidRPr="00FC6883">
        <w:rPr>
          <w:rFonts w:ascii="Arial" w:hAnsi="Arial" w:cs="Arial"/>
          <w:sz w:val="22"/>
          <w:szCs w:val="22"/>
        </w:rPr>
        <w:t>,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p w14:paraId="3153A64F" w14:textId="77777777" w:rsidR="00085D4B" w:rsidRPr="00FC6883" w:rsidRDefault="00AF4DBF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akt notarialny o poddaniu się egzekucji przez dłużnika. </w:t>
      </w:r>
    </w:p>
    <w:p w14:paraId="711FEDAD" w14:textId="77777777" w:rsidR="00301655" w:rsidRPr="00FC6883" w:rsidRDefault="00085D4B" w:rsidP="00D419DC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Szczegółowe informacje </w:t>
      </w:r>
      <w:r w:rsidR="00C62F91" w:rsidRPr="00FC6883">
        <w:rPr>
          <w:rFonts w:ascii="Arial" w:hAnsi="Arial" w:cs="Arial"/>
          <w:sz w:val="22"/>
          <w:szCs w:val="22"/>
        </w:rPr>
        <w:t>nt. warunków</w:t>
      </w:r>
      <w:r w:rsidR="00AF4DBF" w:rsidRPr="00FC6883">
        <w:rPr>
          <w:rFonts w:ascii="Arial" w:hAnsi="Arial" w:cs="Arial"/>
          <w:sz w:val="22"/>
          <w:szCs w:val="22"/>
        </w:rPr>
        <w:t xml:space="preserve"> ustanowienia zabezpieczenia </w:t>
      </w:r>
      <w:r w:rsidR="00C62F91" w:rsidRPr="00FC6883">
        <w:rPr>
          <w:rFonts w:ascii="Arial" w:hAnsi="Arial" w:cs="Arial"/>
          <w:sz w:val="22"/>
          <w:szCs w:val="22"/>
        </w:rPr>
        <w:t xml:space="preserve">zostaną określone w </w:t>
      </w:r>
      <w:r w:rsidR="00BE076B" w:rsidRPr="00FC6883">
        <w:rPr>
          <w:rFonts w:ascii="Arial" w:hAnsi="Arial" w:cs="Arial"/>
          <w:sz w:val="22"/>
          <w:szCs w:val="22"/>
        </w:rPr>
        <w:t>Regulaminie</w:t>
      </w:r>
      <w:r w:rsidR="00AF4DBF" w:rsidRPr="00FC6883">
        <w:rPr>
          <w:rFonts w:ascii="Arial" w:hAnsi="Arial" w:cs="Arial"/>
          <w:sz w:val="22"/>
          <w:szCs w:val="22"/>
        </w:rPr>
        <w:t xml:space="preserve"> przyznawania środków finansowych na</w:t>
      </w:r>
      <w:r w:rsidR="00A8245F" w:rsidRPr="00FC6883">
        <w:rPr>
          <w:rFonts w:ascii="Arial" w:hAnsi="Arial" w:cs="Arial"/>
          <w:sz w:val="22"/>
          <w:szCs w:val="22"/>
        </w:rPr>
        <w:t xml:space="preserve"> </w:t>
      </w:r>
      <w:r w:rsidR="00A70AEE" w:rsidRPr="00FC6883">
        <w:rPr>
          <w:rFonts w:ascii="Arial" w:hAnsi="Arial" w:cs="Arial"/>
          <w:sz w:val="22"/>
          <w:szCs w:val="22"/>
        </w:rPr>
        <w:t>założenie własnej działalności gospodarczej</w:t>
      </w:r>
      <w:r w:rsidR="00AF4DBF" w:rsidRPr="00FC6883">
        <w:rPr>
          <w:rFonts w:ascii="Arial" w:hAnsi="Arial" w:cs="Arial"/>
          <w:sz w:val="22"/>
          <w:szCs w:val="22"/>
        </w:rPr>
        <w:t xml:space="preserve">. </w:t>
      </w:r>
    </w:p>
    <w:p w14:paraId="70EE02E6" w14:textId="11BDB46A" w:rsidR="00AF4DBF" w:rsidRPr="00FC6883" w:rsidRDefault="00AF4DBF" w:rsidP="00D419D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Każdy Uczestnik Projektu jest zobowiązany do uczestnictwa we wsparciu szkoleniow</w:t>
      </w:r>
      <w:r w:rsidR="00BA7915" w:rsidRPr="00FC6883">
        <w:rPr>
          <w:rFonts w:ascii="Arial" w:hAnsi="Arial" w:cs="Arial"/>
          <w:sz w:val="22"/>
          <w:szCs w:val="22"/>
        </w:rPr>
        <w:t xml:space="preserve">ym </w:t>
      </w:r>
      <w:r w:rsidRPr="00FC6883">
        <w:rPr>
          <w:rFonts w:ascii="Arial" w:hAnsi="Arial" w:cs="Arial"/>
          <w:sz w:val="22"/>
          <w:szCs w:val="22"/>
        </w:rPr>
        <w:t>(adekwatnym do indywidualnych potrzeb zdiagnozowanych podczas rozmowy z doradcą zawodowym</w:t>
      </w:r>
      <w:r w:rsidR="00CC131C" w:rsidRPr="00FC6883">
        <w:rPr>
          <w:rFonts w:ascii="Arial" w:hAnsi="Arial" w:cs="Arial"/>
          <w:sz w:val="22"/>
          <w:szCs w:val="22"/>
        </w:rPr>
        <w:t xml:space="preserve"> związanych z prowadzeniem działalności gospodarczej</w:t>
      </w:r>
      <w:r w:rsidR="000E732D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). Udział we wsparciu szkoleniow</w:t>
      </w:r>
      <w:r w:rsidR="00BA7915" w:rsidRPr="00FC6883">
        <w:rPr>
          <w:rFonts w:ascii="Arial" w:hAnsi="Arial" w:cs="Arial"/>
          <w:sz w:val="22"/>
          <w:szCs w:val="22"/>
        </w:rPr>
        <w:t xml:space="preserve">ym </w:t>
      </w:r>
      <w:r w:rsidR="002B5B09" w:rsidRPr="00FC6883">
        <w:rPr>
          <w:rFonts w:ascii="Arial" w:hAnsi="Arial" w:cs="Arial"/>
          <w:sz w:val="22"/>
          <w:szCs w:val="22"/>
        </w:rPr>
        <w:t>(określonym w ust.1 pkt a)</w:t>
      </w:r>
      <w:r w:rsidR="00B910A3" w:rsidRPr="00FC6883">
        <w:rPr>
          <w:rFonts w:ascii="Arial" w:hAnsi="Arial" w:cs="Arial"/>
          <w:sz w:val="22"/>
          <w:szCs w:val="22"/>
        </w:rPr>
        <w:t xml:space="preserve"> i jego ukończenie</w:t>
      </w:r>
      <w:r w:rsidR="002B5B09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jest warunkiem starania się o wsparcie finansowe na </w:t>
      </w:r>
      <w:r w:rsidR="000F03BA" w:rsidRPr="00FC6883">
        <w:rPr>
          <w:rFonts w:ascii="Arial" w:hAnsi="Arial" w:cs="Arial"/>
          <w:sz w:val="22"/>
          <w:szCs w:val="22"/>
        </w:rPr>
        <w:t xml:space="preserve">założenie własnej działalności gospodarczej </w:t>
      </w:r>
      <w:r w:rsidRPr="00FC6883">
        <w:rPr>
          <w:rFonts w:ascii="Arial" w:hAnsi="Arial" w:cs="Arial"/>
          <w:sz w:val="22"/>
          <w:szCs w:val="22"/>
        </w:rPr>
        <w:t xml:space="preserve">oraz wsparcie </w:t>
      </w:r>
      <w:r w:rsidRPr="00FC6883">
        <w:rPr>
          <w:rFonts w:ascii="Arial" w:hAnsi="Arial" w:cs="Arial"/>
          <w:sz w:val="22"/>
          <w:szCs w:val="22"/>
        </w:rPr>
        <w:lastRenderedPageBreak/>
        <w:t>pomostowe. Uczestnik Projektu zobowiązany jest do uczestnictwa w co najmniej</w:t>
      </w:r>
      <w:r w:rsidR="003D5031" w:rsidRPr="00FC6883">
        <w:rPr>
          <w:rFonts w:ascii="Arial" w:hAnsi="Arial" w:cs="Arial"/>
          <w:sz w:val="22"/>
          <w:szCs w:val="22"/>
        </w:rPr>
        <w:t xml:space="preserve"> 80%</w:t>
      </w:r>
      <w:r w:rsidR="005C0BEF" w:rsidRPr="00FC6883">
        <w:rPr>
          <w:rFonts w:ascii="Arial" w:hAnsi="Arial" w:cs="Arial"/>
          <w:sz w:val="22"/>
          <w:szCs w:val="22"/>
        </w:rPr>
        <w:t xml:space="preserve"> </w:t>
      </w:r>
      <w:r w:rsidR="003D6254" w:rsidRPr="00FC6883">
        <w:rPr>
          <w:rFonts w:ascii="Arial" w:hAnsi="Arial" w:cs="Arial"/>
          <w:sz w:val="22"/>
          <w:szCs w:val="22"/>
        </w:rPr>
        <w:t xml:space="preserve">godzin przewidzianych na realizację szkoleń </w:t>
      </w:r>
      <w:r w:rsidR="00AE24ED" w:rsidRPr="00FC6883">
        <w:rPr>
          <w:rFonts w:ascii="Arial" w:hAnsi="Arial" w:cs="Arial"/>
          <w:sz w:val="22"/>
          <w:szCs w:val="22"/>
        </w:rPr>
        <w:t>zgodnie z ustalonym harmonogramem</w:t>
      </w:r>
      <w:r w:rsidRPr="00FC6883">
        <w:rPr>
          <w:rFonts w:ascii="Arial" w:hAnsi="Arial" w:cs="Arial"/>
          <w:sz w:val="22"/>
          <w:szCs w:val="22"/>
        </w:rPr>
        <w:t xml:space="preserve">. Potwierdzeniem </w:t>
      </w:r>
      <w:r w:rsidR="002304CD" w:rsidRPr="00FC6883">
        <w:rPr>
          <w:rFonts w:ascii="Arial" w:hAnsi="Arial" w:cs="Arial"/>
          <w:sz w:val="22"/>
          <w:szCs w:val="22"/>
        </w:rPr>
        <w:t xml:space="preserve">udziału w przedmiotowym wsparciu </w:t>
      </w:r>
      <w:r w:rsidRPr="00FC6883">
        <w:rPr>
          <w:rFonts w:ascii="Arial" w:hAnsi="Arial" w:cs="Arial"/>
          <w:sz w:val="22"/>
          <w:szCs w:val="22"/>
        </w:rPr>
        <w:t>są</w:t>
      </w:r>
      <w:r w:rsidR="004637A0" w:rsidRPr="00FC6883">
        <w:rPr>
          <w:rFonts w:ascii="Arial" w:hAnsi="Arial" w:cs="Arial"/>
          <w:sz w:val="22"/>
          <w:szCs w:val="22"/>
        </w:rPr>
        <w:t xml:space="preserve"> listy obecności. 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p w14:paraId="75F237E6" w14:textId="77777777" w:rsidR="00441258" w:rsidRPr="00FC6883" w:rsidRDefault="00AF4DBF" w:rsidP="00D419D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Realizacja wsparcia </w:t>
      </w:r>
      <w:r w:rsidR="007E6B1B" w:rsidRPr="00FC6883">
        <w:rPr>
          <w:rFonts w:ascii="Arial" w:hAnsi="Arial" w:cs="Arial"/>
          <w:sz w:val="22"/>
          <w:szCs w:val="22"/>
        </w:rPr>
        <w:t>szkoleniow</w:t>
      </w:r>
      <w:r w:rsidR="0003536A" w:rsidRPr="00FC6883">
        <w:rPr>
          <w:rFonts w:ascii="Arial" w:hAnsi="Arial" w:cs="Arial"/>
          <w:sz w:val="22"/>
          <w:szCs w:val="22"/>
        </w:rPr>
        <w:t xml:space="preserve">ego </w:t>
      </w:r>
      <w:r w:rsidRPr="00FC6883">
        <w:rPr>
          <w:rFonts w:ascii="Arial" w:hAnsi="Arial" w:cs="Arial"/>
          <w:sz w:val="22"/>
          <w:szCs w:val="22"/>
        </w:rPr>
        <w:t xml:space="preserve">w ramach projektu odbywa się na podstawie </w:t>
      </w:r>
      <w:r w:rsidRPr="00FC6883">
        <w:rPr>
          <w:rFonts w:ascii="Arial" w:hAnsi="Arial" w:cs="Arial"/>
          <w:sz w:val="22"/>
          <w:szCs w:val="22"/>
        </w:rPr>
        <w:br/>
        <w:t xml:space="preserve">Umowy o udzielenie wsparcia </w:t>
      </w:r>
      <w:r w:rsidR="007E6B1B" w:rsidRPr="00FC6883">
        <w:rPr>
          <w:rFonts w:ascii="Arial" w:hAnsi="Arial" w:cs="Arial"/>
          <w:sz w:val="22"/>
          <w:szCs w:val="22"/>
        </w:rPr>
        <w:t>szkoleniow</w:t>
      </w:r>
      <w:r w:rsidR="0003536A" w:rsidRPr="00FC6883">
        <w:rPr>
          <w:rFonts w:ascii="Arial" w:hAnsi="Arial" w:cs="Arial"/>
          <w:sz w:val="22"/>
          <w:szCs w:val="22"/>
        </w:rPr>
        <w:t>ego</w:t>
      </w:r>
      <w:r w:rsidRPr="00FC6883">
        <w:rPr>
          <w:rFonts w:ascii="Arial" w:hAnsi="Arial" w:cs="Arial"/>
          <w:sz w:val="22"/>
          <w:szCs w:val="22"/>
        </w:rPr>
        <w:t>, zawartej między Uczestnikiem Projektu a Projektodawcą</w:t>
      </w:r>
      <w:r w:rsidR="00D913A2" w:rsidRPr="00FC6883">
        <w:rPr>
          <w:rFonts w:ascii="Arial" w:hAnsi="Arial" w:cs="Arial"/>
          <w:sz w:val="22"/>
          <w:szCs w:val="22"/>
        </w:rPr>
        <w:t xml:space="preserve"> zgodnie ze wzorem stanowiącym załącznik nr 8 do Standardu</w:t>
      </w:r>
      <w:r w:rsidR="00070DF1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oraz wskazanego na etapie rekrutacji zakresu tematycznego szkoleń </w:t>
      </w:r>
      <w:r w:rsidR="0066428C" w:rsidRPr="00FC6883">
        <w:rPr>
          <w:rFonts w:ascii="Arial" w:hAnsi="Arial" w:cs="Arial"/>
          <w:sz w:val="22"/>
          <w:szCs w:val="22"/>
        </w:rPr>
        <w:t xml:space="preserve"> związanych </w:t>
      </w:r>
      <w:r w:rsidRPr="00FC6883">
        <w:rPr>
          <w:rFonts w:ascii="Arial" w:hAnsi="Arial" w:cs="Arial"/>
          <w:sz w:val="22"/>
          <w:szCs w:val="22"/>
        </w:rPr>
        <w:t>z zakładaniem i</w:t>
      </w:r>
      <w:r w:rsidR="006C3808" w:rsidRPr="00FC6883">
        <w:rPr>
          <w:rFonts w:ascii="Arial" w:hAnsi="Arial" w:cs="Arial"/>
          <w:sz w:val="22"/>
          <w:szCs w:val="22"/>
        </w:rPr>
        <w:t>/lub</w:t>
      </w:r>
      <w:r w:rsidRPr="00FC6883">
        <w:rPr>
          <w:rFonts w:ascii="Arial" w:hAnsi="Arial" w:cs="Arial"/>
          <w:sz w:val="22"/>
          <w:szCs w:val="22"/>
        </w:rPr>
        <w:t xml:space="preserve"> prowadzeniem działalności gospodarczej.</w:t>
      </w:r>
    </w:p>
    <w:p w14:paraId="0E396A08" w14:textId="70D6538B" w:rsidR="00714168" w:rsidRPr="00FC6883" w:rsidRDefault="00AF4DBF" w:rsidP="008A26E5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Szczegółowe informacje dotyczące procesu udzielania </w:t>
      </w:r>
      <w:r w:rsidR="00C3393D" w:rsidRPr="00FC6883">
        <w:rPr>
          <w:rFonts w:ascii="Arial" w:hAnsi="Arial" w:cs="Arial"/>
          <w:sz w:val="22"/>
          <w:szCs w:val="22"/>
        </w:rPr>
        <w:t>wsparcia szkoleniow</w:t>
      </w:r>
      <w:r w:rsidR="005F63AA" w:rsidRPr="00FC6883">
        <w:rPr>
          <w:rFonts w:ascii="Arial" w:hAnsi="Arial" w:cs="Arial"/>
          <w:sz w:val="22"/>
          <w:szCs w:val="22"/>
        </w:rPr>
        <w:t>ego</w:t>
      </w:r>
      <w:r w:rsidR="00C3393D" w:rsidRPr="00FC6883">
        <w:rPr>
          <w:rFonts w:ascii="Arial" w:hAnsi="Arial" w:cs="Arial"/>
          <w:sz w:val="22"/>
          <w:szCs w:val="22"/>
        </w:rPr>
        <w:t xml:space="preserve">, </w:t>
      </w:r>
      <w:r w:rsidRPr="00FC6883">
        <w:rPr>
          <w:rFonts w:ascii="Arial" w:hAnsi="Arial" w:cs="Arial"/>
          <w:sz w:val="22"/>
          <w:szCs w:val="22"/>
        </w:rPr>
        <w:t xml:space="preserve">wsparcia finansowego na </w:t>
      </w:r>
      <w:r w:rsidR="00A8245F" w:rsidRPr="00FC6883">
        <w:rPr>
          <w:rFonts w:ascii="Arial" w:hAnsi="Arial" w:cs="Arial"/>
          <w:sz w:val="22"/>
          <w:szCs w:val="22"/>
        </w:rPr>
        <w:t xml:space="preserve">założenie własnej działalności gospodarczej </w:t>
      </w:r>
      <w:r w:rsidRPr="00FC6883">
        <w:rPr>
          <w:rFonts w:ascii="Arial" w:hAnsi="Arial" w:cs="Arial"/>
          <w:sz w:val="22"/>
          <w:szCs w:val="22"/>
        </w:rPr>
        <w:t>oraz wsparcia pomostowego będą zawarte w Regulaminie przyznawania środków finansowych na</w:t>
      </w:r>
      <w:r w:rsidR="00A70AEE" w:rsidRPr="00FC6883">
        <w:rPr>
          <w:rFonts w:ascii="Arial" w:hAnsi="Arial" w:cs="Arial"/>
          <w:sz w:val="22"/>
          <w:szCs w:val="22"/>
        </w:rPr>
        <w:t xml:space="preserve"> założenie własnej działalności gospodarczej</w:t>
      </w:r>
      <w:r w:rsidRPr="00FC6883">
        <w:rPr>
          <w:rFonts w:ascii="Arial" w:hAnsi="Arial" w:cs="Arial"/>
          <w:sz w:val="22"/>
          <w:szCs w:val="22"/>
        </w:rPr>
        <w:t xml:space="preserve">, który zostanie zamieszczony na stronie internetowej projektu, </w:t>
      </w:r>
      <w:r w:rsidR="009C5EBE" w:rsidRPr="00FC6883">
        <w:rPr>
          <w:rFonts w:ascii="Arial" w:hAnsi="Arial" w:cs="Arial"/>
          <w:sz w:val="22"/>
          <w:szCs w:val="22"/>
        </w:rPr>
        <w:t>na co najmniej 7 dni roboczych przed dniem rozpoczęcia rekrutacji do projektu.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p w14:paraId="7C08A32C" w14:textId="77777777" w:rsidR="003860E1" w:rsidRPr="008E1246" w:rsidRDefault="003860E1" w:rsidP="00311653">
      <w:pPr>
        <w:pStyle w:val="Default"/>
        <w:spacing w:before="120" w:after="120" w:line="360" w:lineRule="auto"/>
        <w:jc w:val="center"/>
        <w:rPr>
          <w:color w:val="auto"/>
        </w:rPr>
      </w:pPr>
      <w:r w:rsidRPr="008E1246">
        <w:rPr>
          <w:b/>
          <w:bCs/>
          <w:color w:val="auto"/>
        </w:rPr>
        <w:t xml:space="preserve">§ </w:t>
      </w:r>
      <w:r w:rsidR="00853371" w:rsidRPr="008E1246">
        <w:rPr>
          <w:b/>
          <w:bCs/>
          <w:color w:val="auto"/>
        </w:rPr>
        <w:t>4</w:t>
      </w:r>
    </w:p>
    <w:p w14:paraId="7268BEC6" w14:textId="77777777" w:rsidR="003860E1" w:rsidRPr="008E1246" w:rsidRDefault="003860E1" w:rsidP="008A26E5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Podstawowe kryteria uczestnictwa w projekcie</w:t>
      </w:r>
    </w:p>
    <w:p w14:paraId="376BB26F" w14:textId="2ADE7549" w:rsidR="00163327" w:rsidRPr="00FC6883" w:rsidRDefault="003860E1" w:rsidP="00772482">
      <w:pPr>
        <w:pStyle w:val="Default"/>
        <w:numPr>
          <w:ilvl w:val="0"/>
          <w:numId w:val="49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 xml:space="preserve">Uczestnikami projektu będzie </w:t>
      </w:r>
      <w:r w:rsidR="0012495E" w:rsidRPr="00FC6883">
        <w:rPr>
          <w:i/>
          <w:color w:val="3366FF"/>
          <w:sz w:val="22"/>
          <w:szCs w:val="22"/>
        </w:rPr>
        <w:t>……należy wskazać liczbę……</w:t>
      </w:r>
      <w:r w:rsidR="0012495E" w:rsidRPr="00FC6883">
        <w:rPr>
          <w:color w:val="3366FF"/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>osób zamieszkałych</w:t>
      </w:r>
      <w:r w:rsidR="004637A0" w:rsidRPr="00FC6883">
        <w:rPr>
          <w:color w:val="auto"/>
          <w:sz w:val="22"/>
          <w:szCs w:val="22"/>
        </w:rPr>
        <w:t xml:space="preserve"> lub pracujących lub uczących się</w:t>
      </w:r>
      <w:r w:rsidRPr="00FC6883">
        <w:rPr>
          <w:color w:val="auto"/>
          <w:sz w:val="22"/>
          <w:szCs w:val="22"/>
        </w:rPr>
        <w:t xml:space="preserve"> (w rozumieniu Kodeksu Cywilnego) </w:t>
      </w:r>
      <w:r w:rsidR="0012495E" w:rsidRPr="00FC6883">
        <w:rPr>
          <w:color w:val="auto"/>
          <w:sz w:val="22"/>
          <w:szCs w:val="22"/>
        </w:rPr>
        <w:t xml:space="preserve">w </w:t>
      </w:r>
      <w:r w:rsidR="00440C99" w:rsidRPr="00FC6883">
        <w:rPr>
          <w:i/>
          <w:color w:val="3366FF"/>
          <w:sz w:val="22"/>
          <w:szCs w:val="22"/>
        </w:rPr>
        <w:t>…………………………</w:t>
      </w:r>
      <w:r w:rsidR="00163327" w:rsidRPr="00FC6883">
        <w:rPr>
          <w:color w:val="auto"/>
          <w:sz w:val="22"/>
          <w:szCs w:val="22"/>
        </w:rPr>
        <w:t xml:space="preserve">, </w:t>
      </w:r>
      <w:r w:rsidR="00823CDB" w:rsidRPr="00FC6883">
        <w:rPr>
          <w:color w:val="auto"/>
          <w:sz w:val="22"/>
          <w:szCs w:val="22"/>
        </w:rPr>
        <w:t>które spełniają łącznie następujące kryteria</w:t>
      </w:r>
      <w:r w:rsidR="00163327" w:rsidRPr="00FC6883">
        <w:rPr>
          <w:color w:val="auto"/>
          <w:sz w:val="22"/>
          <w:szCs w:val="22"/>
        </w:rPr>
        <w:t>:</w:t>
      </w:r>
    </w:p>
    <w:p w14:paraId="76DE8E3B" w14:textId="42445907" w:rsidR="0042488E" w:rsidRDefault="00AB6F24" w:rsidP="0042488E">
      <w:pPr>
        <w:pStyle w:val="Default"/>
        <w:spacing w:before="120" w:after="120" w:line="360" w:lineRule="auto"/>
        <w:ind w:left="720"/>
        <w:jc w:val="both"/>
        <w:rPr>
          <w:color w:val="auto"/>
          <w:sz w:val="22"/>
          <w:szCs w:val="22"/>
        </w:rPr>
      </w:pPr>
      <w:r w:rsidRPr="00FC6883">
        <w:rPr>
          <w:i/>
          <w:color w:val="3366FF"/>
          <w:sz w:val="22"/>
          <w:szCs w:val="22"/>
        </w:rPr>
        <w:t>………</w:t>
      </w:r>
      <w:r w:rsidR="00631BB6" w:rsidRPr="00FC6883">
        <w:rPr>
          <w:i/>
          <w:color w:val="3366FF"/>
          <w:sz w:val="22"/>
          <w:szCs w:val="22"/>
        </w:rPr>
        <w:t>…………………………………………………………</w:t>
      </w:r>
      <w:r w:rsidR="00A77C1D" w:rsidRPr="00FC6883">
        <w:rPr>
          <w:i/>
          <w:color w:val="3366FF"/>
          <w:sz w:val="22"/>
          <w:szCs w:val="22"/>
        </w:rPr>
        <w:t>(nale</w:t>
      </w:r>
      <w:r w:rsidRPr="00FC6883">
        <w:rPr>
          <w:i/>
          <w:color w:val="3366FF"/>
          <w:sz w:val="22"/>
          <w:szCs w:val="22"/>
        </w:rPr>
        <w:t xml:space="preserve">ży wskazać </w:t>
      </w:r>
      <w:r w:rsidR="00A77C1D" w:rsidRPr="00FC6883">
        <w:rPr>
          <w:i/>
          <w:color w:val="3366FF"/>
          <w:sz w:val="22"/>
          <w:szCs w:val="22"/>
        </w:rPr>
        <w:t xml:space="preserve">podstawowe kryteria kwalifikowalności zgodnie z zapisami </w:t>
      </w:r>
      <w:r w:rsidR="00AF2D17" w:rsidRPr="00FC6883">
        <w:rPr>
          <w:i/>
          <w:color w:val="3366FF"/>
          <w:sz w:val="22"/>
          <w:szCs w:val="22"/>
        </w:rPr>
        <w:t>W</w:t>
      </w:r>
      <w:r w:rsidR="00A77C1D" w:rsidRPr="00FC6883">
        <w:rPr>
          <w:i/>
          <w:color w:val="3366FF"/>
          <w:sz w:val="22"/>
          <w:szCs w:val="22"/>
        </w:rPr>
        <w:t>niosku o dofinansowanie</w:t>
      </w:r>
      <w:r w:rsidR="00AF2D17" w:rsidRPr="00FC6883">
        <w:rPr>
          <w:i/>
          <w:color w:val="3366FF"/>
          <w:sz w:val="22"/>
          <w:szCs w:val="22"/>
        </w:rPr>
        <w:t xml:space="preserve"> </w:t>
      </w:r>
      <w:r w:rsidR="0012495E" w:rsidRPr="00FC6883">
        <w:rPr>
          <w:i/>
          <w:color w:val="3366FF"/>
          <w:sz w:val="22"/>
          <w:szCs w:val="22"/>
        </w:rPr>
        <w:t>projektu</w:t>
      </w:r>
      <w:r w:rsidR="00631BB6" w:rsidRPr="00FC6883">
        <w:rPr>
          <w:i/>
          <w:color w:val="3366FF"/>
          <w:sz w:val="22"/>
          <w:szCs w:val="22"/>
        </w:rPr>
        <w:t xml:space="preserve">. W miejscu tym można wskazać również </w:t>
      </w:r>
      <w:r w:rsidR="00D176AE" w:rsidRPr="00FC6883">
        <w:rPr>
          <w:i/>
          <w:color w:val="3366FF"/>
          <w:sz w:val="22"/>
          <w:szCs w:val="22"/>
        </w:rPr>
        <w:t>grupy, którym przyznawane będą dodatkowe punkty premiujące w ramach rekrutacji do projektu – zgodnie z zapisami Wniosku o dofinansowanie projektu</w:t>
      </w:r>
      <w:r w:rsidR="002B5B09" w:rsidRPr="00FC6883">
        <w:rPr>
          <w:i/>
          <w:color w:val="3366FF"/>
          <w:sz w:val="22"/>
          <w:szCs w:val="22"/>
        </w:rPr>
        <w:t>. Jednocześnie zaznaczyć należy że dodatkowe punkty premiujące należy przyznawać dopiero na etapie wyłonienia uczestników projektu).</w:t>
      </w:r>
    </w:p>
    <w:p w14:paraId="26610B01" w14:textId="62BFE5C4" w:rsidR="009C3C77" w:rsidRPr="00FC6883" w:rsidRDefault="003860E1" w:rsidP="00772482">
      <w:pPr>
        <w:pStyle w:val="Default"/>
        <w:numPr>
          <w:ilvl w:val="0"/>
          <w:numId w:val="49"/>
        </w:numPr>
        <w:spacing w:before="120" w:after="120" w:line="360" w:lineRule="auto"/>
        <w:jc w:val="both"/>
        <w:rPr>
          <w:color w:val="3366FF"/>
          <w:sz w:val="22"/>
          <w:szCs w:val="22"/>
        </w:rPr>
      </w:pPr>
      <w:r w:rsidRPr="00FC6883">
        <w:rPr>
          <w:color w:val="auto"/>
          <w:sz w:val="22"/>
          <w:szCs w:val="22"/>
        </w:rPr>
        <w:t>Kwalifikowalność osób zgłaszających chęć udziału w projekcie weryfikowana jest przez Beneficjenta na etapie rekrutacji do projektu na podstawie</w:t>
      </w:r>
      <w:r w:rsidR="009C3C77" w:rsidRPr="00FC6883">
        <w:rPr>
          <w:sz w:val="22"/>
          <w:szCs w:val="22"/>
        </w:rPr>
        <w:t xml:space="preserve"> informacji zawartych w wypełnionym przez Kandydata/</w:t>
      </w:r>
      <w:proofErr w:type="spellStart"/>
      <w:r w:rsidR="009C3C77" w:rsidRPr="00FC6883">
        <w:rPr>
          <w:sz w:val="22"/>
          <w:szCs w:val="22"/>
        </w:rPr>
        <w:t>tkę</w:t>
      </w:r>
      <w:proofErr w:type="spellEnd"/>
      <w:r w:rsidR="009C3C77" w:rsidRPr="00FC6883">
        <w:rPr>
          <w:sz w:val="22"/>
          <w:szCs w:val="22"/>
        </w:rPr>
        <w:t xml:space="preserve"> Formularzu rekrutacyjnym i złożonych przez niego oświadczeń</w:t>
      </w:r>
      <w:r w:rsidR="00D1534A" w:rsidRPr="00FC6883">
        <w:rPr>
          <w:sz w:val="22"/>
          <w:szCs w:val="22"/>
        </w:rPr>
        <w:t xml:space="preserve">/zaświadczeń </w:t>
      </w:r>
      <w:r w:rsidR="009C3C77" w:rsidRPr="00FC6883">
        <w:rPr>
          <w:sz w:val="22"/>
          <w:szCs w:val="22"/>
        </w:rPr>
        <w:t xml:space="preserve">i pozostałych wymaganych dokumentów, opisanych </w:t>
      </w:r>
      <w:r w:rsidR="009C3C77" w:rsidRPr="00FC6883">
        <w:rPr>
          <w:color w:val="auto"/>
          <w:sz w:val="22"/>
          <w:szCs w:val="22"/>
        </w:rPr>
        <w:t xml:space="preserve">w </w:t>
      </w:r>
      <w:r w:rsidR="009C3C77" w:rsidRPr="00FC6883">
        <w:rPr>
          <w:bCs/>
          <w:color w:val="auto"/>
          <w:sz w:val="22"/>
          <w:szCs w:val="22"/>
        </w:rPr>
        <w:t xml:space="preserve">§ </w:t>
      </w:r>
      <w:r w:rsidR="00CB50DF" w:rsidRPr="00FC6883">
        <w:rPr>
          <w:i/>
          <w:color w:val="3366FF"/>
          <w:sz w:val="22"/>
          <w:szCs w:val="22"/>
        </w:rPr>
        <w:t>……..</w:t>
      </w:r>
      <w:r w:rsidR="009C3C77" w:rsidRPr="00FC6883">
        <w:rPr>
          <w:bCs/>
          <w:color w:val="auto"/>
          <w:sz w:val="22"/>
          <w:szCs w:val="22"/>
        </w:rPr>
        <w:t xml:space="preserve"> niniejszego Regulaminu</w:t>
      </w:r>
      <w:r w:rsidR="009C3C77" w:rsidRPr="00FC6883">
        <w:rPr>
          <w:sz w:val="22"/>
          <w:szCs w:val="22"/>
        </w:rPr>
        <w:t xml:space="preserve">. Kryterium kwalifikowalności weryfikowane jest również w dniu przystąpienia uczestnika do projektu tj. </w:t>
      </w:r>
      <w:r w:rsidR="00480146" w:rsidRPr="00FC6883">
        <w:rPr>
          <w:sz w:val="22"/>
          <w:szCs w:val="22"/>
        </w:rPr>
        <w:t xml:space="preserve">w dniu </w:t>
      </w:r>
      <w:r w:rsidR="00B910A3" w:rsidRPr="00FC6883">
        <w:rPr>
          <w:sz w:val="22"/>
          <w:szCs w:val="22"/>
        </w:rPr>
        <w:t xml:space="preserve">rozpoczęcia pierwszej formy wsparcia. </w:t>
      </w:r>
      <w:r w:rsidR="009C3C77" w:rsidRPr="00FC6883">
        <w:rPr>
          <w:color w:val="auto"/>
          <w:sz w:val="22"/>
          <w:szCs w:val="22"/>
        </w:rPr>
        <w:t xml:space="preserve">. </w:t>
      </w:r>
    </w:p>
    <w:p w14:paraId="56FC1822" w14:textId="55B97BA0" w:rsidR="00F939B6" w:rsidRPr="00FC6883" w:rsidRDefault="00CB7835" w:rsidP="00772482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Z uwagi na specyfikę projektu osoba będąca uczestnikiem niniejszego projektu nie może równolegle korzystać z innego wsparcia ze środków publicznych, w tym zwłaszcza środków Funduszu Pracy, PFRON, oraz środków oferowanych w ramach </w:t>
      </w:r>
      <w:r w:rsidR="00644187" w:rsidRPr="00FC6883">
        <w:rPr>
          <w:rFonts w:ascii="Arial" w:hAnsi="Arial" w:cs="Arial"/>
          <w:sz w:val="22"/>
          <w:szCs w:val="22"/>
        </w:rPr>
        <w:t xml:space="preserve">PO WER, RPO </w:t>
      </w:r>
      <w:r w:rsidR="00644187" w:rsidRPr="00FC6883">
        <w:rPr>
          <w:rFonts w:ascii="Arial" w:hAnsi="Arial" w:cs="Arial"/>
          <w:sz w:val="22"/>
          <w:szCs w:val="22"/>
        </w:rPr>
        <w:lastRenderedPageBreak/>
        <w:t>oraz środków oferowanych w ramach Programu Rozwoju Obszarów Wiejskich 2014-2020</w:t>
      </w:r>
      <w:r w:rsidRPr="00FC6883">
        <w:rPr>
          <w:rFonts w:ascii="Arial" w:hAnsi="Arial" w:cs="Arial"/>
          <w:sz w:val="22"/>
          <w:szCs w:val="22"/>
        </w:rPr>
        <w:t>, na</w:t>
      </w:r>
      <w:r w:rsidR="00B910A3" w:rsidRPr="00FC6883">
        <w:rPr>
          <w:sz w:val="22"/>
          <w:szCs w:val="22"/>
        </w:rPr>
        <w:t xml:space="preserve"> </w:t>
      </w:r>
      <w:r w:rsidR="00B910A3" w:rsidRPr="00FC6883">
        <w:rPr>
          <w:rFonts w:ascii="Arial" w:hAnsi="Arial" w:cs="Arial"/>
          <w:sz w:val="22"/>
          <w:szCs w:val="22"/>
        </w:rPr>
        <w:t>pokrycie tych samych wydatków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B910A3" w:rsidRPr="00FC6883">
        <w:rPr>
          <w:rFonts w:ascii="Arial" w:hAnsi="Arial" w:cs="Arial"/>
          <w:sz w:val="22"/>
          <w:szCs w:val="22"/>
        </w:rPr>
        <w:t xml:space="preserve">związanych z </w:t>
      </w:r>
      <w:r w:rsidRPr="00FC6883">
        <w:rPr>
          <w:rFonts w:ascii="Arial" w:hAnsi="Arial" w:cs="Arial"/>
          <w:sz w:val="22"/>
          <w:szCs w:val="22"/>
        </w:rPr>
        <w:t xml:space="preserve">podjęciem oraz prowadzeniem działalności gospodarczej. W przypadku stwierdzenia, iż </w:t>
      </w:r>
      <w:r w:rsidR="00803628" w:rsidRPr="00FC6883">
        <w:rPr>
          <w:rFonts w:ascii="Arial" w:hAnsi="Arial" w:cs="Arial"/>
          <w:sz w:val="22"/>
          <w:szCs w:val="22"/>
        </w:rPr>
        <w:t>uczestnik</w:t>
      </w:r>
      <w:r w:rsidRPr="00FC6883">
        <w:rPr>
          <w:rFonts w:ascii="Arial" w:hAnsi="Arial" w:cs="Arial"/>
          <w:sz w:val="22"/>
          <w:szCs w:val="22"/>
        </w:rPr>
        <w:t>/czka projektu otrzymał dofinansowanie na</w:t>
      </w:r>
      <w:r w:rsidR="00B910A3" w:rsidRPr="00FC6883">
        <w:rPr>
          <w:rFonts w:ascii="Arial" w:hAnsi="Arial" w:cs="Arial"/>
          <w:sz w:val="22"/>
          <w:szCs w:val="22"/>
        </w:rPr>
        <w:t xml:space="preserve"> pokrycie tych samych wydatków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B910A3" w:rsidRPr="00FC6883">
        <w:rPr>
          <w:rFonts w:ascii="Arial" w:hAnsi="Arial" w:cs="Arial"/>
          <w:sz w:val="22"/>
          <w:szCs w:val="22"/>
        </w:rPr>
        <w:t xml:space="preserve"> związanych z podjęciem i </w:t>
      </w:r>
      <w:r w:rsidRPr="00FC6883">
        <w:rPr>
          <w:rFonts w:ascii="Arial" w:hAnsi="Arial" w:cs="Arial"/>
          <w:sz w:val="22"/>
          <w:szCs w:val="22"/>
        </w:rPr>
        <w:t>rozpoczęcie</w:t>
      </w:r>
      <w:r w:rsidR="00B910A3" w:rsidRPr="00FC6883">
        <w:rPr>
          <w:rFonts w:ascii="Arial" w:hAnsi="Arial" w:cs="Arial"/>
          <w:sz w:val="22"/>
          <w:szCs w:val="22"/>
        </w:rPr>
        <w:t>m</w:t>
      </w:r>
      <w:r w:rsidRPr="00FC6883">
        <w:rPr>
          <w:rFonts w:ascii="Arial" w:hAnsi="Arial" w:cs="Arial"/>
          <w:sz w:val="22"/>
          <w:szCs w:val="22"/>
        </w:rPr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FC6883" w:rsidRDefault="00CB7835" w:rsidP="00772482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zaistniałej sytuacji następuje skreślenie z listy uczestników projektu. Beneficjent ma wówczas prawo do roszczeń regresowych w stosunku do takiego </w:t>
      </w:r>
      <w:r w:rsidR="000D76EE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>czestnika/</w:t>
      </w:r>
      <w:proofErr w:type="spellStart"/>
      <w:r w:rsidRPr="00FC6883">
        <w:rPr>
          <w:rFonts w:ascii="Arial" w:hAnsi="Arial" w:cs="Arial"/>
          <w:sz w:val="22"/>
          <w:szCs w:val="22"/>
        </w:rPr>
        <w:t>czki</w:t>
      </w:r>
      <w:proofErr w:type="spellEnd"/>
      <w:r w:rsidRPr="00FC6883">
        <w:rPr>
          <w:rFonts w:ascii="Arial" w:hAnsi="Arial" w:cs="Arial"/>
          <w:sz w:val="22"/>
          <w:szCs w:val="22"/>
        </w:rPr>
        <w:t xml:space="preserve"> w odniesieniu do kosztów, które poniósł na jego/jej udział w projekcie.</w:t>
      </w:r>
    </w:p>
    <w:p w14:paraId="6E765116" w14:textId="2BD92AB9" w:rsidR="00F939B6" w:rsidRPr="00FC6883" w:rsidRDefault="00F939B6" w:rsidP="00772482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Dana osoba nie otrzymuje jednocześnie wsparcia w więcej niż jednym projekcie z zakresu </w:t>
      </w:r>
      <w:r w:rsidR="001F6111">
        <w:rPr>
          <w:rFonts w:ascii="Arial" w:hAnsi="Arial" w:cs="Arial"/>
          <w:sz w:val="22"/>
          <w:szCs w:val="22"/>
        </w:rPr>
        <w:t xml:space="preserve">aktywizacji zawodowej (w tym zakresie </w:t>
      </w:r>
      <w:r w:rsidRPr="00FC6883">
        <w:rPr>
          <w:rFonts w:ascii="Arial" w:hAnsi="Arial" w:cs="Arial"/>
          <w:sz w:val="22"/>
          <w:szCs w:val="22"/>
        </w:rPr>
        <w:t>przedsiębiorczości</w:t>
      </w:r>
      <w:r w:rsidR="001F6111">
        <w:rPr>
          <w:rFonts w:ascii="Arial" w:hAnsi="Arial" w:cs="Arial"/>
          <w:sz w:val="22"/>
          <w:szCs w:val="22"/>
        </w:rPr>
        <w:t>)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1F6111">
        <w:rPr>
          <w:rFonts w:ascii="Arial" w:hAnsi="Arial" w:cs="Arial"/>
          <w:sz w:val="22"/>
          <w:szCs w:val="22"/>
        </w:rPr>
        <w:t>.</w:t>
      </w:r>
    </w:p>
    <w:p w14:paraId="4C11BC0B" w14:textId="658AC9BF" w:rsidR="00445BBD" w:rsidRPr="00FC6883" w:rsidRDefault="00445BBD" w:rsidP="00772482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Zgodnie z Regulaminem konkursu w </w:t>
      </w:r>
      <w:r w:rsidR="000D76EE" w:rsidRPr="00FC6883">
        <w:rPr>
          <w:rFonts w:ascii="Arial" w:hAnsi="Arial" w:cs="Arial"/>
          <w:sz w:val="22"/>
          <w:szCs w:val="22"/>
        </w:rPr>
        <w:t>p</w:t>
      </w:r>
      <w:r w:rsidRPr="00FC6883">
        <w:rPr>
          <w:rFonts w:ascii="Arial" w:hAnsi="Arial" w:cs="Arial"/>
          <w:sz w:val="22"/>
          <w:szCs w:val="22"/>
        </w:rPr>
        <w:t>rojekcie nie mogą uczestniczyć:</w:t>
      </w:r>
    </w:p>
    <w:p w14:paraId="5F67BFFF" w14:textId="77777777" w:rsidR="00445BBD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nie kwalifikują się do grupy wskazanej jako możliwa do objęcia wsparciem tzn. nie spełniają kryteriów, o których mowa w pkt 1 niniejszego paragrafu;</w:t>
      </w:r>
    </w:p>
    <w:p w14:paraId="2A3D76D9" w14:textId="77777777" w:rsidR="00445BBD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7777777" w:rsidR="00445BBD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77777777" w:rsidR="00386ACB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258FE61C" w14:textId="186A9528" w:rsidR="00386ACB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zamierzają założyć działalność komorniczą zgodnie z ustawą z dnia 22 marca 2018 r. o komornikach sądowych (</w:t>
      </w:r>
      <w:r w:rsidR="00B54A74" w:rsidRPr="00FC6883">
        <w:rPr>
          <w:rFonts w:ascii="Arial" w:hAnsi="Arial" w:cs="Arial"/>
          <w:sz w:val="22"/>
          <w:szCs w:val="22"/>
        </w:rPr>
        <w:t>Dz. U. z 2020 r. poz. 121)</w:t>
      </w:r>
      <w:r w:rsidR="00D05301" w:rsidRPr="00FC6883">
        <w:rPr>
          <w:rFonts w:ascii="Arial" w:hAnsi="Arial" w:cs="Arial"/>
          <w:sz w:val="22"/>
          <w:szCs w:val="22"/>
        </w:rPr>
        <w:t>;</w:t>
      </w:r>
      <w:r w:rsidRPr="00FC6883">
        <w:rPr>
          <w:rFonts w:ascii="Arial" w:hAnsi="Arial" w:cs="Arial"/>
          <w:sz w:val="22"/>
          <w:szCs w:val="22"/>
        </w:rPr>
        <w:t>;</w:t>
      </w:r>
    </w:p>
    <w:p w14:paraId="1C7B86E8" w14:textId="77777777" w:rsidR="00BB6C48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nie zapoznały się z Regulaminem rekrutacji uczestników projektu i nie zaakceptowały jego warunków;</w:t>
      </w:r>
    </w:p>
    <w:p w14:paraId="12AE361D" w14:textId="5B35D96F" w:rsidR="00445BBD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bookmarkStart w:id="1" w:name="_Hlk35336345"/>
      <w:r w:rsidRPr="00FC6883">
        <w:rPr>
          <w:rFonts w:ascii="Arial" w:hAnsi="Arial" w:cs="Arial"/>
          <w:sz w:val="22"/>
          <w:szCs w:val="22"/>
        </w:rPr>
        <w:t xml:space="preserve">osoby zatrudnione w rozumieniu Kodeksu Pracy w ciągu ostatnich 3 lat, u Beneficjenta, partnera lub wykonawcy (o ile jest on już znany) w ramach projektu, a także </w:t>
      </w:r>
      <w:bookmarkStart w:id="2" w:name="_Hlk35496048"/>
      <w:r w:rsidRPr="00FC6883">
        <w:rPr>
          <w:rFonts w:ascii="Arial" w:hAnsi="Arial" w:cs="Arial"/>
          <w:sz w:val="22"/>
          <w:szCs w:val="22"/>
        </w:rPr>
        <w:t>osoby, które łączy lub łączył z</w:t>
      </w:r>
      <w:r w:rsidR="00714168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Beneficjentem/partnerem/wykonawcą lub pracownikiem Beneficjenta, partnera lub wykonawcy uczestniczącymi w procesie rekrutacji i oceny biznesplanów: </w:t>
      </w:r>
    </w:p>
    <w:p w14:paraId="405EB1F4" w14:textId="0AD53963" w:rsidR="00445BBD" w:rsidRPr="00FC6883" w:rsidRDefault="004C6A62" w:rsidP="00D419DC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>związek małżeński</w:t>
      </w:r>
      <w:r w:rsidR="004C1F6B" w:rsidRPr="00FC6883">
        <w:rPr>
          <w:rFonts w:ascii="Arial" w:hAnsi="Arial" w:cs="Arial"/>
          <w:sz w:val="22"/>
          <w:szCs w:val="22"/>
        </w:rPr>
        <w:t xml:space="preserve"> lub faktyczne pożycie</w:t>
      </w:r>
      <w:r w:rsidRPr="00FC6883">
        <w:rPr>
          <w:rFonts w:ascii="Arial" w:hAnsi="Arial" w:cs="Arial"/>
          <w:sz w:val="22"/>
          <w:szCs w:val="22"/>
        </w:rPr>
        <w:t xml:space="preserve">, stosunek pokrewieństwa i powinowactwa (w linii prostej lub bocznej do II stopnia) lub </w:t>
      </w:r>
    </w:p>
    <w:p w14:paraId="0BDDB90F" w14:textId="77777777" w:rsidR="00445BBD" w:rsidRPr="00FC6883" w:rsidRDefault="004C6A62" w:rsidP="00D419DC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związek z tytułu przysposobienia, opieki lub kurateli</w:t>
      </w:r>
      <w:bookmarkEnd w:id="2"/>
      <w:r w:rsidRPr="00FC6883">
        <w:rPr>
          <w:rFonts w:ascii="Arial" w:hAnsi="Arial" w:cs="Arial"/>
          <w:sz w:val="22"/>
          <w:szCs w:val="22"/>
        </w:rPr>
        <w:t>;</w:t>
      </w:r>
    </w:p>
    <w:p w14:paraId="541118A4" w14:textId="77777777" w:rsidR="00445BBD" w:rsidRPr="00FC6883" w:rsidRDefault="004C6A62" w:rsidP="00D419DC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Wyłączenie dotyczy również wszystkich osób upoważnionych do składania wiążących oświadczeń woli w imieniu Beneficjenta, partnera lub wykonawcy.</w:t>
      </w:r>
    </w:p>
    <w:p w14:paraId="2EEB1B27" w14:textId="77777777" w:rsidR="00445BBD" w:rsidRPr="00FC6883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77777777" w:rsidR="00445BBD" w:rsidRPr="00FC6883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posiadają na dzień przystąpienia do projektu zaległości w regulowaniu zobowiązań cywilnoprawnych;</w:t>
      </w:r>
    </w:p>
    <w:p w14:paraId="453B41DD" w14:textId="77777777" w:rsidR="007C5C7F" w:rsidRPr="00FC6883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 karane, posiadające zakaz dostępu do środków, o których mowa w art. 5 ust. 3 pkt 1 i 4 Ustawy z dnia 27 sierpnia 2009 r. o finansach publicznych;</w:t>
      </w:r>
    </w:p>
    <w:p w14:paraId="0D5AA2EA" w14:textId="77777777" w:rsidR="006F0EB1" w:rsidRPr="00FC6883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otrzymały pomoc publiczną dotyczącą tych samych kosztów kwalifikowalnych, o które będą się ubiegać w ramach Projektu;</w:t>
      </w:r>
    </w:p>
    <w:p w14:paraId="6928A680" w14:textId="77777777" w:rsidR="00CA4814" w:rsidRPr="00927827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osoby, które nie wyraziły zgody na przetwarzanie swoich danych osobowych w celu </w:t>
      </w:r>
      <w:r w:rsidRPr="00927827">
        <w:rPr>
          <w:rFonts w:ascii="Arial" w:hAnsi="Arial" w:cs="Arial"/>
          <w:sz w:val="22"/>
          <w:szCs w:val="22"/>
        </w:rPr>
        <w:t>realizacji monitoringu i ewaluacji projektu;</w:t>
      </w:r>
    </w:p>
    <w:p w14:paraId="57885EE1" w14:textId="4653C383" w:rsidR="00AD7BAB" w:rsidRPr="00927827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927827">
        <w:rPr>
          <w:rFonts w:ascii="Arial" w:hAnsi="Arial" w:cs="Arial"/>
          <w:sz w:val="22"/>
          <w:szCs w:val="22"/>
        </w:rPr>
        <w:t>osoby, które odbywają karę pozbawienia wolności, z wyjątkiem osób objętych dozorem elektronicznym</w:t>
      </w:r>
      <w:r w:rsidR="004C1F6B" w:rsidRPr="00927827">
        <w:rPr>
          <w:rFonts w:ascii="Arial" w:hAnsi="Arial" w:cs="Arial"/>
          <w:sz w:val="22"/>
          <w:szCs w:val="22"/>
        </w:rPr>
        <w:t>;</w:t>
      </w:r>
    </w:p>
    <w:p w14:paraId="7D58BDC5" w14:textId="531834DD" w:rsidR="009C22B0" w:rsidRPr="009C22B0" w:rsidRDefault="0003253E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9C22B0">
        <w:rPr>
          <w:rFonts w:ascii="Arial" w:hAnsi="Arial" w:cs="Arial"/>
          <w:sz w:val="22"/>
          <w:szCs w:val="22"/>
        </w:rPr>
        <w:t xml:space="preserve">osoby, które </w:t>
      </w:r>
      <w:r w:rsidR="00A70AEE" w:rsidRPr="009C22B0">
        <w:rPr>
          <w:rFonts w:ascii="Arial" w:hAnsi="Arial" w:cs="Arial"/>
          <w:sz w:val="22"/>
          <w:szCs w:val="22"/>
        </w:rPr>
        <w:t>są</w:t>
      </w:r>
      <w:r w:rsidRPr="009C22B0">
        <w:rPr>
          <w:rFonts w:ascii="Arial" w:hAnsi="Arial" w:cs="Arial"/>
          <w:sz w:val="22"/>
          <w:szCs w:val="22"/>
        </w:rPr>
        <w:t xml:space="preserve"> zarejestrowane jako bezrobotne w urzędzie pracy właściwym dla ich miejsca zamieszkania</w:t>
      </w:r>
      <w:r w:rsidR="004C1F6B" w:rsidRPr="009C22B0">
        <w:rPr>
          <w:rFonts w:ascii="Arial" w:hAnsi="Arial" w:cs="Arial"/>
          <w:sz w:val="22"/>
          <w:szCs w:val="22"/>
        </w:rPr>
        <w:t>;</w:t>
      </w:r>
      <w:r w:rsidR="009C22B0">
        <w:rPr>
          <w:rFonts w:ascii="Arial" w:hAnsi="Arial" w:cs="Arial"/>
          <w:sz w:val="22"/>
          <w:szCs w:val="22"/>
        </w:rPr>
        <w:t xml:space="preserve"> </w:t>
      </w:r>
    </w:p>
    <w:p w14:paraId="2E688821" w14:textId="62B0DB86" w:rsidR="009C22B0" w:rsidRDefault="00640662" w:rsidP="0072123F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bookmarkStart w:id="3" w:name="_Hlk36203913"/>
      <w:bookmarkEnd w:id="1"/>
      <w:r w:rsidRPr="00772482">
        <w:rPr>
          <w:rFonts w:ascii="Arial" w:hAnsi="Arial" w:cs="Arial"/>
          <w:sz w:val="22"/>
          <w:szCs w:val="22"/>
        </w:rPr>
        <w:t xml:space="preserve">osoby, </w:t>
      </w:r>
      <w:bookmarkStart w:id="4" w:name="_Hlk35496453"/>
      <w:r w:rsidRPr="00772482">
        <w:rPr>
          <w:rFonts w:ascii="Arial" w:hAnsi="Arial" w:cs="Arial"/>
          <w:sz w:val="22"/>
          <w:szCs w:val="22"/>
        </w:rPr>
        <w:t>które w okresie 12 kolejnych miesięcy prze</w:t>
      </w:r>
      <w:r w:rsidR="00C26C30" w:rsidRPr="00772482">
        <w:rPr>
          <w:rFonts w:ascii="Arial" w:hAnsi="Arial" w:cs="Arial"/>
          <w:sz w:val="22"/>
          <w:szCs w:val="22"/>
        </w:rPr>
        <w:t>d</w:t>
      </w:r>
      <w:r w:rsidRPr="00772482">
        <w:rPr>
          <w:rFonts w:ascii="Arial" w:hAnsi="Arial" w:cs="Arial"/>
          <w:sz w:val="22"/>
          <w:szCs w:val="22"/>
        </w:rPr>
        <w:t xml:space="preserve"> przystąpieniem do projektu były wspólnikami spółek osobowych prawa handlowego (spółki jawnej, spółki partnerskiej, spółki komandytowej, spółki komandytowo-akcyjnej), spółek cywilnych.</w:t>
      </w:r>
      <w:bookmarkEnd w:id="4"/>
      <w:r w:rsidR="009C22B0">
        <w:rPr>
          <w:rFonts w:ascii="Arial" w:hAnsi="Arial" w:cs="Arial"/>
          <w:sz w:val="22"/>
          <w:szCs w:val="22"/>
        </w:rPr>
        <w:t xml:space="preserve"> </w:t>
      </w:r>
    </w:p>
    <w:p w14:paraId="7B46BB81" w14:textId="5D39062A" w:rsidR="0042488E" w:rsidRPr="0042488E" w:rsidRDefault="009C22B0" w:rsidP="00772482">
      <w:pPr>
        <w:pStyle w:val="Akapitzlist"/>
        <w:numPr>
          <w:ilvl w:val="0"/>
          <w:numId w:val="49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F5770F"/>
        </w:rPr>
      </w:pPr>
      <w:r w:rsidRPr="00772482">
        <w:rPr>
          <w:rFonts w:ascii="Arial" w:hAnsi="Arial" w:cs="Arial"/>
          <w:sz w:val="22"/>
          <w:szCs w:val="22"/>
        </w:rPr>
        <w:t xml:space="preserve">W projekcie </w:t>
      </w:r>
      <w:r w:rsidR="00AD7BAB" w:rsidRPr="00772482">
        <w:rPr>
          <w:rFonts w:ascii="Arial" w:hAnsi="Arial" w:cs="Arial"/>
          <w:sz w:val="22"/>
          <w:szCs w:val="22"/>
        </w:rPr>
        <w:t xml:space="preserve">nie mogą </w:t>
      </w:r>
      <w:r w:rsidR="004C1F6B" w:rsidRPr="00772482">
        <w:rPr>
          <w:rFonts w:ascii="Arial" w:hAnsi="Arial" w:cs="Arial"/>
          <w:sz w:val="22"/>
          <w:szCs w:val="22"/>
        </w:rPr>
        <w:t xml:space="preserve">również </w:t>
      </w:r>
      <w:r w:rsidR="00AD7BAB" w:rsidRPr="00772482">
        <w:rPr>
          <w:rFonts w:ascii="Arial" w:hAnsi="Arial" w:cs="Arial"/>
          <w:sz w:val="22"/>
          <w:szCs w:val="22"/>
        </w:rPr>
        <w:t>uczestniczyć osoby, które chcą otrzymać środki na działalność gospodarcz</w:t>
      </w:r>
      <w:r w:rsidR="00070DF1" w:rsidRPr="00772482">
        <w:rPr>
          <w:rFonts w:ascii="Arial" w:hAnsi="Arial" w:cs="Arial"/>
          <w:sz w:val="22"/>
          <w:szCs w:val="22"/>
        </w:rPr>
        <w:t>ą</w:t>
      </w:r>
      <w:r w:rsidR="00AD7BAB" w:rsidRPr="00772482">
        <w:rPr>
          <w:rFonts w:ascii="Arial" w:hAnsi="Arial" w:cs="Arial"/>
          <w:sz w:val="22"/>
          <w:szCs w:val="22"/>
        </w:rPr>
        <w:t>, która</w:t>
      </w:r>
      <w:r w:rsidR="00B06F3F" w:rsidRPr="00772482">
        <w:rPr>
          <w:rFonts w:ascii="Arial" w:hAnsi="Arial" w:cs="Arial"/>
          <w:sz w:val="22"/>
          <w:szCs w:val="22"/>
        </w:rPr>
        <w:t xml:space="preserve"> w okresie 12 kolejnych miesięcy przed przystąpieniem danej osoby do projektu</w:t>
      </w:r>
      <w:r w:rsidR="00AD7BAB" w:rsidRPr="00772482">
        <w:rPr>
          <w:rFonts w:ascii="Arial" w:hAnsi="Arial" w:cs="Arial"/>
          <w:sz w:val="22"/>
          <w:szCs w:val="22"/>
        </w:rPr>
        <w:t xml:space="preserve"> </w:t>
      </w:r>
      <w:bookmarkStart w:id="5" w:name="_Hlk35496814"/>
      <w:r w:rsidR="00AD7BAB" w:rsidRPr="00772482">
        <w:rPr>
          <w:rFonts w:ascii="Arial" w:hAnsi="Arial" w:cs="Arial"/>
          <w:sz w:val="22"/>
          <w:szCs w:val="22"/>
        </w:rPr>
        <w:t>prowadzona była przez członka rodziny, z wykorzystaniem zasobów materialnych (pomieszczenia, sprzęt itp.) stanowiących zaplecze dla tej działalności.</w:t>
      </w:r>
      <w:r w:rsidRPr="0042488E">
        <w:rPr>
          <w:rFonts w:asciiTheme="minorHAnsi" w:hAnsiTheme="minorHAnsi" w:cstheme="minorHAnsi"/>
          <w:color w:val="F5770F"/>
        </w:rPr>
        <w:t xml:space="preserve"> </w:t>
      </w:r>
    </w:p>
    <w:p w14:paraId="06B195D0" w14:textId="6FAE6C7F" w:rsidR="0042488E" w:rsidRPr="00927827" w:rsidRDefault="009C22B0" w:rsidP="00772482">
      <w:pPr>
        <w:pStyle w:val="Akapitzlist"/>
        <w:spacing w:line="360" w:lineRule="auto"/>
        <w:jc w:val="both"/>
        <w:rPr>
          <w:sz w:val="22"/>
          <w:szCs w:val="22"/>
        </w:rPr>
      </w:pPr>
      <w:r w:rsidRPr="00772482">
        <w:rPr>
          <w:rFonts w:ascii="Arial" w:hAnsi="Arial" w:cs="Arial"/>
          <w:sz w:val="22"/>
          <w:szCs w:val="22"/>
        </w:rPr>
        <w:t xml:space="preserve">Ze wsparcia nie mogą skorzystać również osoby, w przypadku których zachodzą jakiekolwiek przesłanki dotyczące konfliktu interesów wynikające z Artykułu 61 Rozporządzenia Parlamentu Europejskiego i Rady (UE, </w:t>
      </w:r>
      <w:proofErr w:type="spellStart"/>
      <w:r w:rsidRPr="00772482">
        <w:rPr>
          <w:rFonts w:ascii="Arial" w:hAnsi="Arial" w:cs="Arial"/>
          <w:sz w:val="22"/>
          <w:szCs w:val="22"/>
        </w:rPr>
        <w:t>Euratom</w:t>
      </w:r>
      <w:proofErr w:type="spellEnd"/>
      <w:r w:rsidRPr="00772482">
        <w:rPr>
          <w:rFonts w:ascii="Arial" w:hAnsi="Arial" w:cs="Arial"/>
          <w:sz w:val="22"/>
          <w:szCs w:val="22"/>
        </w:rPr>
        <w:t xml:space="preserve">) 2018/1046 z dnia 18 lipca 2018 r. w sprawie zasad finansowych mających zastosowanie do budżetu ogólnego Unii, zmieniające rozporządzenia (UE) nr 1296/2013, (UE) nr 1301/2013, (UE) nr 1303/2013, (UE) nr </w:t>
      </w:r>
      <w:r w:rsidRPr="00772482">
        <w:rPr>
          <w:rFonts w:ascii="Arial" w:hAnsi="Arial" w:cs="Arial"/>
          <w:sz w:val="22"/>
          <w:szCs w:val="22"/>
        </w:rPr>
        <w:lastRenderedPageBreak/>
        <w:t xml:space="preserve">1304/2013, (UE) nr 1309/2013, (UE) nr 1316/2013, (UE) nr 223/2014 i (UE) nr 283/2014 oraz decyzję nr 541/2014/UE, a także uchylające rozporządzenie (UE, </w:t>
      </w:r>
      <w:proofErr w:type="spellStart"/>
      <w:r w:rsidRPr="00772482">
        <w:rPr>
          <w:rFonts w:ascii="Arial" w:hAnsi="Arial" w:cs="Arial"/>
          <w:sz w:val="22"/>
          <w:szCs w:val="22"/>
        </w:rPr>
        <w:t>Euratom</w:t>
      </w:r>
      <w:proofErr w:type="spellEnd"/>
      <w:r w:rsidRPr="00772482">
        <w:rPr>
          <w:rFonts w:ascii="Arial" w:hAnsi="Arial" w:cs="Arial"/>
          <w:sz w:val="22"/>
          <w:szCs w:val="22"/>
        </w:rPr>
        <w:t>) nr 966/2012.</w:t>
      </w:r>
      <w:r w:rsidR="0042488E" w:rsidRPr="00772482">
        <w:rPr>
          <w:rFonts w:ascii="Arial" w:hAnsi="Arial" w:cs="Arial"/>
          <w:sz w:val="22"/>
          <w:szCs w:val="22"/>
        </w:rPr>
        <w:t xml:space="preserve"> </w:t>
      </w:r>
      <w:bookmarkEnd w:id="3"/>
      <w:bookmarkEnd w:id="5"/>
    </w:p>
    <w:p w14:paraId="59478C21" w14:textId="631A656B" w:rsidR="002F62F3" w:rsidRPr="00363F92" w:rsidRDefault="00120E19" w:rsidP="00772482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772482">
        <w:rPr>
          <w:rFonts w:ascii="Arial" w:hAnsi="Arial" w:cs="Arial"/>
          <w:sz w:val="22"/>
          <w:szCs w:val="22"/>
        </w:rPr>
        <w:t xml:space="preserve">Osoby uczestniczące w procesie rekrutacji i oceny </w:t>
      </w:r>
      <w:r w:rsidR="00AD7BAB" w:rsidRPr="00772482">
        <w:rPr>
          <w:rFonts w:ascii="Arial" w:hAnsi="Arial" w:cs="Arial"/>
          <w:sz w:val="22"/>
          <w:szCs w:val="22"/>
        </w:rPr>
        <w:t>B</w:t>
      </w:r>
      <w:r w:rsidRPr="00772482">
        <w:rPr>
          <w:rFonts w:ascii="Arial" w:hAnsi="Arial" w:cs="Arial"/>
          <w:sz w:val="22"/>
          <w:szCs w:val="22"/>
        </w:rPr>
        <w:t xml:space="preserve">iznesplanów zobowiązane są </w:t>
      </w:r>
      <w:r w:rsidR="00317091" w:rsidRPr="00772482">
        <w:rPr>
          <w:rFonts w:ascii="Arial" w:hAnsi="Arial" w:cs="Arial"/>
          <w:sz w:val="22"/>
          <w:szCs w:val="22"/>
        </w:rPr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77777777" w:rsidR="00445BBD" w:rsidRPr="00FC6883" w:rsidRDefault="00445BBD" w:rsidP="00772482">
      <w:pPr>
        <w:pStyle w:val="Default"/>
        <w:numPr>
          <w:ilvl w:val="0"/>
          <w:numId w:val="50"/>
        </w:numPr>
        <w:tabs>
          <w:tab w:val="left" w:pos="426"/>
        </w:tabs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 xml:space="preserve">Zgodnie z zapisami Rozporządzenia Ministra Infrastruktury i Rozwoju z 2 lipca 2015 r. w sprawie udzielania pomocy de </w:t>
      </w:r>
      <w:proofErr w:type="spellStart"/>
      <w:r w:rsidRPr="00FC6883">
        <w:rPr>
          <w:color w:val="auto"/>
          <w:sz w:val="22"/>
          <w:szCs w:val="22"/>
        </w:rPr>
        <w:t>minimis</w:t>
      </w:r>
      <w:proofErr w:type="spellEnd"/>
      <w:r w:rsidRPr="00FC6883">
        <w:rPr>
          <w:color w:val="auto"/>
          <w:sz w:val="22"/>
          <w:szCs w:val="22"/>
        </w:rPr>
        <w:t xml:space="preserve"> oraz pomocy publicznej w ramach programów operacyjnych finansowanych z Europejskiego Fundusz</w:t>
      </w:r>
      <w:r w:rsidR="00695B8C" w:rsidRPr="00FC6883">
        <w:rPr>
          <w:color w:val="auto"/>
          <w:sz w:val="22"/>
          <w:szCs w:val="22"/>
        </w:rPr>
        <w:t>u Społecznego na lata 2014-2020</w:t>
      </w:r>
      <w:r w:rsidRPr="00FC6883">
        <w:rPr>
          <w:color w:val="auto"/>
          <w:sz w:val="22"/>
          <w:szCs w:val="22"/>
        </w:rPr>
        <w:t xml:space="preserve"> nie jest dopuszczalne udzielenie wsparcia osobom</w:t>
      </w:r>
      <w:r w:rsidR="009C1B8F" w:rsidRPr="00FC6883">
        <w:rPr>
          <w:rStyle w:val="Odwoanieprzypisudolnego"/>
          <w:rFonts w:cs="Arial"/>
          <w:color w:val="auto"/>
          <w:sz w:val="22"/>
          <w:szCs w:val="22"/>
        </w:rPr>
        <w:footnoteReference w:id="3"/>
      </w:r>
      <w:r w:rsidRPr="00FC6883">
        <w:rPr>
          <w:color w:val="auto"/>
          <w:sz w:val="22"/>
          <w:szCs w:val="22"/>
        </w:rPr>
        <w:t>:</w:t>
      </w:r>
    </w:p>
    <w:p w14:paraId="77817CD4" w14:textId="77777777" w:rsidR="00445BBD" w:rsidRPr="00FC6883" w:rsidRDefault="00445BBD" w:rsidP="00D419DC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3D9EB92B" w14:textId="77777777" w:rsidR="00445BBD" w:rsidRPr="00FC6883" w:rsidRDefault="00445BBD" w:rsidP="00D419DC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planującym rozpoczęcie działalności gospodarczej w zakresie produkcji podstawowej produktów rolnych wymienionych w załączniku I do Traktatu ustanawiającego Wspólnotę Europejską;</w:t>
      </w:r>
    </w:p>
    <w:p w14:paraId="0D326CAF" w14:textId="77777777" w:rsidR="00445BBD" w:rsidRPr="00FC6883" w:rsidRDefault="00445BBD" w:rsidP="00D419DC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FC6883" w:rsidRDefault="00445BBD" w:rsidP="00D419D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wartość pomocy ustalana jest na podstawie ceny lub iloś</w:t>
      </w:r>
      <w:r w:rsidR="00B43978" w:rsidRPr="00FC6883">
        <w:rPr>
          <w:rFonts w:ascii="Arial" w:hAnsi="Arial" w:cs="Arial"/>
          <w:sz w:val="22"/>
          <w:szCs w:val="22"/>
        </w:rPr>
        <w:t xml:space="preserve">ci takich produktów zakupionych </w:t>
      </w:r>
      <w:r w:rsidRPr="00FC6883">
        <w:rPr>
          <w:rFonts w:ascii="Arial" w:hAnsi="Arial" w:cs="Arial"/>
          <w:sz w:val="22"/>
          <w:szCs w:val="22"/>
        </w:rPr>
        <w:t>od producentów surowców lub wprowadzonych na rynek przez podmioty gospodarcze objęte pomocą,</w:t>
      </w:r>
    </w:p>
    <w:p w14:paraId="68BF5463" w14:textId="77777777" w:rsidR="00445BBD" w:rsidRPr="00FC6883" w:rsidRDefault="00445BBD" w:rsidP="00D419D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udzielenie pomocy zależy od przekazania jej w części lub w całości producentom surowców;</w:t>
      </w:r>
    </w:p>
    <w:p w14:paraId="0F153861" w14:textId="77777777" w:rsidR="00445BBD" w:rsidRPr="00FC6883" w:rsidRDefault="00445BBD" w:rsidP="00D419D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77777777" w:rsidR="00445BBD" w:rsidRPr="00FC6883" w:rsidRDefault="00445BBD" w:rsidP="00D419D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planującym rozpoczęcie działalności gospodarczej uwarunkowanej pierwszeństwem użycia towarów produkcji krajowej przed towarami importowanymi;</w:t>
      </w:r>
    </w:p>
    <w:p w14:paraId="48328AF2" w14:textId="77777777" w:rsidR="00445BBD" w:rsidRPr="00FC6883" w:rsidRDefault="00445BBD" w:rsidP="00D419D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>planującym rozpoczęcie działalności gospodarczej w zakresie drogowego transportu towarów na nabycie pojazdów przeznaczonych do takiego transportu;</w:t>
      </w:r>
    </w:p>
    <w:p w14:paraId="56094AFE" w14:textId="77777777" w:rsidR="00445BBD" w:rsidRPr="00FC6883" w:rsidRDefault="00445BBD" w:rsidP="00D419D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na których ciąży obowiązek zwrotu pomocy, wynikający z decyzji Komisji Europejskiej, uznającej pomoc za niezgodną z prawem oraz ze wspólnym rynkiem.</w:t>
      </w:r>
    </w:p>
    <w:p w14:paraId="3D8ECD63" w14:textId="24386B0E" w:rsidR="00F939B6" w:rsidRPr="00FC6883" w:rsidRDefault="00445BBD" w:rsidP="00D419D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Szczegółowy opis sektorów wykluczonych z możliwości ubiegania się o otrzymanie wsparcia zgodnie z Rozporządzeniem Komisji (UE) Nr 1407/2013 z dnia 18 grudnia 2013 r. znajduje się załączniku</w:t>
      </w:r>
      <w:r w:rsidR="00317091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n</w:t>
      </w:r>
      <w:r w:rsidR="002A480E" w:rsidRPr="00FC6883">
        <w:rPr>
          <w:rFonts w:ascii="Arial" w:hAnsi="Arial" w:cs="Arial"/>
          <w:sz w:val="22"/>
          <w:szCs w:val="22"/>
        </w:rPr>
        <w:t>r</w:t>
      </w:r>
      <w:r w:rsidR="00D8797B">
        <w:rPr>
          <w:rFonts w:ascii="Arial" w:hAnsi="Arial" w:cs="Arial"/>
          <w:i/>
          <w:sz w:val="22"/>
          <w:szCs w:val="22"/>
        </w:rPr>
        <w:t xml:space="preserve"> </w:t>
      </w:r>
      <w:r w:rsidR="004B2D54">
        <w:rPr>
          <w:rFonts w:ascii="Arial" w:hAnsi="Arial" w:cs="Arial"/>
          <w:iCs/>
          <w:sz w:val="22"/>
          <w:szCs w:val="22"/>
        </w:rPr>
        <w:t>6</w:t>
      </w:r>
      <w:r w:rsidR="00D8797B">
        <w:rPr>
          <w:rFonts w:ascii="Arial" w:hAnsi="Arial" w:cs="Arial"/>
          <w:i/>
          <w:sz w:val="22"/>
          <w:szCs w:val="22"/>
        </w:rPr>
        <w:t xml:space="preserve"> </w:t>
      </w:r>
      <w:r w:rsidR="002A480E" w:rsidRPr="00FC6883">
        <w:rPr>
          <w:rFonts w:ascii="Arial" w:hAnsi="Arial" w:cs="Arial"/>
          <w:i/>
          <w:sz w:val="22"/>
          <w:szCs w:val="22"/>
        </w:rPr>
        <w:t>d</w:t>
      </w:r>
      <w:r w:rsidRPr="00FC6883">
        <w:rPr>
          <w:rFonts w:ascii="Arial" w:hAnsi="Arial" w:cs="Arial"/>
          <w:sz w:val="22"/>
          <w:szCs w:val="22"/>
        </w:rPr>
        <w:t xml:space="preserve">o niniejszego </w:t>
      </w:r>
      <w:r w:rsidR="00401323" w:rsidRPr="00FC6883">
        <w:rPr>
          <w:rFonts w:ascii="Arial" w:hAnsi="Arial" w:cs="Arial"/>
          <w:sz w:val="22"/>
          <w:szCs w:val="22"/>
        </w:rPr>
        <w:t>R</w:t>
      </w:r>
      <w:r w:rsidRPr="00FC6883">
        <w:rPr>
          <w:rFonts w:ascii="Arial" w:hAnsi="Arial" w:cs="Arial"/>
          <w:sz w:val="22"/>
          <w:szCs w:val="22"/>
        </w:rPr>
        <w:t>egulaminu.</w:t>
      </w:r>
    </w:p>
    <w:p w14:paraId="2A6A2403" w14:textId="77777777" w:rsidR="004A6186" w:rsidRDefault="004A6186" w:rsidP="009C5EBE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44F440C9" w14:textId="77777777" w:rsidR="003860E1" w:rsidRPr="008E1246" w:rsidRDefault="003860E1" w:rsidP="009C5EBE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5</w:t>
      </w:r>
    </w:p>
    <w:p w14:paraId="6966339D" w14:textId="77777777" w:rsidR="003860E1" w:rsidRPr="008E1246" w:rsidRDefault="003860E1" w:rsidP="004A6186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Dokumenty rekrutacyjne</w:t>
      </w:r>
    </w:p>
    <w:p w14:paraId="10D6EAA6" w14:textId="77777777" w:rsidR="003860E1" w:rsidRPr="00FC6883" w:rsidRDefault="003860E1" w:rsidP="00D419DC">
      <w:pPr>
        <w:numPr>
          <w:ilvl w:val="0"/>
          <w:numId w:val="6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Dokumenty rekrutacyjne będą dostępne:</w:t>
      </w:r>
    </w:p>
    <w:p w14:paraId="1FF4A944" w14:textId="77777777" w:rsidR="003860E1" w:rsidRPr="00FC6883" w:rsidRDefault="003860E1" w:rsidP="00D419DC">
      <w:pPr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Biurze Projektu: </w:t>
      </w:r>
      <w:r w:rsidR="00D04EC3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………………………………………</w:t>
      </w:r>
      <w:r w:rsidRPr="00FC6883">
        <w:rPr>
          <w:rFonts w:ascii="Arial" w:hAnsi="Arial" w:cs="Arial"/>
          <w:i/>
          <w:color w:val="3366FF"/>
          <w:sz w:val="22"/>
          <w:szCs w:val="22"/>
        </w:rPr>
        <w:t>;</w:t>
      </w:r>
    </w:p>
    <w:p w14:paraId="080E49B5" w14:textId="36075A98" w:rsidR="003860E1" w:rsidRPr="00FC6883" w:rsidRDefault="003860E1" w:rsidP="00D419DC">
      <w:pPr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na stronie internetowej</w:t>
      </w:r>
      <w:r w:rsidR="00B910A3" w:rsidRPr="00FC6883">
        <w:rPr>
          <w:rFonts w:ascii="Arial" w:hAnsi="Arial" w:cs="Arial"/>
          <w:sz w:val="22"/>
          <w:szCs w:val="22"/>
        </w:rPr>
        <w:t xml:space="preserve"> projektu</w:t>
      </w:r>
      <w:r w:rsidRPr="00FC6883">
        <w:rPr>
          <w:rFonts w:ascii="Arial" w:hAnsi="Arial" w:cs="Arial"/>
          <w:sz w:val="22"/>
          <w:szCs w:val="22"/>
        </w:rPr>
        <w:t xml:space="preserve">: </w:t>
      </w:r>
      <w:r w:rsidR="00D04EC3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</w:t>
      </w:r>
      <w:r w:rsidR="00E744B2" w:rsidRPr="00FC6883">
        <w:rPr>
          <w:rFonts w:ascii="Arial" w:hAnsi="Arial" w:cs="Arial"/>
          <w:i/>
          <w:color w:val="3366FF"/>
          <w:sz w:val="22"/>
          <w:szCs w:val="22"/>
        </w:rPr>
        <w:t>……</w:t>
      </w:r>
      <w:r w:rsidR="00E744B2" w:rsidRPr="00FC6883">
        <w:rPr>
          <w:rFonts w:ascii="Arial" w:hAnsi="Arial" w:cs="Arial"/>
          <w:color w:val="3366FF"/>
          <w:sz w:val="22"/>
          <w:szCs w:val="22"/>
        </w:rPr>
        <w:t xml:space="preserve">    </w:t>
      </w:r>
    </w:p>
    <w:p w14:paraId="272E5A7B" w14:textId="11FB1A71" w:rsidR="008B607D" w:rsidRPr="00164D2A" w:rsidRDefault="008B607D" w:rsidP="00D419DC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FC6883">
        <w:rPr>
          <w:rFonts w:ascii="Arial" w:hAnsi="Arial" w:cs="Arial"/>
          <w:iCs/>
          <w:sz w:val="22"/>
          <w:szCs w:val="22"/>
        </w:rPr>
        <w:t xml:space="preserve">Na etapie składania Formularza rekrutacyjnego wystarczające jest złożenie stosownych oświadczeń </w:t>
      </w:r>
      <w:r w:rsidRPr="00FC6883">
        <w:rPr>
          <w:rFonts w:ascii="Arial" w:hAnsi="Arial" w:cs="Arial"/>
          <w:bCs/>
          <w:iCs/>
          <w:sz w:val="22"/>
          <w:szCs w:val="22"/>
        </w:rPr>
        <w:t xml:space="preserve">potwierdzających spełnienie kryteriów grupy docelowej projektu (stanowiących część Formularza rekrutacyjnego). Natomiast odpowiednie dokumenty </w:t>
      </w:r>
      <w:r w:rsidR="00DD673D" w:rsidRPr="00FC6883">
        <w:rPr>
          <w:rFonts w:ascii="Arial" w:hAnsi="Arial" w:cs="Arial"/>
          <w:bCs/>
          <w:iCs/>
          <w:sz w:val="22"/>
          <w:szCs w:val="22"/>
        </w:rPr>
        <w:t xml:space="preserve">potwierdzające spełnianie warunków udziału w projekcie </w:t>
      </w:r>
      <w:r w:rsidRPr="00FC6883">
        <w:rPr>
          <w:rFonts w:ascii="Arial" w:hAnsi="Arial" w:cs="Arial"/>
          <w:bCs/>
          <w:iCs/>
          <w:sz w:val="22"/>
          <w:szCs w:val="22"/>
        </w:rPr>
        <w:t>w postaci np. zaświadczeń, orzec</w:t>
      </w:r>
      <w:r w:rsidRPr="00FC6883">
        <w:rPr>
          <w:rFonts w:ascii="Arial" w:hAnsi="Arial" w:cs="Arial"/>
          <w:iCs/>
          <w:sz w:val="22"/>
          <w:szCs w:val="22"/>
        </w:rPr>
        <w:t xml:space="preserve">zeń, itp. Kandydat/tka jest zobowiązany/a przedłożyć przed </w:t>
      </w:r>
      <w:r w:rsidR="00AD2826" w:rsidRPr="00FC6883">
        <w:rPr>
          <w:rFonts w:ascii="Arial" w:hAnsi="Arial" w:cs="Arial"/>
          <w:iCs/>
          <w:sz w:val="22"/>
          <w:szCs w:val="22"/>
        </w:rPr>
        <w:t xml:space="preserve"> rozpoczęciem udziału w pierwszej formie wsparcia.</w:t>
      </w:r>
      <w:r w:rsidRPr="00FC6883">
        <w:rPr>
          <w:rFonts w:ascii="Arial" w:hAnsi="Arial" w:cs="Arial"/>
          <w:iCs/>
          <w:sz w:val="22"/>
          <w:szCs w:val="22"/>
        </w:rPr>
        <w:t xml:space="preserve"> </w:t>
      </w:r>
      <w:r w:rsidR="002B29E2" w:rsidRPr="00FC6883">
        <w:rPr>
          <w:rFonts w:ascii="Arial" w:hAnsi="Arial" w:cs="Arial"/>
          <w:sz w:val="22"/>
          <w:szCs w:val="22"/>
        </w:rPr>
        <w:t>Niepotwierdzenie kwalifikowalności kandydata/</w:t>
      </w:r>
      <w:proofErr w:type="spellStart"/>
      <w:r w:rsidR="002B29E2" w:rsidRPr="00FC6883">
        <w:rPr>
          <w:rFonts w:ascii="Arial" w:hAnsi="Arial" w:cs="Arial"/>
          <w:sz w:val="22"/>
          <w:szCs w:val="22"/>
        </w:rPr>
        <w:t>tki</w:t>
      </w:r>
      <w:proofErr w:type="spellEnd"/>
      <w:r w:rsidR="002B29E2" w:rsidRPr="00FC6883">
        <w:rPr>
          <w:rFonts w:ascii="Arial" w:hAnsi="Arial" w:cs="Arial"/>
          <w:sz w:val="22"/>
          <w:szCs w:val="22"/>
        </w:rPr>
        <w:t xml:space="preserve"> </w:t>
      </w:r>
      <w:r w:rsidR="003E790E" w:rsidRPr="00FC6883">
        <w:rPr>
          <w:rFonts w:ascii="Arial" w:hAnsi="Arial" w:cs="Arial"/>
          <w:sz w:val="22"/>
          <w:szCs w:val="22"/>
        </w:rPr>
        <w:t>uniemożliwia</w:t>
      </w:r>
      <w:r w:rsidR="002B29E2" w:rsidRPr="00FC6883">
        <w:rPr>
          <w:rFonts w:ascii="Arial" w:hAnsi="Arial" w:cs="Arial"/>
          <w:sz w:val="22"/>
          <w:szCs w:val="22"/>
        </w:rPr>
        <w:t xml:space="preserve"> uczestnictw</w:t>
      </w:r>
      <w:r w:rsidR="003E790E" w:rsidRPr="00FC6883">
        <w:rPr>
          <w:rFonts w:ascii="Arial" w:hAnsi="Arial" w:cs="Arial"/>
          <w:sz w:val="22"/>
          <w:szCs w:val="22"/>
        </w:rPr>
        <w:t xml:space="preserve">o </w:t>
      </w:r>
      <w:r w:rsidR="002B29E2" w:rsidRPr="00FC6883">
        <w:rPr>
          <w:rFonts w:ascii="Arial" w:hAnsi="Arial" w:cs="Arial"/>
          <w:sz w:val="22"/>
          <w:szCs w:val="22"/>
        </w:rPr>
        <w:t>w projekcie.</w:t>
      </w:r>
    </w:p>
    <w:p w14:paraId="6932259C" w14:textId="49CC6907" w:rsidR="00492B76" w:rsidRPr="00927827" w:rsidRDefault="00492B76" w:rsidP="00772482">
      <w:pPr>
        <w:suppressAutoHyphens/>
        <w:spacing w:before="120" w:after="120"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772482">
        <w:rPr>
          <w:rFonts w:ascii="Arial" w:eastAsiaTheme="minorEastAsia" w:hAnsi="Arial" w:cs="Arial"/>
          <w:sz w:val="22"/>
          <w:szCs w:val="22"/>
        </w:rPr>
        <w:t>W projektach, w których zgodnie z wnioskiem o dofinansowanie projektu bezrobotne lub bierne zawodowo, dokumentem, o którym mowa w pkt 2 lit. a, jest zaświadczenie z Zakładu Ubezpieczeń Społecznych potwierdzające status tych osób jako bezrobotnych lub biernych zawodowo w dniu jego wydania</w:t>
      </w:r>
      <w:r w:rsidRPr="00772482">
        <w:rPr>
          <w:rFonts w:ascii="Arial" w:eastAsiaTheme="minorEastAsia" w:hAnsi="Arial" w:cs="Arial"/>
          <w:sz w:val="22"/>
          <w:szCs w:val="22"/>
          <w:vertAlign w:val="superscript"/>
        </w:rPr>
        <w:footnoteReference w:id="4"/>
      </w:r>
      <w:r w:rsidRPr="00772482">
        <w:rPr>
          <w:rFonts w:ascii="Arial" w:eastAsiaTheme="minorEastAsia" w:hAnsi="Arial" w:cs="Arial"/>
          <w:sz w:val="22"/>
          <w:szCs w:val="22"/>
        </w:rPr>
        <w:t xml:space="preserve">. W przypadku osób bezrobotnych zarejestrowanych </w:t>
      </w:r>
      <w:r w:rsidRPr="00772482">
        <w:rPr>
          <w:rFonts w:ascii="Arial" w:eastAsiaTheme="minorEastAsia" w:hAnsi="Arial" w:cs="Arial"/>
          <w:sz w:val="22"/>
          <w:szCs w:val="22"/>
        </w:rPr>
        <w:br/>
        <w:t xml:space="preserve">w powiatowym urzędzie pracy, dokumentem tym może być zaświadczenie z urzędu pracy </w:t>
      </w:r>
      <w:r w:rsidRPr="00772482">
        <w:rPr>
          <w:rFonts w:ascii="Arial" w:eastAsiaTheme="minorEastAsia" w:hAnsi="Arial" w:cs="Arial"/>
          <w:sz w:val="22"/>
          <w:szCs w:val="22"/>
        </w:rPr>
        <w:br/>
        <w:t>o posiadaniu statusu osoby bezrobotnej w dniu jego wydania</w:t>
      </w:r>
    </w:p>
    <w:p w14:paraId="3851DD3A" w14:textId="77777777" w:rsidR="00BF51DA" w:rsidRPr="00FC6883" w:rsidRDefault="00BF51DA" w:rsidP="00D419DC">
      <w:pPr>
        <w:numPr>
          <w:ilvl w:val="0"/>
          <w:numId w:val="7"/>
        </w:numPr>
        <w:suppressAutoHyphens/>
        <w:spacing w:before="120" w:after="120" w:line="360" w:lineRule="auto"/>
        <w:ind w:hanging="294"/>
        <w:jc w:val="both"/>
        <w:rPr>
          <w:rFonts w:ascii="Arial" w:hAnsi="Arial" w:cs="Arial"/>
          <w:bCs/>
          <w:iCs/>
          <w:sz w:val="22"/>
          <w:szCs w:val="22"/>
        </w:rPr>
      </w:pPr>
      <w:r w:rsidRPr="00FC6883">
        <w:rPr>
          <w:rFonts w:ascii="Arial" w:hAnsi="Arial" w:cs="Arial"/>
          <w:bCs/>
          <w:iCs/>
          <w:sz w:val="22"/>
          <w:szCs w:val="22"/>
        </w:rPr>
        <w:t>Kandydat/tka zainteresowany</w:t>
      </w:r>
      <w:r w:rsidR="00F1150B" w:rsidRPr="00FC6883">
        <w:rPr>
          <w:rFonts w:ascii="Arial" w:hAnsi="Arial" w:cs="Arial"/>
          <w:bCs/>
          <w:iCs/>
          <w:sz w:val="22"/>
          <w:szCs w:val="22"/>
        </w:rPr>
        <w:t>/a</w:t>
      </w:r>
      <w:r w:rsidRPr="00FC6883">
        <w:rPr>
          <w:rFonts w:ascii="Arial" w:hAnsi="Arial" w:cs="Arial"/>
          <w:bCs/>
          <w:iCs/>
          <w:sz w:val="22"/>
          <w:szCs w:val="22"/>
        </w:rPr>
        <w:t xml:space="preserve"> udziałem w projekcie ma obowiązek dostarczyć </w:t>
      </w:r>
      <w:r w:rsidR="006A1B7D" w:rsidRPr="00FC6883">
        <w:rPr>
          <w:rFonts w:ascii="Arial" w:hAnsi="Arial" w:cs="Arial"/>
          <w:bCs/>
          <w:iCs/>
          <w:sz w:val="22"/>
          <w:szCs w:val="22"/>
        </w:rPr>
        <w:t xml:space="preserve">Beneficjentowi </w:t>
      </w:r>
      <w:r w:rsidRPr="00FC6883">
        <w:rPr>
          <w:rFonts w:ascii="Arial" w:hAnsi="Arial" w:cs="Arial"/>
          <w:bCs/>
          <w:iCs/>
          <w:sz w:val="22"/>
          <w:szCs w:val="22"/>
        </w:rPr>
        <w:t>w wyznaczonym terminie prawidłowo wypełniony jeden komplet dokumentacji rekrutacyjnej (w wersji papierowej lub elektronicznej).</w:t>
      </w:r>
    </w:p>
    <w:p w14:paraId="37A0CAEB" w14:textId="49F25B93" w:rsidR="00D420C5" w:rsidRPr="00FC6883" w:rsidRDefault="003860E1" w:rsidP="00D419DC">
      <w:pPr>
        <w:numPr>
          <w:ilvl w:val="0"/>
          <w:numId w:val="7"/>
        </w:numPr>
        <w:spacing w:before="120" w:after="120"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>Przez dokumenty rekrutacyjne należy rozumieć</w:t>
      </w:r>
      <w:r w:rsidR="00F939B6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Formularz rekrutacyjny</w:t>
      </w:r>
      <w:r w:rsidR="000B6A37" w:rsidRPr="00FC6883">
        <w:rPr>
          <w:rFonts w:ascii="Arial" w:hAnsi="Arial" w:cs="Arial"/>
          <w:sz w:val="22"/>
          <w:szCs w:val="22"/>
        </w:rPr>
        <w:t xml:space="preserve">, którego wzór stanowi załącznik nr </w:t>
      </w:r>
      <w:r w:rsidR="00B72908" w:rsidRPr="00FC6883">
        <w:rPr>
          <w:rFonts w:ascii="Arial" w:hAnsi="Arial" w:cs="Arial"/>
          <w:i/>
          <w:color w:val="3366FF"/>
          <w:sz w:val="22"/>
          <w:szCs w:val="22"/>
        </w:rPr>
        <w:t>………</w:t>
      </w:r>
      <w:r w:rsidR="000B6A37" w:rsidRPr="00FC6883">
        <w:rPr>
          <w:rFonts w:ascii="Arial" w:hAnsi="Arial" w:cs="Arial"/>
          <w:sz w:val="22"/>
          <w:szCs w:val="22"/>
        </w:rPr>
        <w:t xml:space="preserve"> do niniejszego Regulaminu,</w:t>
      </w:r>
      <w:r w:rsidR="004C4679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w którym </w:t>
      </w:r>
      <w:r w:rsidR="008F5CF2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andydaci</w:t>
      </w:r>
      <w:r w:rsidR="00526621" w:rsidRPr="00FC6883">
        <w:rPr>
          <w:rFonts w:ascii="Arial" w:hAnsi="Arial" w:cs="Arial"/>
          <w:sz w:val="22"/>
          <w:szCs w:val="22"/>
        </w:rPr>
        <w:t>/</w:t>
      </w:r>
      <w:proofErr w:type="spellStart"/>
      <w:r w:rsidR="00526621" w:rsidRPr="00FC6883">
        <w:rPr>
          <w:rFonts w:ascii="Arial" w:hAnsi="Arial" w:cs="Arial"/>
          <w:sz w:val="22"/>
          <w:szCs w:val="22"/>
        </w:rPr>
        <w:t>tki</w:t>
      </w:r>
      <w:proofErr w:type="spellEnd"/>
      <w:r w:rsidR="002B503F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opiszą </w:t>
      </w:r>
      <w:r w:rsidR="00F2068F" w:rsidRPr="00FC6883">
        <w:rPr>
          <w:rFonts w:ascii="Arial" w:hAnsi="Arial" w:cs="Arial"/>
          <w:sz w:val="22"/>
          <w:szCs w:val="22"/>
        </w:rPr>
        <w:t xml:space="preserve">m.in. </w:t>
      </w:r>
      <w:r w:rsidR="00526621" w:rsidRPr="00FC6883">
        <w:rPr>
          <w:rFonts w:ascii="Arial" w:hAnsi="Arial" w:cs="Arial"/>
          <w:sz w:val="22"/>
          <w:szCs w:val="22"/>
        </w:rPr>
        <w:t xml:space="preserve">pomysł na firmę i jej profil, </w:t>
      </w:r>
      <w:r w:rsidRPr="00FC6883">
        <w:rPr>
          <w:rFonts w:ascii="Arial" w:hAnsi="Arial" w:cs="Arial"/>
          <w:sz w:val="22"/>
          <w:szCs w:val="22"/>
        </w:rPr>
        <w:t xml:space="preserve">swoją wiedzę i doświadczenie (formalne i nieformalne) w zakresie </w:t>
      </w:r>
      <w:r w:rsidR="00860FA2" w:rsidRPr="00FC6883">
        <w:rPr>
          <w:rFonts w:ascii="Arial" w:hAnsi="Arial" w:cs="Arial"/>
          <w:sz w:val="22"/>
          <w:szCs w:val="22"/>
        </w:rPr>
        <w:t>planowanej do rozpoczęcia dział</w:t>
      </w:r>
      <w:r w:rsidR="00526621" w:rsidRPr="00FC6883">
        <w:rPr>
          <w:rFonts w:ascii="Arial" w:hAnsi="Arial" w:cs="Arial"/>
          <w:sz w:val="22"/>
          <w:szCs w:val="22"/>
        </w:rPr>
        <w:t>alności gospodarczej oraz</w:t>
      </w:r>
      <w:r w:rsidR="00860FA2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z</w:t>
      </w:r>
      <w:r w:rsidR="000B6A37" w:rsidRPr="00FC6883">
        <w:rPr>
          <w:rFonts w:ascii="Arial" w:hAnsi="Arial" w:cs="Arial"/>
          <w:sz w:val="22"/>
          <w:szCs w:val="22"/>
        </w:rPr>
        <w:t>łożą obligatoryjne oświadczenia</w:t>
      </w:r>
      <w:r w:rsidR="00526621" w:rsidRPr="00FC6883">
        <w:rPr>
          <w:rFonts w:ascii="Arial" w:hAnsi="Arial" w:cs="Arial"/>
          <w:sz w:val="22"/>
          <w:szCs w:val="22"/>
        </w:rPr>
        <w:t xml:space="preserve"> potwierdzające </w:t>
      </w:r>
      <w:r w:rsidR="00526621" w:rsidRPr="00FC6883">
        <w:rPr>
          <w:rFonts w:ascii="Arial" w:hAnsi="Arial" w:cs="Arial"/>
          <w:bCs/>
          <w:sz w:val="22"/>
          <w:szCs w:val="22"/>
        </w:rPr>
        <w:t>spełnienie kryteriów grupy docelowej projektu</w:t>
      </w:r>
      <w:r w:rsidR="000B6A37" w:rsidRPr="00FC6883">
        <w:rPr>
          <w:rFonts w:ascii="Arial" w:hAnsi="Arial" w:cs="Arial"/>
          <w:sz w:val="22"/>
          <w:szCs w:val="22"/>
        </w:rPr>
        <w:t>.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p w14:paraId="2E9572D6" w14:textId="77777777" w:rsidR="004F0709" w:rsidRPr="00FC6883" w:rsidRDefault="004F0709" w:rsidP="00D419DC">
      <w:pPr>
        <w:numPr>
          <w:ilvl w:val="0"/>
          <w:numId w:val="7"/>
        </w:numPr>
        <w:spacing w:before="120" w:after="120"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Dokumentami potwierdzającymi spełnianie warunków udziału w projekcie na dzień rozpoczęcia udziału w nim są</w:t>
      </w:r>
      <w:r w:rsidR="00D86F2E" w:rsidRPr="00FC6883">
        <w:rPr>
          <w:rFonts w:ascii="Arial" w:hAnsi="Arial" w:cs="Arial"/>
          <w:sz w:val="22"/>
          <w:szCs w:val="22"/>
        </w:rPr>
        <w:t xml:space="preserve"> m.in.</w:t>
      </w:r>
      <w:r w:rsidRPr="00FC6883">
        <w:rPr>
          <w:rFonts w:ascii="Arial" w:hAnsi="Arial" w:cs="Arial"/>
          <w:sz w:val="22"/>
          <w:szCs w:val="22"/>
        </w:rPr>
        <w:t>:</w:t>
      </w:r>
    </w:p>
    <w:p w14:paraId="366350F0" w14:textId="71AFEB25" w:rsidR="00211D4D" w:rsidRPr="00FC6883" w:rsidRDefault="001C5589" w:rsidP="00D419DC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przypadku osób</w:t>
      </w:r>
      <w:r w:rsidR="00211D4D" w:rsidRPr="00FC6883">
        <w:rPr>
          <w:rFonts w:ascii="Arial" w:hAnsi="Arial" w:cs="Arial"/>
          <w:sz w:val="22"/>
          <w:szCs w:val="22"/>
        </w:rPr>
        <w:t xml:space="preserve"> z niepełnosprawnościami uwierzytelnion</w:t>
      </w:r>
      <w:r w:rsidRPr="00FC6883">
        <w:rPr>
          <w:rFonts w:ascii="Arial" w:hAnsi="Arial" w:cs="Arial"/>
          <w:sz w:val="22"/>
          <w:szCs w:val="22"/>
        </w:rPr>
        <w:t>a</w:t>
      </w:r>
      <w:r w:rsidR="00211D4D" w:rsidRPr="00FC6883">
        <w:rPr>
          <w:rFonts w:ascii="Arial" w:hAnsi="Arial" w:cs="Arial"/>
          <w:sz w:val="22"/>
          <w:szCs w:val="22"/>
        </w:rPr>
        <w:t xml:space="preserve"> przez </w:t>
      </w:r>
      <w:r w:rsidR="008F5CF2" w:rsidRPr="00FC6883">
        <w:rPr>
          <w:rFonts w:ascii="Arial" w:hAnsi="Arial" w:cs="Arial"/>
          <w:sz w:val="22"/>
          <w:szCs w:val="22"/>
        </w:rPr>
        <w:t>k</w:t>
      </w:r>
      <w:r w:rsidR="00211D4D" w:rsidRPr="00FC6883">
        <w:rPr>
          <w:rFonts w:ascii="Arial" w:hAnsi="Arial" w:cs="Arial"/>
          <w:sz w:val="22"/>
          <w:szCs w:val="22"/>
        </w:rPr>
        <w:t>andydata</w:t>
      </w:r>
      <w:r w:rsidR="00904FC9" w:rsidRPr="00FC6883">
        <w:rPr>
          <w:rFonts w:ascii="Arial" w:hAnsi="Arial" w:cs="Arial"/>
          <w:sz w:val="22"/>
          <w:szCs w:val="22"/>
        </w:rPr>
        <w:t>/</w:t>
      </w:r>
      <w:proofErr w:type="spellStart"/>
      <w:r w:rsidR="00904FC9" w:rsidRPr="00FC6883">
        <w:rPr>
          <w:rFonts w:ascii="Arial" w:hAnsi="Arial" w:cs="Arial"/>
          <w:sz w:val="22"/>
          <w:szCs w:val="22"/>
        </w:rPr>
        <w:t>tkę</w:t>
      </w:r>
      <w:proofErr w:type="spellEnd"/>
      <w:r w:rsidR="00211D4D" w:rsidRPr="00FC6883">
        <w:rPr>
          <w:rFonts w:ascii="Arial" w:hAnsi="Arial" w:cs="Arial"/>
          <w:sz w:val="22"/>
          <w:szCs w:val="22"/>
        </w:rPr>
        <w:t xml:space="preserve"> ks</w:t>
      </w:r>
      <w:r w:rsidRPr="00FC6883">
        <w:rPr>
          <w:rFonts w:ascii="Arial" w:hAnsi="Arial" w:cs="Arial"/>
          <w:sz w:val="22"/>
          <w:szCs w:val="22"/>
        </w:rPr>
        <w:t>erokopia</w:t>
      </w:r>
      <w:r w:rsidR="00211D4D" w:rsidRPr="00FC6883">
        <w:rPr>
          <w:rFonts w:ascii="Arial" w:hAnsi="Arial" w:cs="Arial"/>
          <w:sz w:val="22"/>
          <w:szCs w:val="22"/>
        </w:rPr>
        <w:t xml:space="preserve"> dokumentu potwierdzającego status osoby</w:t>
      </w:r>
      <w:r w:rsidR="00E16416" w:rsidRPr="00FC6883">
        <w:rPr>
          <w:rFonts w:ascii="Arial" w:hAnsi="Arial" w:cs="Arial"/>
          <w:sz w:val="22"/>
          <w:szCs w:val="22"/>
        </w:rPr>
        <w:t xml:space="preserve"> </w:t>
      </w:r>
      <w:r w:rsidR="00211D4D" w:rsidRPr="00FC6883">
        <w:rPr>
          <w:rFonts w:ascii="Arial" w:hAnsi="Arial" w:cs="Arial"/>
          <w:sz w:val="22"/>
          <w:szCs w:val="22"/>
        </w:rPr>
        <w:t>z niepełnosprawnościami:</w:t>
      </w:r>
    </w:p>
    <w:p w14:paraId="1B24CED2" w14:textId="77777777" w:rsidR="00211D4D" w:rsidRPr="00FC6883" w:rsidRDefault="00211D4D" w:rsidP="00D419DC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osób niepełnosprawnych w rozumieniu </w:t>
      </w:r>
      <w:r w:rsidR="00904FC9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>stawy z dnia 27 sierpnia 1997 r. o rehabilitacji zawodowej i społecznej oraz zatrudnianiu osób niepełnosprawnych będzie to:</w:t>
      </w:r>
    </w:p>
    <w:p w14:paraId="6E1F1AA3" w14:textId="77777777" w:rsidR="00211D4D" w:rsidRPr="00FC6883" w:rsidRDefault="00211D4D" w:rsidP="00D419DC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orzeczenie o zakwalifikowaniu przez organy orzekające do jednego z trzech stopni niepełnosprawności określonych w art. 3 wspomnianej ustawy lub</w:t>
      </w:r>
    </w:p>
    <w:p w14:paraId="3A4DE2F1" w14:textId="77777777" w:rsidR="00211D4D" w:rsidRPr="00FC6883" w:rsidRDefault="00211D4D" w:rsidP="00D419DC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orzeczenie o całkowitej lub częściowej niezdolności do pracy na podstawie odrębnych przepisów, lub</w:t>
      </w:r>
    </w:p>
    <w:p w14:paraId="5907F79D" w14:textId="77777777" w:rsidR="00211D4D" w:rsidRPr="00FC6883" w:rsidRDefault="00211D4D" w:rsidP="00D419DC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orzeczenie o niepełnosprawności, wydane przed ukończeniem 16 roku życia,</w:t>
      </w:r>
    </w:p>
    <w:p w14:paraId="21B3277E" w14:textId="77777777" w:rsidR="00211D4D" w:rsidRPr="00FC6883" w:rsidRDefault="00211D4D" w:rsidP="00D419DC">
      <w:p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lub</w:t>
      </w:r>
    </w:p>
    <w:p w14:paraId="70FEBE00" w14:textId="77777777" w:rsidR="00211D4D" w:rsidRPr="00FC6883" w:rsidRDefault="00211D4D" w:rsidP="00D419DC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osób z zaburzeniami psychicznymi w rozumieniu </w:t>
      </w:r>
      <w:r w:rsidR="00904FC9" w:rsidRPr="00FC6883">
        <w:rPr>
          <w:rFonts w:ascii="Arial" w:hAnsi="Arial" w:cs="Arial"/>
          <w:sz w:val="22"/>
          <w:szCs w:val="22"/>
        </w:rPr>
        <w:t>U</w:t>
      </w:r>
      <w:r w:rsidR="00B9673E" w:rsidRPr="00FC6883">
        <w:rPr>
          <w:rFonts w:ascii="Arial" w:hAnsi="Arial" w:cs="Arial"/>
          <w:sz w:val="22"/>
          <w:szCs w:val="22"/>
        </w:rPr>
        <w:t xml:space="preserve">stawy z dnia 19 </w:t>
      </w:r>
      <w:r w:rsidRPr="00FC6883">
        <w:rPr>
          <w:rFonts w:ascii="Arial" w:hAnsi="Arial" w:cs="Arial"/>
          <w:sz w:val="22"/>
          <w:szCs w:val="22"/>
        </w:rPr>
        <w:t>sierpnia 1994 r. o ochronie zdrowia psychicznego:</w:t>
      </w:r>
    </w:p>
    <w:p w14:paraId="77CBECCC" w14:textId="77777777" w:rsidR="00211D4D" w:rsidRPr="00FC6883" w:rsidRDefault="00211D4D" w:rsidP="00D419DC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orzeczenie o niepełnosprawności, lub</w:t>
      </w:r>
    </w:p>
    <w:p w14:paraId="65485667" w14:textId="77777777" w:rsidR="000D6055" w:rsidRPr="00FC6883" w:rsidRDefault="00211D4D" w:rsidP="00D419DC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inny dokument wydany przez lekarza poświadczający stan zdrowia, taki jak orzeczenie o stanie zdrowia lub opinia o stanie zdrowia.</w:t>
      </w:r>
    </w:p>
    <w:p w14:paraId="5408AA9C" w14:textId="5541432B" w:rsidR="004A6186" w:rsidRPr="00FC6883" w:rsidRDefault="003860E1" w:rsidP="008A26E5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wątpliwości co do przedłożonych w ramach </w:t>
      </w:r>
      <w:r w:rsidR="008000EF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>ormularza rekrutacyjnego oświadczeń, Beneficjent ma prawo na każdym etapie rekrutacji zażądać przedłożenia dokumentów potwierdzających ich zgodność ze stanem faktycznym (np. zaświadczeń, aktów, decyzji itp.)</w:t>
      </w:r>
    </w:p>
    <w:p w14:paraId="6B860EB7" w14:textId="77777777" w:rsidR="00F96D1B" w:rsidRPr="008E1246" w:rsidRDefault="00F96D1B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6</w:t>
      </w:r>
    </w:p>
    <w:p w14:paraId="10EF7FD7" w14:textId="77777777" w:rsidR="00F96D1B" w:rsidRPr="008E1246" w:rsidRDefault="00D241EF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Etapy rekrutacji</w:t>
      </w:r>
      <w:r w:rsidR="00F96D1B" w:rsidRPr="008E1246">
        <w:rPr>
          <w:rFonts w:ascii="Arial" w:hAnsi="Arial" w:cs="Arial"/>
          <w:b/>
          <w:bCs/>
        </w:rPr>
        <w:t xml:space="preserve"> do projektu</w:t>
      </w:r>
    </w:p>
    <w:p w14:paraId="4F080A3C" w14:textId="242B968B" w:rsidR="00F96D1B" w:rsidRPr="00FC6883" w:rsidRDefault="00F96D1B" w:rsidP="00D419DC">
      <w:pPr>
        <w:pStyle w:val="Akapitzlis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 xml:space="preserve">Rekrutacja w ramach Projektu będzie prowadzona w </w:t>
      </w:r>
      <w:r w:rsidR="00AD2826" w:rsidRPr="00FC6883">
        <w:rPr>
          <w:rFonts w:ascii="Arial" w:hAnsi="Arial" w:cs="Arial"/>
          <w:bCs/>
          <w:sz w:val="22"/>
          <w:szCs w:val="22"/>
        </w:rPr>
        <w:t>3</w:t>
      </w:r>
      <w:r w:rsidRPr="00FC6883">
        <w:rPr>
          <w:rFonts w:ascii="Arial" w:hAnsi="Arial" w:cs="Arial"/>
          <w:bCs/>
          <w:sz w:val="22"/>
          <w:szCs w:val="22"/>
        </w:rPr>
        <w:t xml:space="preserve"> etapach:</w:t>
      </w:r>
    </w:p>
    <w:p w14:paraId="027D834E" w14:textId="77777777" w:rsidR="00F96D1B" w:rsidRPr="00FC6883" w:rsidRDefault="00F96D1B" w:rsidP="00D419DC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lastRenderedPageBreak/>
        <w:t>•</w:t>
      </w:r>
      <w:r w:rsidRPr="00FC6883">
        <w:rPr>
          <w:rFonts w:ascii="Arial" w:hAnsi="Arial" w:cs="Arial"/>
          <w:bCs/>
          <w:sz w:val="22"/>
          <w:szCs w:val="22"/>
        </w:rPr>
        <w:tab/>
      </w:r>
      <w:r w:rsidRPr="00FC6883">
        <w:rPr>
          <w:rFonts w:ascii="Arial" w:hAnsi="Arial" w:cs="Arial"/>
          <w:b/>
          <w:bCs/>
          <w:sz w:val="22"/>
          <w:szCs w:val="22"/>
        </w:rPr>
        <w:t>ETAP 1:</w:t>
      </w:r>
      <w:r w:rsidRPr="00FC6883">
        <w:rPr>
          <w:rFonts w:ascii="Arial" w:hAnsi="Arial" w:cs="Arial"/>
          <w:bCs/>
          <w:sz w:val="22"/>
          <w:szCs w:val="22"/>
        </w:rPr>
        <w:t xml:space="preserve"> nabór </w:t>
      </w:r>
      <w:r w:rsidR="004846D8" w:rsidRPr="00FC6883">
        <w:rPr>
          <w:rFonts w:ascii="Arial" w:hAnsi="Arial" w:cs="Arial"/>
          <w:bCs/>
          <w:sz w:val="22"/>
          <w:szCs w:val="22"/>
        </w:rPr>
        <w:t>dokumentów</w:t>
      </w:r>
      <w:r w:rsidRPr="00FC6883">
        <w:rPr>
          <w:rFonts w:ascii="Arial" w:hAnsi="Arial" w:cs="Arial"/>
          <w:bCs/>
          <w:sz w:val="22"/>
          <w:szCs w:val="22"/>
        </w:rPr>
        <w:t xml:space="preserve"> rekrutacyjnych,</w:t>
      </w:r>
    </w:p>
    <w:p w14:paraId="24230335" w14:textId="59E521D8" w:rsidR="00F96D1B" w:rsidRPr="00FC6883" w:rsidRDefault="00F96D1B" w:rsidP="00D419DC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•</w:t>
      </w:r>
      <w:r w:rsidRPr="00FC6883">
        <w:rPr>
          <w:rFonts w:ascii="Arial" w:hAnsi="Arial" w:cs="Arial"/>
          <w:bCs/>
          <w:sz w:val="22"/>
          <w:szCs w:val="22"/>
        </w:rPr>
        <w:tab/>
      </w:r>
      <w:r w:rsidRPr="00FC6883">
        <w:rPr>
          <w:rFonts w:ascii="Arial" w:hAnsi="Arial" w:cs="Arial"/>
          <w:b/>
          <w:bCs/>
          <w:sz w:val="22"/>
          <w:szCs w:val="22"/>
        </w:rPr>
        <w:t>ETAP 2:</w:t>
      </w:r>
      <w:r w:rsidRPr="00FC6883">
        <w:rPr>
          <w:rFonts w:ascii="Arial" w:hAnsi="Arial" w:cs="Arial"/>
          <w:bCs/>
          <w:sz w:val="22"/>
          <w:szCs w:val="22"/>
        </w:rPr>
        <w:t xml:space="preserve"> ocena formalna </w:t>
      </w:r>
      <w:r w:rsidR="00AD2826" w:rsidRPr="00FC6883">
        <w:rPr>
          <w:rFonts w:ascii="Arial" w:hAnsi="Arial" w:cs="Arial"/>
          <w:bCs/>
          <w:sz w:val="22"/>
          <w:szCs w:val="22"/>
        </w:rPr>
        <w:t xml:space="preserve">i merytoryczna </w:t>
      </w:r>
      <w:r w:rsidR="004846D8" w:rsidRPr="00FC6883">
        <w:rPr>
          <w:rFonts w:ascii="Arial" w:hAnsi="Arial" w:cs="Arial"/>
          <w:sz w:val="22"/>
          <w:szCs w:val="22"/>
        </w:rPr>
        <w:t>dokumentów rekrutacyjnych</w:t>
      </w:r>
      <w:r w:rsidRPr="00FC6883">
        <w:rPr>
          <w:rFonts w:ascii="Arial" w:hAnsi="Arial" w:cs="Arial"/>
          <w:bCs/>
          <w:sz w:val="22"/>
          <w:szCs w:val="22"/>
        </w:rPr>
        <w:t>,</w:t>
      </w:r>
    </w:p>
    <w:p w14:paraId="787574F1" w14:textId="05C15E69" w:rsidR="005E271E" w:rsidRPr="00FC6883" w:rsidRDefault="00D241EF" w:rsidP="00D419DC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•</w:t>
      </w:r>
      <w:r w:rsidRPr="00FC6883">
        <w:rPr>
          <w:rFonts w:ascii="Arial" w:hAnsi="Arial" w:cs="Arial"/>
          <w:bCs/>
          <w:sz w:val="22"/>
          <w:szCs w:val="22"/>
        </w:rPr>
        <w:tab/>
      </w:r>
      <w:r w:rsidR="00471AB9" w:rsidRPr="00FC6883">
        <w:rPr>
          <w:rFonts w:ascii="Arial" w:hAnsi="Arial" w:cs="Arial"/>
          <w:b/>
          <w:bCs/>
          <w:sz w:val="22"/>
          <w:szCs w:val="22"/>
        </w:rPr>
        <w:t xml:space="preserve">ETAP </w:t>
      </w:r>
      <w:r w:rsidR="003E790E" w:rsidRPr="00FC6883">
        <w:rPr>
          <w:rFonts w:ascii="Arial" w:hAnsi="Arial" w:cs="Arial"/>
          <w:b/>
          <w:bCs/>
          <w:sz w:val="22"/>
          <w:szCs w:val="22"/>
        </w:rPr>
        <w:t>3</w:t>
      </w:r>
      <w:r w:rsidR="00F96D1B" w:rsidRPr="00FC6883">
        <w:rPr>
          <w:rFonts w:ascii="Arial" w:hAnsi="Arial" w:cs="Arial"/>
          <w:b/>
          <w:bCs/>
          <w:sz w:val="22"/>
          <w:szCs w:val="22"/>
        </w:rPr>
        <w:t>:</w:t>
      </w:r>
      <w:r w:rsidR="00F96D1B" w:rsidRPr="00FC6883">
        <w:rPr>
          <w:rFonts w:ascii="Arial" w:hAnsi="Arial" w:cs="Arial"/>
          <w:bCs/>
          <w:sz w:val="22"/>
          <w:szCs w:val="22"/>
        </w:rPr>
        <w:t xml:space="preserve"> rozmowa z Doradcą Zawodowym.</w:t>
      </w:r>
    </w:p>
    <w:p w14:paraId="4D1430AB" w14:textId="2ED63308" w:rsidR="00E625FC" w:rsidRDefault="00E625FC" w:rsidP="008C1CE6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707672" w14:textId="777CEA9F" w:rsidR="00FC6883" w:rsidRDefault="00FC6883" w:rsidP="008C1CE6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41D598" w14:textId="0EABD734" w:rsidR="00FC6883" w:rsidRDefault="00FC6883" w:rsidP="008C1CE6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6B9518" w14:textId="77777777" w:rsidR="00FC6883" w:rsidRPr="00FC6883" w:rsidRDefault="00FC6883" w:rsidP="008C1CE6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9BF859" w14:textId="77777777" w:rsidR="003860E1" w:rsidRPr="008E1246" w:rsidRDefault="003860E1" w:rsidP="008C1CE6">
      <w:pPr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§ 7</w:t>
      </w:r>
    </w:p>
    <w:p w14:paraId="6C933B35" w14:textId="77777777" w:rsidR="004846D8" w:rsidRPr="008E1246" w:rsidRDefault="004846D8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Nabór dokumentów rekrutacyjnych</w:t>
      </w:r>
    </w:p>
    <w:p w14:paraId="00FF246A" w14:textId="45F97C72" w:rsidR="007F24B9" w:rsidRPr="00FC6883" w:rsidRDefault="007F24B9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Dokładne terminy rozpoczęcia i zakończenia naboru dokumentów rekrutacyjnych do projektu </w:t>
      </w:r>
      <w:r w:rsidR="00DE0146" w:rsidRPr="00FC6883">
        <w:rPr>
          <w:rFonts w:ascii="Arial" w:hAnsi="Arial" w:cs="Arial"/>
          <w:sz w:val="22"/>
          <w:szCs w:val="22"/>
        </w:rPr>
        <w:t xml:space="preserve">zostaną </w:t>
      </w:r>
      <w:r w:rsidRPr="00FC6883">
        <w:rPr>
          <w:rFonts w:ascii="Arial" w:hAnsi="Arial" w:cs="Arial"/>
          <w:sz w:val="22"/>
          <w:szCs w:val="22"/>
        </w:rPr>
        <w:t xml:space="preserve">ogłoszone na stronie internetowej projektu oraz </w:t>
      </w:r>
      <w:r w:rsidR="00C13D8B" w:rsidRPr="00FC6883">
        <w:rPr>
          <w:rFonts w:ascii="Arial" w:hAnsi="Arial" w:cs="Arial"/>
          <w:sz w:val="22"/>
          <w:szCs w:val="22"/>
        </w:rPr>
        <w:t xml:space="preserve">w </w:t>
      </w:r>
      <w:r w:rsidR="00E10503" w:rsidRPr="00FC6883">
        <w:rPr>
          <w:rFonts w:ascii="Arial" w:hAnsi="Arial" w:cs="Arial"/>
          <w:sz w:val="22"/>
          <w:szCs w:val="22"/>
        </w:rPr>
        <w:t>B</w:t>
      </w:r>
      <w:r w:rsidR="00DE0146" w:rsidRPr="00FC6883">
        <w:rPr>
          <w:rFonts w:ascii="Arial" w:hAnsi="Arial" w:cs="Arial"/>
          <w:sz w:val="22"/>
          <w:szCs w:val="22"/>
        </w:rPr>
        <w:t xml:space="preserve">iurze </w:t>
      </w:r>
      <w:r w:rsidR="00E10503" w:rsidRPr="00FC6883">
        <w:rPr>
          <w:rFonts w:ascii="Arial" w:hAnsi="Arial" w:cs="Arial"/>
          <w:sz w:val="22"/>
          <w:szCs w:val="22"/>
        </w:rPr>
        <w:t>P</w:t>
      </w:r>
      <w:r w:rsidR="00DE0146" w:rsidRPr="00FC6883">
        <w:rPr>
          <w:rFonts w:ascii="Arial" w:hAnsi="Arial" w:cs="Arial"/>
          <w:sz w:val="22"/>
          <w:szCs w:val="22"/>
        </w:rPr>
        <w:t>rojektu</w:t>
      </w:r>
      <w:r w:rsidRPr="00FC6883">
        <w:rPr>
          <w:rFonts w:ascii="Arial" w:hAnsi="Arial" w:cs="Arial"/>
          <w:sz w:val="22"/>
          <w:szCs w:val="22"/>
        </w:rPr>
        <w:t xml:space="preserve">, na co najmniej </w:t>
      </w:r>
      <w:r w:rsidR="00AD782A" w:rsidRPr="00FC6883">
        <w:rPr>
          <w:rFonts w:ascii="Arial" w:hAnsi="Arial" w:cs="Arial"/>
          <w:sz w:val="22"/>
          <w:szCs w:val="22"/>
        </w:rPr>
        <w:t>7</w:t>
      </w:r>
      <w:r w:rsidRPr="00FC6883">
        <w:rPr>
          <w:rFonts w:ascii="Arial" w:hAnsi="Arial" w:cs="Arial"/>
          <w:sz w:val="22"/>
          <w:szCs w:val="22"/>
        </w:rPr>
        <w:t xml:space="preserve"> dni roboczych przed rozpoczęciem naboru dokumentów osób ubiegających się o udział w projekcie. </w:t>
      </w:r>
    </w:p>
    <w:p w14:paraId="5724B140" w14:textId="77777777" w:rsidR="007F24B9" w:rsidRPr="00FC6883" w:rsidRDefault="007F24B9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Nabór uczestników do projektu będzie trwał minimum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…………..</w:t>
      </w:r>
      <w:r w:rsidRPr="00FC6883">
        <w:rPr>
          <w:rFonts w:ascii="Arial" w:hAnsi="Arial" w:cs="Arial"/>
          <w:sz w:val="22"/>
          <w:szCs w:val="22"/>
        </w:rPr>
        <w:t xml:space="preserve"> dni roboczych.</w:t>
      </w:r>
      <w:r w:rsidR="008C1CE6" w:rsidRPr="00FC6883">
        <w:rPr>
          <w:rFonts w:ascii="Arial" w:hAnsi="Arial" w:cs="Arial"/>
          <w:sz w:val="22"/>
          <w:szCs w:val="22"/>
        </w:rPr>
        <w:t xml:space="preserve"> </w:t>
      </w:r>
      <w:r w:rsidR="00644A9E" w:rsidRPr="00FC6883">
        <w:rPr>
          <w:rFonts w:ascii="Arial" w:hAnsi="Arial" w:cs="Arial"/>
          <w:i/>
          <w:color w:val="548DD4" w:themeColor="text2" w:themeTint="99"/>
          <w:sz w:val="22"/>
          <w:szCs w:val="22"/>
        </w:rPr>
        <w:t>(minimalnie należy podać</w:t>
      </w:r>
      <w:r w:rsidR="008C1CE6" w:rsidRPr="00FC6883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14 dni roboczych)</w:t>
      </w:r>
    </w:p>
    <w:p w14:paraId="35B0CDAD" w14:textId="6E722BC1" w:rsidR="00D33CBF" w:rsidRPr="00FC6883" w:rsidRDefault="00D33CBF" w:rsidP="00D419DC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FC6883">
        <w:rPr>
          <w:rFonts w:ascii="Arial" w:hAnsi="Arial" w:cs="Arial"/>
          <w:sz w:val="22"/>
          <w:szCs w:val="22"/>
        </w:rPr>
        <w:t xml:space="preserve">. </w:t>
      </w:r>
    </w:p>
    <w:p w14:paraId="2D058F83" w14:textId="0F280A94" w:rsidR="00F92242" w:rsidRPr="00FC6883" w:rsidRDefault="00F92242" w:rsidP="00D419DC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5ACF3A97" w14:textId="5BFB35D9" w:rsidR="003860E1" w:rsidRPr="00FC6883" w:rsidRDefault="003860E1" w:rsidP="00D419DC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Osoby zainteresowane uczestnictwem w </w:t>
      </w:r>
      <w:r w:rsidR="005C0BEF" w:rsidRPr="00FC6883">
        <w:rPr>
          <w:rFonts w:ascii="Arial" w:hAnsi="Arial" w:cs="Arial"/>
          <w:sz w:val="22"/>
          <w:szCs w:val="22"/>
        </w:rPr>
        <w:t>p</w:t>
      </w:r>
      <w:r w:rsidRPr="00FC6883">
        <w:rPr>
          <w:rFonts w:ascii="Arial" w:hAnsi="Arial" w:cs="Arial"/>
          <w:sz w:val="22"/>
          <w:szCs w:val="22"/>
        </w:rPr>
        <w:t xml:space="preserve">rojekcie składają dokumenty rekrutacyjne </w:t>
      </w:r>
      <w:r w:rsidR="002B29E2" w:rsidRPr="00FC6883">
        <w:rPr>
          <w:rFonts w:ascii="Arial" w:hAnsi="Arial" w:cs="Arial"/>
          <w:sz w:val="22"/>
          <w:szCs w:val="22"/>
        </w:rPr>
        <w:t>w formie papierowej</w:t>
      </w:r>
      <w:r w:rsidR="006C6943" w:rsidRPr="00FC6883">
        <w:rPr>
          <w:rFonts w:ascii="Arial" w:hAnsi="Arial" w:cs="Arial"/>
          <w:sz w:val="22"/>
          <w:szCs w:val="22"/>
        </w:rPr>
        <w:t xml:space="preserve"> lub</w:t>
      </w:r>
      <w:r w:rsidR="002B29E2" w:rsidRPr="00FC6883">
        <w:rPr>
          <w:rFonts w:ascii="Arial" w:hAnsi="Arial" w:cs="Arial"/>
          <w:sz w:val="22"/>
          <w:szCs w:val="22"/>
        </w:rPr>
        <w:t xml:space="preserve"> elektronicznej </w:t>
      </w:r>
      <w:r w:rsidR="0014425F" w:rsidRPr="00FC6883">
        <w:rPr>
          <w:rFonts w:ascii="Arial" w:hAnsi="Arial" w:cs="Arial"/>
          <w:sz w:val="22"/>
          <w:szCs w:val="22"/>
        </w:rPr>
        <w:t>zgodnie z definicją skutecznego doręczenia</w:t>
      </w:r>
      <w:r w:rsidR="000362EB" w:rsidRPr="00FC6883">
        <w:rPr>
          <w:rFonts w:ascii="Arial" w:hAnsi="Arial" w:cs="Arial"/>
          <w:sz w:val="22"/>
          <w:szCs w:val="22"/>
        </w:rPr>
        <w:t xml:space="preserve"> </w:t>
      </w:r>
      <w:r w:rsidR="0017420E" w:rsidRPr="00FC6883">
        <w:rPr>
          <w:rFonts w:ascii="Arial" w:hAnsi="Arial" w:cs="Arial"/>
          <w:sz w:val="22"/>
          <w:szCs w:val="22"/>
        </w:rPr>
        <w:t xml:space="preserve">informacji Beneficjentowi przez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17420E" w:rsidRPr="00FC6883">
        <w:rPr>
          <w:rFonts w:ascii="Arial" w:hAnsi="Arial" w:cs="Arial"/>
          <w:sz w:val="22"/>
          <w:szCs w:val="22"/>
        </w:rPr>
        <w:t>andydata</w:t>
      </w:r>
      <w:r w:rsidR="00E625FC" w:rsidRPr="00FC6883">
        <w:rPr>
          <w:rFonts w:ascii="Arial" w:hAnsi="Arial" w:cs="Arial"/>
          <w:sz w:val="22"/>
          <w:szCs w:val="22"/>
        </w:rPr>
        <w:t>/</w:t>
      </w:r>
      <w:proofErr w:type="spellStart"/>
      <w:r w:rsidR="00E625FC" w:rsidRPr="00FC6883">
        <w:rPr>
          <w:rFonts w:ascii="Arial" w:hAnsi="Arial" w:cs="Arial"/>
          <w:sz w:val="22"/>
          <w:szCs w:val="22"/>
        </w:rPr>
        <w:t>tkę</w:t>
      </w:r>
      <w:proofErr w:type="spellEnd"/>
      <w:r w:rsidR="0017420E" w:rsidRPr="00FC6883">
        <w:rPr>
          <w:rFonts w:ascii="Arial" w:hAnsi="Arial" w:cs="Arial"/>
          <w:sz w:val="22"/>
          <w:szCs w:val="22"/>
        </w:rPr>
        <w:t xml:space="preserve"> </w:t>
      </w:r>
      <w:r w:rsidR="000362EB" w:rsidRPr="00FC6883">
        <w:rPr>
          <w:rFonts w:ascii="Arial" w:hAnsi="Arial" w:cs="Arial"/>
          <w:sz w:val="22"/>
          <w:szCs w:val="22"/>
        </w:rPr>
        <w:t xml:space="preserve">wskazaną w </w:t>
      </w:r>
      <w:r w:rsidR="0033203F" w:rsidRPr="00FC6883">
        <w:rPr>
          <w:rFonts w:ascii="Arial" w:hAnsi="Arial" w:cs="Arial"/>
          <w:bCs/>
          <w:sz w:val="22"/>
          <w:szCs w:val="22"/>
        </w:rPr>
        <w:t>§ 1</w:t>
      </w:r>
      <w:r w:rsidR="000362EB" w:rsidRPr="00FC6883">
        <w:rPr>
          <w:rFonts w:ascii="Arial" w:hAnsi="Arial" w:cs="Arial"/>
          <w:sz w:val="22"/>
          <w:szCs w:val="22"/>
        </w:rPr>
        <w:t xml:space="preserve"> niniejszego Regulaminu</w:t>
      </w:r>
      <w:r w:rsidR="00271239" w:rsidRPr="00FC6883">
        <w:rPr>
          <w:rFonts w:ascii="Arial" w:hAnsi="Arial" w:cs="Arial"/>
          <w:sz w:val="22"/>
          <w:szCs w:val="22"/>
        </w:rPr>
        <w:t xml:space="preserve">. </w:t>
      </w:r>
      <w:r w:rsidR="00F939B6" w:rsidRPr="00FC6883">
        <w:rPr>
          <w:rFonts w:ascii="Arial" w:hAnsi="Arial" w:cs="Arial"/>
          <w:sz w:val="22"/>
          <w:szCs w:val="22"/>
        </w:rPr>
        <w:t xml:space="preserve"> </w:t>
      </w:r>
      <w:r w:rsidR="00271239" w:rsidRPr="00FC6883">
        <w:rPr>
          <w:rFonts w:ascii="Arial" w:hAnsi="Arial" w:cs="Arial"/>
          <w:sz w:val="22"/>
          <w:szCs w:val="22"/>
        </w:rPr>
        <w:t>Osobiście dokumenty można składać</w:t>
      </w:r>
      <w:r w:rsidR="0014425F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w: </w:t>
      </w:r>
    </w:p>
    <w:p w14:paraId="5B079D67" w14:textId="77777777" w:rsidR="003860E1" w:rsidRPr="00FC6883" w:rsidRDefault="003860E1" w:rsidP="00D419DC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Biurze Projektu:</w:t>
      </w:r>
      <w:r w:rsidRPr="00FC6883">
        <w:rPr>
          <w:rFonts w:ascii="Arial" w:hAnsi="Arial" w:cs="Arial"/>
          <w:b/>
          <w:i/>
          <w:sz w:val="22"/>
          <w:szCs w:val="22"/>
        </w:rPr>
        <w:t xml:space="preserve"> </w:t>
      </w:r>
      <w:r w:rsidR="009D3D9A" w:rsidRPr="00FC6883">
        <w:rPr>
          <w:rFonts w:ascii="Arial" w:hAnsi="Arial" w:cs="Arial"/>
          <w:i/>
          <w:color w:val="3366FF"/>
          <w:sz w:val="22"/>
          <w:szCs w:val="22"/>
        </w:rPr>
        <w:t>…………………</w:t>
      </w:r>
      <w:r w:rsidR="00483FE4" w:rsidRPr="00FC6883">
        <w:rPr>
          <w:rFonts w:ascii="Arial" w:hAnsi="Arial" w:cs="Arial"/>
          <w:i/>
          <w:color w:val="3366FF"/>
          <w:sz w:val="22"/>
          <w:szCs w:val="22"/>
        </w:rPr>
        <w:t xml:space="preserve"> (należy wskazać adres</w:t>
      </w:r>
      <w:r w:rsidR="00744C61" w:rsidRPr="00FC6883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9D3D9A" w:rsidRPr="00FC6883">
        <w:rPr>
          <w:rFonts w:ascii="Arial" w:hAnsi="Arial" w:cs="Arial"/>
          <w:i/>
          <w:color w:val="3366FF"/>
          <w:sz w:val="22"/>
          <w:szCs w:val="22"/>
        </w:rPr>
        <w:t>wraz z godzinami otwarcia biura projektu</w:t>
      </w:r>
      <w:r w:rsidR="00744C61" w:rsidRPr="00FC6883">
        <w:rPr>
          <w:rFonts w:ascii="Arial" w:hAnsi="Arial" w:cs="Arial"/>
          <w:i/>
          <w:color w:val="3366FF"/>
          <w:sz w:val="22"/>
          <w:szCs w:val="22"/>
        </w:rPr>
        <w:t>)</w:t>
      </w:r>
      <w:r w:rsidR="00D659A6" w:rsidRPr="00FC6883">
        <w:rPr>
          <w:rFonts w:ascii="Arial" w:hAnsi="Arial" w:cs="Arial"/>
          <w:i/>
          <w:color w:val="3366FF"/>
          <w:sz w:val="22"/>
          <w:szCs w:val="22"/>
        </w:rPr>
        <w:t>.</w:t>
      </w:r>
    </w:p>
    <w:p w14:paraId="4E2E5D7F" w14:textId="64FB3B88" w:rsidR="001027D7" w:rsidRPr="00FC6883" w:rsidRDefault="000D76EE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Dokumenty rekrutacyjne </w:t>
      </w:r>
      <w:r w:rsidR="001027D7" w:rsidRPr="00FC6883">
        <w:rPr>
          <w:rFonts w:ascii="Arial" w:hAnsi="Arial" w:cs="Arial"/>
          <w:sz w:val="22"/>
          <w:szCs w:val="22"/>
        </w:rPr>
        <w:t xml:space="preserve"> można przesyłać w drodze elektronicznej </w:t>
      </w:r>
      <w:r w:rsidRPr="00FC6883">
        <w:rPr>
          <w:rFonts w:ascii="Arial" w:hAnsi="Arial" w:cs="Arial"/>
          <w:sz w:val="22"/>
          <w:szCs w:val="22"/>
        </w:rPr>
        <w:t xml:space="preserve">w formie </w:t>
      </w:r>
      <w:r w:rsidR="001027D7" w:rsidRPr="00FC6883">
        <w:rPr>
          <w:rFonts w:ascii="Arial" w:hAnsi="Arial" w:cs="Arial"/>
          <w:sz w:val="22"/>
          <w:szCs w:val="22"/>
        </w:rPr>
        <w:t>przesyłki opatrzonej bezpiecznym podpisem elektronicznym, weryfikowanym za pomocą ważnego kwalifikowanego certyfikatu.</w:t>
      </w:r>
      <w:r w:rsidR="00330D99" w:rsidRPr="00FC6883">
        <w:rPr>
          <w:rFonts w:ascii="Arial" w:hAnsi="Arial" w:cs="Arial"/>
          <w:sz w:val="22"/>
          <w:szCs w:val="22"/>
        </w:rPr>
        <w:t xml:space="preserve"> W przypadku Beneficjenta będącego podmiotem publicznym, dopuszcza s</w:t>
      </w:r>
      <w:r w:rsidR="00056AB2" w:rsidRPr="00FC6883">
        <w:rPr>
          <w:rFonts w:ascii="Arial" w:hAnsi="Arial" w:cs="Arial"/>
          <w:sz w:val="22"/>
          <w:szCs w:val="22"/>
        </w:rPr>
        <w:t>ię możliwość przyjmowania dokumen</w:t>
      </w:r>
      <w:r w:rsidR="00330D99" w:rsidRPr="00FC6883">
        <w:rPr>
          <w:rFonts w:ascii="Arial" w:hAnsi="Arial" w:cs="Arial"/>
          <w:sz w:val="22"/>
          <w:szCs w:val="22"/>
        </w:rPr>
        <w:t xml:space="preserve">tów rekrutacyjnych z wykorzystaniem </w:t>
      </w:r>
      <w:r w:rsidR="00330D99" w:rsidRPr="00FC6883">
        <w:rPr>
          <w:rFonts w:ascii="Arial" w:hAnsi="Arial" w:cs="Arial"/>
          <w:sz w:val="22"/>
          <w:szCs w:val="22"/>
        </w:rPr>
        <w:lastRenderedPageBreak/>
        <w:t xml:space="preserve">platform </w:t>
      </w:r>
      <w:proofErr w:type="spellStart"/>
      <w:r w:rsidR="00330D99" w:rsidRPr="00FC6883">
        <w:rPr>
          <w:rFonts w:ascii="Arial" w:hAnsi="Arial" w:cs="Arial"/>
          <w:sz w:val="22"/>
          <w:szCs w:val="22"/>
        </w:rPr>
        <w:t>ePUAP</w:t>
      </w:r>
      <w:proofErr w:type="spellEnd"/>
      <w:r w:rsidR="00330D99" w:rsidRPr="00FC6883">
        <w:rPr>
          <w:rFonts w:ascii="Arial" w:hAnsi="Arial" w:cs="Arial"/>
          <w:sz w:val="22"/>
          <w:szCs w:val="22"/>
        </w:rPr>
        <w:t>.</w:t>
      </w:r>
      <w:r w:rsidRPr="00FC6883">
        <w:rPr>
          <w:rFonts w:ascii="Arial" w:hAnsi="Arial" w:cs="Arial"/>
          <w:sz w:val="22"/>
          <w:szCs w:val="22"/>
        </w:rPr>
        <w:t xml:space="preserve"> W uzasadnionych przypadkach dokumenty rekrutacyjne  można przesyłać również w formie skanów dokumentów </w:t>
      </w:r>
      <w:r w:rsidR="003E790E" w:rsidRPr="00FC6883">
        <w:rPr>
          <w:rFonts w:ascii="Arial" w:hAnsi="Arial" w:cs="Arial"/>
          <w:sz w:val="22"/>
          <w:szCs w:val="22"/>
        </w:rPr>
        <w:t xml:space="preserve">e-mailem </w:t>
      </w:r>
      <w:r w:rsidRPr="00FC6883">
        <w:rPr>
          <w:rFonts w:ascii="Arial" w:hAnsi="Arial" w:cs="Arial"/>
          <w:sz w:val="22"/>
          <w:szCs w:val="22"/>
        </w:rPr>
        <w:t>(dokumenty takie muszą być w spakowanym pliku i zabezpieczone hasłem, które będzie przesłane w innym e-mailu).</w:t>
      </w:r>
    </w:p>
    <w:p w14:paraId="63C5AC3F" w14:textId="1108C82F" w:rsidR="0033203F" w:rsidRPr="00FC6883" w:rsidRDefault="003860E1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Dopuszcza się przyjęcie dokumentów od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E625FC" w:rsidRPr="00FC6883">
        <w:rPr>
          <w:rFonts w:ascii="Arial" w:hAnsi="Arial" w:cs="Arial"/>
          <w:sz w:val="22"/>
          <w:szCs w:val="22"/>
        </w:rPr>
        <w:t>andydata/</w:t>
      </w:r>
      <w:proofErr w:type="spellStart"/>
      <w:r w:rsidR="00E625FC" w:rsidRPr="00FC6883">
        <w:rPr>
          <w:rFonts w:ascii="Arial" w:hAnsi="Arial" w:cs="Arial"/>
          <w:sz w:val="22"/>
          <w:szCs w:val="22"/>
        </w:rPr>
        <w:t>tki</w:t>
      </w:r>
      <w:proofErr w:type="spellEnd"/>
      <w:r w:rsidRPr="00FC6883">
        <w:rPr>
          <w:rFonts w:ascii="Arial" w:hAnsi="Arial" w:cs="Arial"/>
          <w:sz w:val="22"/>
          <w:szCs w:val="22"/>
        </w:rPr>
        <w:t>, który</w:t>
      </w:r>
      <w:r w:rsidR="00E53B06" w:rsidRPr="00FC6883">
        <w:rPr>
          <w:rFonts w:ascii="Arial" w:hAnsi="Arial" w:cs="Arial"/>
          <w:sz w:val="22"/>
          <w:szCs w:val="22"/>
        </w:rPr>
        <w:t>/a</w:t>
      </w:r>
      <w:r w:rsidRPr="00FC6883">
        <w:rPr>
          <w:rFonts w:ascii="Arial" w:hAnsi="Arial" w:cs="Arial"/>
          <w:sz w:val="22"/>
          <w:szCs w:val="22"/>
        </w:rPr>
        <w:t xml:space="preserve"> pojawił</w:t>
      </w:r>
      <w:r w:rsidR="00E53B06" w:rsidRPr="00FC6883">
        <w:rPr>
          <w:rFonts w:ascii="Arial" w:hAnsi="Arial" w:cs="Arial"/>
          <w:sz w:val="22"/>
          <w:szCs w:val="22"/>
        </w:rPr>
        <w:t>/a</w:t>
      </w:r>
      <w:r w:rsidRPr="00FC6883">
        <w:rPr>
          <w:rFonts w:ascii="Arial" w:hAnsi="Arial" w:cs="Arial"/>
          <w:sz w:val="22"/>
          <w:szCs w:val="22"/>
        </w:rPr>
        <w:t xml:space="preserve"> się w Biurze Projektu w godzinach jego</w:t>
      </w:r>
      <w:r w:rsidR="00625596" w:rsidRPr="00FC6883">
        <w:rPr>
          <w:rFonts w:ascii="Arial" w:hAnsi="Arial" w:cs="Arial"/>
          <w:sz w:val="22"/>
          <w:szCs w:val="22"/>
        </w:rPr>
        <w:t xml:space="preserve"> urzędowania, jednak z przyczyn</w:t>
      </w:r>
      <w:r w:rsidRPr="00FC6883">
        <w:rPr>
          <w:rFonts w:ascii="Arial" w:hAnsi="Arial" w:cs="Arial"/>
          <w:sz w:val="22"/>
          <w:szCs w:val="22"/>
        </w:rPr>
        <w:t xml:space="preserve"> od niego niezależnych efektywne złożenie dokumentów nastąpiło już po czasie urzędowania Biura Projektu.</w:t>
      </w:r>
    </w:p>
    <w:p w14:paraId="6075654D" w14:textId="45D8BDF3" w:rsidR="008C1CE6" w:rsidRDefault="00505C12" w:rsidP="00D419DC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FC6883">
        <w:rPr>
          <w:rFonts w:ascii="Arial" w:hAnsi="Arial" w:cs="Arial"/>
          <w:bCs/>
          <w:sz w:val="22"/>
          <w:szCs w:val="22"/>
        </w:rPr>
        <w:t>W przypadku składania dokumentów rekrutacyjnych w wersji papierowej, powinny</w:t>
      </w:r>
      <w:r w:rsidRPr="00AD2826">
        <w:rPr>
          <w:rFonts w:ascii="Arial" w:hAnsi="Arial" w:cs="Arial"/>
          <w:bCs/>
        </w:rPr>
        <w:t xml:space="preserve"> być one dostarczone </w:t>
      </w:r>
      <w:r w:rsidR="008C1CE6" w:rsidRPr="004A6186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4EA41" wp14:editId="606BC97B">
                <wp:simplePos x="0" y="0"/>
                <wp:positionH relativeFrom="column">
                  <wp:posOffset>373380</wp:posOffset>
                </wp:positionH>
                <wp:positionV relativeFrom="paragraph">
                  <wp:posOffset>848995</wp:posOffset>
                </wp:positionV>
                <wp:extent cx="5544820" cy="1798955"/>
                <wp:effectExtent l="0" t="0" r="17780" b="1079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720B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3366FF"/>
                                <w:sz w:val="22"/>
                                <w:szCs w:val="22"/>
                              </w:rPr>
                              <w:t>„………………………….(tytuł projektu)”</w:t>
                            </w:r>
                            <w:r w:rsidRPr="001F5D4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NIE OTWIERAĆ</w:t>
                            </w:r>
                          </w:p>
                          <w:p w14:paraId="3762B2FF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690FD0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77777777" w:rsidR="00690FD0" w:rsidRPr="00063A9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063A96"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  <w:t>Nazwa i adres Beneficjenta</w:t>
                            </w:r>
                          </w:p>
                          <w:p w14:paraId="1310C1BC" w14:textId="77777777" w:rsidR="00690FD0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4pt;margin-top:66.85pt;width:436.6pt;height:14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">
                <v:textbox>
                  <w:txbxContent>
                    <w:p w14:paraId="1523255C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0969F35C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7D720B">
                        <w:rPr>
                          <w:rFonts w:ascii="Calibri" w:hAnsi="Calibri"/>
                          <w:b/>
                          <w:bCs/>
                          <w:i/>
                          <w:color w:val="3366FF"/>
                          <w:sz w:val="22"/>
                          <w:szCs w:val="22"/>
                        </w:rPr>
                        <w:t>„………………………….(tytuł projektu)”</w:t>
                      </w:r>
                      <w:r w:rsidRPr="001F5D4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NIE OTWIERAĆ</w:t>
                      </w:r>
                    </w:p>
                    <w:p w14:paraId="3762B2FF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079AAAA" w14:textId="77777777" w:rsidR="00690FD0" w:rsidRDefault="00690FD0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36952748" w14:textId="77777777" w:rsidR="00690FD0" w:rsidRPr="00063A96" w:rsidRDefault="00690FD0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  <w:r w:rsidRPr="00063A96"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  <w:t>Nazwa i adres Beneficjenta</w:t>
                      </w:r>
                    </w:p>
                    <w:p w14:paraId="1310C1BC" w14:textId="77777777" w:rsidR="00690FD0" w:rsidRDefault="00690FD0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D2826">
        <w:rPr>
          <w:rFonts w:ascii="Arial" w:hAnsi="Arial" w:cs="Arial"/>
          <w:bCs/>
        </w:rPr>
        <w:t xml:space="preserve"> w</w:t>
      </w:r>
      <w:r w:rsidR="00AD2826" w:rsidRPr="00AD2826">
        <w:rPr>
          <w:rFonts w:ascii="Arial" w:hAnsi="Arial" w:cs="Arial"/>
          <w:bCs/>
        </w:rPr>
        <w:t xml:space="preserve"> zamkniętej kopercie opisanej wg </w:t>
      </w:r>
      <w:r w:rsidR="00AD2826">
        <w:rPr>
          <w:rFonts w:ascii="Arial" w:hAnsi="Arial" w:cs="Arial"/>
          <w:bCs/>
        </w:rPr>
        <w:t>p</w:t>
      </w:r>
      <w:r w:rsidR="00AD2826" w:rsidRPr="00AD2826">
        <w:rPr>
          <w:rFonts w:ascii="Arial" w:hAnsi="Arial" w:cs="Arial"/>
          <w:bCs/>
        </w:rPr>
        <w:t xml:space="preserve">oniższego wzoru: </w:t>
      </w:r>
    </w:p>
    <w:p w14:paraId="26FBE4BA" w14:textId="77777777" w:rsidR="00491B92" w:rsidRPr="00AD2826" w:rsidRDefault="00491B92" w:rsidP="00D419DC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</w:p>
    <w:p w14:paraId="12BC35EF" w14:textId="77777777" w:rsidR="003860E1" w:rsidRPr="00FC6883" w:rsidRDefault="003860E1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 xml:space="preserve">Formularz rekrutacyjny powinien być wypełniony </w:t>
      </w:r>
      <w:r w:rsidRPr="00FC6883">
        <w:rPr>
          <w:rFonts w:ascii="Arial" w:hAnsi="Arial" w:cs="Arial"/>
          <w:bCs/>
          <w:sz w:val="22"/>
          <w:szCs w:val="22"/>
          <w:u w:val="single"/>
        </w:rPr>
        <w:t>elektronicznie (na komputerze) lub odręcznie (wypełniony czytelnie, DRUKOWANYMI literami)</w:t>
      </w:r>
      <w:r w:rsidRPr="00FC6883">
        <w:rPr>
          <w:rFonts w:ascii="Arial" w:hAnsi="Arial" w:cs="Arial"/>
          <w:bCs/>
          <w:sz w:val="22"/>
          <w:szCs w:val="22"/>
        </w:rPr>
        <w:t xml:space="preserve">, w języku polskim </w:t>
      </w:r>
      <w:r w:rsidRPr="00FC6883">
        <w:rPr>
          <w:rFonts w:ascii="Arial" w:hAnsi="Arial" w:cs="Arial"/>
          <w:sz w:val="22"/>
          <w:szCs w:val="22"/>
        </w:rPr>
        <w:t xml:space="preserve">we wszystkich wymaganych </w:t>
      </w:r>
      <w:r w:rsidRPr="00FC6883">
        <w:rPr>
          <w:rFonts w:ascii="Arial" w:hAnsi="Arial" w:cs="Arial"/>
          <w:bCs/>
          <w:sz w:val="22"/>
          <w:szCs w:val="22"/>
        </w:rPr>
        <w:t>polach. Jeżeli dana rubryka nie dotyczy osoby zainteresowanej należy umieścić zapis „nie dotyczy”.</w:t>
      </w:r>
    </w:p>
    <w:p w14:paraId="596DC812" w14:textId="4402042C" w:rsidR="0089188A" w:rsidRPr="00FC6883" w:rsidRDefault="0089188A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Wszystkie dokumenty powinny być nierozerwalnie ze sobą spięte</w:t>
      </w:r>
      <w:r w:rsidR="00CB6D3C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 oraz podpisane w wymaganych miejscach</w:t>
      </w:r>
      <w:r w:rsidR="00CB6D3C" w:rsidRPr="00FC6883">
        <w:rPr>
          <w:rFonts w:ascii="Arial" w:hAnsi="Arial" w:cs="Arial"/>
          <w:sz w:val="22"/>
          <w:szCs w:val="22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FC6883">
        <w:rPr>
          <w:rFonts w:ascii="Arial" w:hAnsi="Arial" w:cs="Arial"/>
          <w:sz w:val="22"/>
          <w:szCs w:val="22"/>
        </w:rPr>
        <w:t>Kserokopie dokumentów powinny zostać potwierdzone klauzulą „za zgodność z oryginałem”</w:t>
      </w:r>
      <w:r w:rsidR="008C1CE6" w:rsidRPr="00FC6883">
        <w:rPr>
          <w:rFonts w:ascii="Arial" w:hAnsi="Arial" w:cs="Arial"/>
          <w:sz w:val="22"/>
          <w:szCs w:val="22"/>
        </w:rPr>
        <w:t xml:space="preserve"> i muszą być</w:t>
      </w:r>
      <w:r w:rsidR="00E872D6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opatrzone czytelnym podpisem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A81375" w:rsidRPr="00FC6883">
        <w:rPr>
          <w:rFonts w:ascii="Arial" w:hAnsi="Arial" w:cs="Arial"/>
          <w:sz w:val="22"/>
          <w:szCs w:val="22"/>
        </w:rPr>
        <w:t>andydata/</w:t>
      </w:r>
      <w:proofErr w:type="spellStart"/>
      <w:r w:rsidR="00A81375" w:rsidRPr="00FC6883">
        <w:rPr>
          <w:rFonts w:ascii="Arial" w:hAnsi="Arial" w:cs="Arial"/>
          <w:sz w:val="22"/>
          <w:szCs w:val="22"/>
        </w:rPr>
        <w:t>tki</w:t>
      </w:r>
      <w:proofErr w:type="spellEnd"/>
      <w:r w:rsidRPr="00FC6883">
        <w:rPr>
          <w:rFonts w:ascii="Arial" w:hAnsi="Arial" w:cs="Arial"/>
          <w:sz w:val="22"/>
          <w:szCs w:val="22"/>
        </w:rPr>
        <w:t>.</w:t>
      </w:r>
    </w:p>
    <w:p w14:paraId="63A147DC" w14:textId="30C575C2" w:rsidR="003860E1" w:rsidRPr="00FC6883" w:rsidRDefault="003860E1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Dopuszczalne jest przedłożenie w ramach </w:t>
      </w:r>
      <w:r w:rsidR="00865FFE" w:rsidRPr="00FC6883">
        <w:rPr>
          <w:rFonts w:ascii="Arial" w:hAnsi="Arial" w:cs="Arial"/>
          <w:sz w:val="22"/>
          <w:szCs w:val="22"/>
        </w:rPr>
        <w:t>trwania naboru</w:t>
      </w:r>
      <w:r w:rsidRPr="00FC6883">
        <w:rPr>
          <w:rFonts w:ascii="Arial" w:hAnsi="Arial" w:cs="Arial"/>
          <w:sz w:val="22"/>
          <w:szCs w:val="22"/>
        </w:rPr>
        <w:t xml:space="preserve"> do projektu tylko jednego </w:t>
      </w:r>
      <w:r w:rsidR="002955C2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 xml:space="preserve">ormularza rekrutacyjnego przez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823757" w:rsidRPr="00FC6883">
        <w:rPr>
          <w:rFonts w:ascii="Arial" w:hAnsi="Arial" w:cs="Arial"/>
          <w:sz w:val="22"/>
          <w:szCs w:val="22"/>
        </w:rPr>
        <w:t>andydata/</w:t>
      </w:r>
      <w:proofErr w:type="spellStart"/>
      <w:r w:rsidR="00823757" w:rsidRPr="00FC6883">
        <w:rPr>
          <w:rFonts w:ascii="Arial" w:hAnsi="Arial" w:cs="Arial"/>
          <w:sz w:val="22"/>
          <w:szCs w:val="22"/>
        </w:rPr>
        <w:t>tkę</w:t>
      </w:r>
      <w:proofErr w:type="spellEnd"/>
      <w:r w:rsidRPr="00FC6883">
        <w:rPr>
          <w:rFonts w:ascii="Arial" w:hAnsi="Arial" w:cs="Arial"/>
          <w:sz w:val="22"/>
          <w:szCs w:val="22"/>
        </w:rPr>
        <w:t xml:space="preserve">. W przypadku, gdy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E625FC" w:rsidRPr="00FC6883">
        <w:rPr>
          <w:rFonts w:ascii="Arial" w:hAnsi="Arial" w:cs="Arial"/>
          <w:sz w:val="22"/>
          <w:szCs w:val="22"/>
        </w:rPr>
        <w:t>andydat/tka</w:t>
      </w:r>
      <w:r w:rsidRPr="00FC6883">
        <w:rPr>
          <w:rFonts w:ascii="Arial" w:hAnsi="Arial" w:cs="Arial"/>
          <w:sz w:val="22"/>
          <w:szCs w:val="22"/>
        </w:rPr>
        <w:t xml:space="preserve"> złoży więcej niż jeden </w:t>
      </w:r>
      <w:r w:rsidR="002955C2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 xml:space="preserve">ormularz rekrutacyjny, ocenie podlegał będzie tylko ten, który wpłynął jako pierwszy. Możliwe jest wycofanie złożonego </w:t>
      </w:r>
      <w:r w:rsidR="002955C2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 xml:space="preserve">ormularza </w:t>
      </w:r>
      <w:r w:rsidR="002955C2" w:rsidRPr="00FC6883">
        <w:rPr>
          <w:rFonts w:ascii="Arial" w:hAnsi="Arial" w:cs="Arial"/>
          <w:sz w:val="22"/>
          <w:szCs w:val="22"/>
        </w:rPr>
        <w:t xml:space="preserve">rekrutacyjnego </w:t>
      </w:r>
      <w:r w:rsidRPr="00FC6883">
        <w:rPr>
          <w:rFonts w:ascii="Arial" w:hAnsi="Arial" w:cs="Arial"/>
          <w:sz w:val="22"/>
          <w:szCs w:val="22"/>
        </w:rPr>
        <w:t>i złożenie nowego w terminie trwania naboru.</w:t>
      </w:r>
    </w:p>
    <w:p w14:paraId="3D4E9D49" w14:textId="0F8C10B0" w:rsidR="00D60B8C" w:rsidRPr="00FC6883" w:rsidRDefault="00D60B8C" w:rsidP="00D419D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Każdy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 xml:space="preserve">andydat/tka, który przedłoży dokumenty rekrutacyjne, otrzyma Indywidualny Numer Identyfikacyjny. Wszelkie informacje na temat procesu rekrutacji publikowane na stronie </w:t>
      </w:r>
      <w:r w:rsidRPr="00FC6883">
        <w:rPr>
          <w:rFonts w:ascii="Arial" w:hAnsi="Arial" w:cs="Arial"/>
          <w:sz w:val="22"/>
          <w:szCs w:val="22"/>
        </w:rPr>
        <w:lastRenderedPageBreak/>
        <w:t xml:space="preserve">internetowej projektu będą identyfikowane z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andydatem/-</w:t>
      </w:r>
      <w:proofErr w:type="spellStart"/>
      <w:r w:rsidRPr="00FC6883">
        <w:rPr>
          <w:rFonts w:ascii="Arial" w:hAnsi="Arial" w:cs="Arial"/>
          <w:sz w:val="22"/>
          <w:szCs w:val="22"/>
        </w:rPr>
        <w:t>ką</w:t>
      </w:r>
      <w:proofErr w:type="spellEnd"/>
      <w:r w:rsidRPr="00FC6883">
        <w:rPr>
          <w:rFonts w:ascii="Arial" w:hAnsi="Arial" w:cs="Arial"/>
          <w:sz w:val="22"/>
          <w:szCs w:val="22"/>
        </w:rPr>
        <w:t xml:space="preserve"> wyłącznie z wykorzystaniem wspomnianego numeru. </w:t>
      </w:r>
    </w:p>
    <w:p w14:paraId="0BF4D59C" w14:textId="77777777" w:rsidR="003860E1" w:rsidRPr="00FC6883" w:rsidRDefault="003860E1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Dokumenty rekrutacyjne, które wpłyną przed i po wyznaczonym terminie </w:t>
      </w:r>
      <w:r w:rsidR="00936A1F" w:rsidRPr="00FC6883">
        <w:rPr>
          <w:rFonts w:ascii="Arial" w:hAnsi="Arial" w:cs="Arial"/>
          <w:sz w:val="22"/>
          <w:szCs w:val="22"/>
        </w:rPr>
        <w:t xml:space="preserve">naboru </w:t>
      </w:r>
      <w:r w:rsidR="00865FFE" w:rsidRPr="00FC6883">
        <w:rPr>
          <w:rFonts w:ascii="Arial" w:hAnsi="Arial" w:cs="Arial"/>
          <w:sz w:val="22"/>
          <w:szCs w:val="22"/>
        </w:rPr>
        <w:t>nie będą rozpatrywane</w:t>
      </w:r>
      <w:r w:rsidRPr="00FC6883">
        <w:rPr>
          <w:rFonts w:ascii="Arial" w:hAnsi="Arial" w:cs="Arial"/>
          <w:sz w:val="22"/>
          <w:szCs w:val="22"/>
        </w:rPr>
        <w:t>.</w:t>
      </w:r>
    </w:p>
    <w:p w14:paraId="4AB37E37" w14:textId="77777777" w:rsidR="00F03BDB" w:rsidRPr="00FC6883" w:rsidRDefault="00F03BDB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Przyjęte </w:t>
      </w:r>
      <w:r w:rsidR="00331BED" w:rsidRPr="00FC6883">
        <w:rPr>
          <w:rFonts w:ascii="Arial" w:hAnsi="Arial" w:cs="Arial"/>
          <w:sz w:val="22"/>
          <w:szCs w:val="22"/>
        </w:rPr>
        <w:t xml:space="preserve">dokumenty rekrutacyjne </w:t>
      </w:r>
      <w:r w:rsidRPr="00FC6883">
        <w:rPr>
          <w:rFonts w:ascii="Arial" w:hAnsi="Arial" w:cs="Arial"/>
          <w:sz w:val="22"/>
          <w:szCs w:val="22"/>
        </w:rPr>
        <w:t xml:space="preserve">są kierowane do oceny formalnej i merytorycznej, prowadzonej przez Komisję Rekrutacyjną. </w:t>
      </w:r>
    </w:p>
    <w:p w14:paraId="62FDD4D4" w14:textId="77777777" w:rsidR="00F03BDB" w:rsidRPr="00FC6883" w:rsidRDefault="00F03BDB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Osoby dokonujące oceny </w:t>
      </w:r>
      <w:r w:rsidR="0060693B" w:rsidRPr="00FC6883">
        <w:rPr>
          <w:rFonts w:ascii="Arial" w:hAnsi="Arial" w:cs="Arial"/>
          <w:sz w:val="22"/>
          <w:szCs w:val="22"/>
        </w:rPr>
        <w:t>dokumentów</w:t>
      </w:r>
      <w:r w:rsidRPr="00FC6883">
        <w:rPr>
          <w:rFonts w:ascii="Arial" w:hAnsi="Arial" w:cs="Arial"/>
          <w:sz w:val="22"/>
          <w:szCs w:val="22"/>
        </w:rPr>
        <w:t xml:space="preserve"> rekrutacyjnych zobowiązane są do wykonywania swoich zadań </w:t>
      </w:r>
      <w:r w:rsidR="003E228A" w:rsidRPr="00FC6883">
        <w:rPr>
          <w:rFonts w:ascii="Arial" w:hAnsi="Arial" w:cs="Arial"/>
          <w:sz w:val="22"/>
          <w:szCs w:val="22"/>
        </w:rPr>
        <w:t>z zachowaniem</w:t>
      </w:r>
      <w:r w:rsidRPr="00FC6883">
        <w:rPr>
          <w:rFonts w:ascii="Arial" w:hAnsi="Arial" w:cs="Arial"/>
          <w:sz w:val="22"/>
          <w:szCs w:val="22"/>
        </w:rPr>
        <w:t xml:space="preserve"> zasad bezstronności, rzetelności oraz poufności.</w:t>
      </w:r>
    </w:p>
    <w:p w14:paraId="3EDAA27B" w14:textId="0B68E8A9" w:rsidR="0033722A" w:rsidRPr="00FC6883" w:rsidRDefault="00E625FC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Dokumenty złożone przez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andydata/</w:t>
      </w:r>
      <w:proofErr w:type="spellStart"/>
      <w:r w:rsidRPr="00FC6883">
        <w:rPr>
          <w:rFonts w:ascii="Arial" w:hAnsi="Arial" w:cs="Arial"/>
          <w:sz w:val="22"/>
          <w:szCs w:val="22"/>
        </w:rPr>
        <w:t>tkę</w:t>
      </w:r>
      <w:proofErr w:type="spellEnd"/>
      <w:r w:rsidRPr="00FC6883">
        <w:rPr>
          <w:rFonts w:ascii="Arial" w:hAnsi="Arial" w:cs="Arial"/>
          <w:sz w:val="22"/>
          <w:szCs w:val="22"/>
        </w:rPr>
        <w:t xml:space="preserve"> do projektu w trakcie procedury rekrutacyjnej pozostają własnością Beneficjenta i nie podlegają zwrotowi. Dokumenty stanowią dokumentację Projektu i przechowywane </w:t>
      </w:r>
      <w:r w:rsidR="00F03BDB" w:rsidRPr="00FC6883">
        <w:rPr>
          <w:rFonts w:ascii="Arial" w:hAnsi="Arial" w:cs="Arial"/>
          <w:bCs/>
          <w:sz w:val="22"/>
          <w:szCs w:val="22"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FC6883">
        <w:rPr>
          <w:rFonts w:ascii="Arial" w:hAnsi="Arial" w:cs="Arial"/>
          <w:bCs/>
          <w:sz w:val="22"/>
          <w:szCs w:val="22"/>
        </w:rPr>
        <w:t>li.</w:t>
      </w:r>
    </w:p>
    <w:p w14:paraId="64981DE0" w14:textId="77777777" w:rsidR="000A4AF4" w:rsidRPr="004A6186" w:rsidRDefault="000A4AF4" w:rsidP="008A26E5">
      <w:pPr>
        <w:spacing w:before="120" w:after="120" w:line="360" w:lineRule="auto"/>
        <w:rPr>
          <w:rFonts w:ascii="Arial" w:hAnsi="Arial" w:cs="Arial"/>
        </w:rPr>
      </w:pPr>
    </w:p>
    <w:p w14:paraId="3ABF085F" w14:textId="77777777" w:rsidR="00667F52" w:rsidRPr="004A6186" w:rsidRDefault="00EB50EF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§ 8</w:t>
      </w:r>
    </w:p>
    <w:p w14:paraId="4DB0F0DD" w14:textId="73DD131F" w:rsidR="00667F52" w:rsidRPr="004A6186" w:rsidRDefault="00667F52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Ocena formalna</w:t>
      </w:r>
      <w:r w:rsidR="00BA33B4">
        <w:rPr>
          <w:rFonts w:ascii="Arial" w:hAnsi="Arial" w:cs="Arial"/>
          <w:b/>
          <w:bCs/>
        </w:rPr>
        <w:t xml:space="preserve"> i merytoryczna</w:t>
      </w:r>
      <w:r w:rsidR="00F03BDB" w:rsidRPr="004A6186">
        <w:rPr>
          <w:rFonts w:ascii="Arial" w:hAnsi="Arial" w:cs="Arial"/>
        </w:rPr>
        <w:t xml:space="preserve"> </w:t>
      </w:r>
      <w:r w:rsidR="00F03BDB" w:rsidRPr="004A6186">
        <w:rPr>
          <w:rFonts w:ascii="Arial" w:hAnsi="Arial" w:cs="Arial"/>
          <w:b/>
        </w:rPr>
        <w:t>dokumentów rekrutacyjnych</w:t>
      </w:r>
    </w:p>
    <w:p w14:paraId="18152BA6" w14:textId="77777777" w:rsidR="00064364" w:rsidRPr="00FC6883" w:rsidRDefault="00064364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Oceny formalnej złożonych dokumentów rekrutacyjnych dokonuje jeden wybrany członek Komisji Rekrutacyjnej przy pomocy </w:t>
      </w:r>
      <w:r w:rsidR="00245DB0" w:rsidRPr="00FC6883">
        <w:rPr>
          <w:rFonts w:ascii="Arial" w:hAnsi="Arial" w:cs="Arial"/>
          <w:i/>
          <w:color w:val="3366FF"/>
          <w:sz w:val="22"/>
          <w:szCs w:val="22"/>
        </w:rPr>
        <w:t>…………………</w:t>
      </w:r>
      <w:r w:rsidRPr="00FC6883">
        <w:rPr>
          <w:rFonts w:ascii="Arial" w:hAnsi="Arial" w:cs="Arial"/>
          <w:i/>
          <w:color w:val="3366FF"/>
          <w:sz w:val="22"/>
          <w:szCs w:val="22"/>
        </w:rPr>
        <w:t>.</w:t>
      </w:r>
      <w:r w:rsidRPr="00FC6883">
        <w:rPr>
          <w:rFonts w:ascii="Arial" w:hAnsi="Arial" w:cs="Arial"/>
          <w:i/>
          <w:sz w:val="22"/>
          <w:szCs w:val="22"/>
        </w:rPr>
        <w:t xml:space="preserve"> </w:t>
      </w:r>
      <w:r w:rsidRPr="00FC6883">
        <w:rPr>
          <w:rFonts w:ascii="Arial" w:hAnsi="Arial" w:cs="Arial"/>
          <w:bCs/>
          <w:sz w:val="22"/>
          <w:szCs w:val="22"/>
        </w:rPr>
        <w:t xml:space="preserve">(załącznik nr </w:t>
      </w:r>
      <w:r w:rsidRPr="00FC6883">
        <w:rPr>
          <w:rFonts w:ascii="Arial" w:hAnsi="Arial" w:cs="Arial"/>
          <w:bCs/>
          <w:i/>
          <w:color w:val="3366FF"/>
          <w:sz w:val="22"/>
          <w:szCs w:val="22"/>
        </w:rPr>
        <w:t>………….</w:t>
      </w:r>
      <w:r w:rsidRPr="00FC6883">
        <w:rPr>
          <w:rFonts w:ascii="Arial" w:hAnsi="Arial" w:cs="Arial"/>
          <w:bCs/>
          <w:sz w:val="22"/>
          <w:szCs w:val="22"/>
        </w:rPr>
        <w:t xml:space="preserve"> do niniejszego Regulaminu).</w:t>
      </w:r>
    </w:p>
    <w:p w14:paraId="7F383F37" w14:textId="77777777" w:rsidR="00667F52" w:rsidRPr="00FC6883" w:rsidRDefault="00667F52" w:rsidP="00D419DC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>Ocena formalna obejmuje sprawdzenie złożonych dokumentów rekrutacyjnych</w:t>
      </w:r>
      <w:r w:rsidR="00CD772D" w:rsidRPr="00FC6883">
        <w:rPr>
          <w:color w:val="auto"/>
          <w:sz w:val="22"/>
          <w:szCs w:val="22"/>
        </w:rPr>
        <w:t>,</w:t>
      </w:r>
      <w:r w:rsidRPr="00FC6883">
        <w:rPr>
          <w:color w:val="auto"/>
          <w:sz w:val="22"/>
          <w:szCs w:val="22"/>
        </w:rPr>
        <w:t xml:space="preserve"> tj.:</w:t>
      </w:r>
    </w:p>
    <w:p w14:paraId="2BDE1EDD" w14:textId="77777777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czy dokumenty zostały złożone w określonym terminie; </w:t>
      </w:r>
    </w:p>
    <w:p w14:paraId="0352BDC2" w14:textId="77777777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czy dokumenty są zgodne z wymaganymi wzorami;</w:t>
      </w:r>
    </w:p>
    <w:p w14:paraId="18467B2B" w14:textId="77777777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czy </w:t>
      </w:r>
      <w:r w:rsidR="0076672E" w:rsidRPr="00FC6883">
        <w:rPr>
          <w:rFonts w:ascii="Arial" w:hAnsi="Arial" w:cs="Arial"/>
          <w:sz w:val="22"/>
          <w:szCs w:val="22"/>
        </w:rPr>
        <w:t>dokumenty są kompletne</w:t>
      </w:r>
      <w:r w:rsidRPr="00FC6883">
        <w:rPr>
          <w:rFonts w:ascii="Arial" w:hAnsi="Arial" w:cs="Arial"/>
          <w:sz w:val="22"/>
          <w:szCs w:val="22"/>
        </w:rPr>
        <w:t>;</w:t>
      </w:r>
    </w:p>
    <w:p w14:paraId="62EFE33C" w14:textId="77777777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czy </w:t>
      </w:r>
      <w:r w:rsidR="00DC1DA2" w:rsidRPr="00FC6883">
        <w:rPr>
          <w:rFonts w:ascii="Arial" w:hAnsi="Arial" w:cs="Arial"/>
          <w:sz w:val="22"/>
          <w:szCs w:val="22"/>
        </w:rPr>
        <w:t xml:space="preserve">dokumenty </w:t>
      </w:r>
      <w:r w:rsidRPr="00FC6883">
        <w:rPr>
          <w:rFonts w:ascii="Arial" w:hAnsi="Arial" w:cs="Arial"/>
          <w:sz w:val="22"/>
          <w:szCs w:val="22"/>
        </w:rPr>
        <w:t>nie zawiera</w:t>
      </w:r>
      <w:r w:rsidR="00DC1DA2" w:rsidRPr="00FC6883">
        <w:rPr>
          <w:rFonts w:ascii="Arial" w:hAnsi="Arial" w:cs="Arial"/>
          <w:sz w:val="22"/>
          <w:szCs w:val="22"/>
        </w:rPr>
        <w:t>ją</w:t>
      </w:r>
      <w:r w:rsidRPr="00FC6883">
        <w:rPr>
          <w:rFonts w:ascii="Arial" w:hAnsi="Arial" w:cs="Arial"/>
          <w:sz w:val="22"/>
          <w:szCs w:val="22"/>
        </w:rPr>
        <w:t xml:space="preserve"> pustych pól;</w:t>
      </w:r>
    </w:p>
    <w:p w14:paraId="27ED51A3" w14:textId="77777777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czy </w:t>
      </w:r>
      <w:r w:rsidR="00DC1DA2" w:rsidRPr="00FC6883">
        <w:rPr>
          <w:rFonts w:ascii="Arial" w:hAnsi="Arial" w:cs="Arial"/>
          <w:sz w:val="22"/>
          <w:szCs w:val="22"/>
        </w:rPr>
        <w:t xml:space="preserve">dokumenty zostały podpisane </w:t>
      </w:r>
      <w:r w:rsidR="003D5031" w:rsidRPr="00FC6883">
        <w:rPr>
          <w:rFonts w:ascii="Arial" w:hAnsi="Arial" w:cs="Arial"/>
          <w:sz w:val="22"/>
          <w:szCs w:val="22"/>
        </w:rPr>
        <w:t>z</w:t>
      </w:r>
      <w:r w:rsidR="00DC1DA2" w:rsidRPr="00FC6883">
        <w:rPr>
          <w:rFonts w:ascii="Arial" w:hAnsi="Arial" w:cs="Arial"/>
          <w:sz w:val="22"/>
          <w:szCs w:val="22"/>
        </w:rPr>
        <w:t xml:space="preserve">godnie z postanowieniami niniejszego </w:t>
      </w:r>
      <w:r w:rsidR="003C0FAB" w:rsidRPr="00FC6883">
        <w:rPr>
          <w:rFonts w:ascii="Arial" w:hAnsi="Arial" w:cs="Arial"/>
          <w:sz w:val="22"/>
          <w:szCs w:val="22"/>
        </w:rPr>
        <w:t>R</w:t>
      </w:r>
      <w:r w:rsidR="00DC1DA2" w:rsidRPr="00FC6883">
        <w:rPr>
          <w:rFonts w:ascii="Arial" w:hAnsi="Arial" w:cs="Arial"/>
          <w:sz w:val="22"/>
          <w:szCs w:val="22"/>
        </w:rPr>
        <w:t>egulaminu</w:t>
      </w:r>
      <w:r w:rsidRPr="00FC6883">
        <w:rPr>
          <w:rFonts w:ascii="Arial" w:hAnsi="Arial" w:cs="Arial"/>
          <w:sz w:val="22"/>
          <w:szCs w:val="22"/>
        </w:rPr>
        <w:t>;</w:t>
      </w:r>
    </w:p>
    <w:p w14:paraId="56618FB6" w14:textId="206B5173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czy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910327" w:rsidRPr="00FC6883">
        <w:rPr>
          <w:rFonts w:ascii="Arial" w:hAnsi="Arial" w:cs="Arial"/>
          <w:sz w:val="22"/>
          <w:szCs w:val="22"/>
        </w:rPr>
        <w:t>andydat/tka</w:t>
      </w:r>
      <w:r w:rsidRPr="00FC6883">
        <w:rPr>
          <w:rFonts w:ascii="Arial" w:hAnsi="Arial" w:cs="Arial"/>
          <w:sz w:val="22"/>
          <w:szCs w:val="22"/>
        </w:rPr>
        <w:t xml:space="preserve"> spełnia kryteria uczestnictwa w projekcie, o których mowa w </w:t>
      </w:r>
      <w:r w:rsidR="00845FC4" w:rsidRPr="00FC6883">
        <w:rPr>
          <w:rFonts w:ascii="Arial" w:hAnsi="Arial" w:cs="Arial"/>
          <w:sz w:val="22"/>
          <w:szCs w:val="22"/>
        </w:rPr>
        <w:t>§ </w:t>
      </w:r>
      <w:r w:rsidR="00CD17CC" w:rsidRPr="00FC6883">
        <w:rPr>
          <w:rFonts w:ascii="Arial" w:hAnsi="Arial" w:cs="Arial"/>
          <w:i/>
          <w:color w:val="3366FF"/>
          <w:sz w:val="22"/>
          <w:szCs w:val="22"/>
        </w:rPr>
        <w:t>……..</w:t>
      </w:r>
      <w:r w:rsidR="003C0FAB" w:rsidRPr="00FC6883">
        <w:rPr>
          <w:rFonts w:ascii="Arial" w:hAnsi="Arial" w:cs="Arial"/>
          <w:sz w:val="22"/>
          <w:szCs w:val="22"/>
        </w:rPr>
        <w:t xml:space="preserve"> </w:t>
      </w:r>
      <w:r w:rsidR="00D60B8C" w:rsidRPr="00FC6883">
        <w:rPr>
          <w:rFonts w:ascii="Arial" w:hAnsi="Arial" w:cs="Arial"/>
          <w:sz w:val="22"/>
          <w:szCs w:val="22"/>
        </w:rPr>
        <w:t>niniejszego Regulaminu</w:t>
      </w:r>
    </w:p>
    <w:p w14:paraId="0548117E" w14:textId="7163E154" w:rsidR="00F92242" w:rsidRPr="00FC6883" w:rsidRDefault="00F92242" w:rsidP="00D419DC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stwierdzenia, iż planowana działalność gospodarcza nie jest zgodna z zasadami przyznawania pomocy de </w:t>
      </w:r>
      <w:proofErr w:type="spellStart"/>
      <w:r w:rsidRPr="00FC6883">
        <w:rPr>
          <w:rFonts w:ascii="Arial" w:hAnsi="Arial" w:cs="Arial"/>
          <w:sz w:val="22"/>
          <w:szCs w:val="22"/>
        </w:rPr>
        <w:t>minimis</w:t>
      </w:r>
      <w:proofErr w:type="spellEnd"/>
      <w:r w:rsidRPr="00FC6883">
        <w:rPr>
          <w:rFonts w:ascii="Arial" w:hAnsi="Arial" w:cs="Arial"/>
          <w:sz w:val="22"/>
          <w:szCs w:val="22"/>
        </w:rPr>
        <w:t xml:space="preserve"> (jest wykluczona z możliwości udzielenia takiej pomocy), formularz rekrutacyjny zostaje odrzucony.</w:t>
      </w:r>
    </w:p>
    <w:p w14:paraId="77D32D7A" w14:textId="32E48ED3" w:rsidR="00853862" w:rsidRPr="00FC6883" w:rsidRDefault="00853862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lastRenderedPageBreak/>
        <w:t>Za błąd formalny, kwalifikujący się do korekty, uznaje się m.in.:</w:t>
      </w:r>
    </w:p>
    <w:p w14:paraId="7B84A4E4" w14:textId="77777777" w:rsidR="00853862" w:rsidRPr="00FC6883" w:rsidRDefault="00853862" w:rsidP="00D419D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nie wypełnienie wszystkich wymaganych pól,</w:t>
      </w:r>
      <w:r w:rsidR="00F9778A" w:rsidRPr="00FC6883">
        <w:rPr>
          <w:rFonts w:ascii="Arial" w:hAnsi="Arial" w:cs="Arial"/>
          <w:bCs/>
          <w:sz w:val="22"/>
          <w:szCs w:val="22"/>
        </w:rPr>
        <w:t xml:space="preserve"> z zastrzeżeniem </w:t>
      </w:r>
      <w:r w:rsidR="00354E47" w:rsidRPr="00FC6883">
        <w:rPr>
          <w:rFonts w:ascii="Arial" w:hAnsi="Arial" w:cs="Arial"/>
          <w:bCs/>
          <w:sz w:val="22"/>
          <w:szCs w:val="22"/>
        </w:rPr>
        <w:t xml:space="preserve">zapisów </w:t>
      </w:r>
      <w:r w:rsidR="00F9778A" w:rsidRPr="00FC6883">
        <w:rPr>
          <w:rFonts w:ascii="Arial" w:hAnsi="Arial" w:cs="Arial"/>
          <w:bCs/>
          <w:sz w:val="22"/>
          <w:szCs w:val="22"/>
        </w:rPr>
        <w:t>pkt 6,</w:t>
      </w:r>
      <w:r w:rsidRPr="00FC6883">
        <w:rPr>
          <w:rFonts w:ascii="Arial" w:hAnsi="Arial" w:cs="Arial"/>
          <w:bCs/>
          <w:sz w:val="22"/>
          <w:szCs w:val="22"/>
        </w:rPr>
        <w:t xml:space="preserve"> </w:t>
      </w:r>
    </w:p>
    <w:p w14:paraId="2AB6BD89" w14:textId="77777777" w:rsidR="00853862" w:rsidRPr="00FC6883" w:rsidRDefault="00853862" w:rsidP="00D419D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brak podpisów w wyznaczonych miejscach przez uprawnioną osobę,</w:t>
      </w:r>
    </w:p>
    <w:p w14:paraId="3F91EA3D" w14:textId="77777777" w:rsidR="00853862" w:rsidRPr="00FC6883" w:rsidRDefault="00853862" w:rsidP="00D419D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brak odpowiedzi na którekolwiek z oświadczeń zawartych w Formularzu rekrutacyjnym,</w:t>
      </w:r>
    </w:p>
    <w:p w14:paraId="5BD40C36" w14:textId="77777777" w:rsidR="00853862" w:rsidRPr="00FC6883" w:rsidRDefault="00853862" w:rsidP="00D419D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 xml:space="preserve">niezgodność </w:t>
      </w:r>
      <w:r w:rsidR="003C0FAB" w:rsidRPr="00FC6883">
        <w:rPr>
          <w:rFonts w:ascii="Arial" w:hAnsi="Arial" w:cs="Arial"/>
          <w:bCs/>
          <w:sz w:val="22"/>
          <w:szCs w:val="22"/>
        </w:rPr>
        <w:t>F</w:t>
      </w:r>
      <w:r w:rsidRPr="00FC6883">
        <w:rPr>
          <w:rFonts w:ascii="Arial" w:hAnsi="Arial" w:cs="Arial"/>
          <w:bCs/>
          <w:sz w:val="22"/>
          <w:szCs w:val="22"/>
        </w:rPr>
        <w:t xml:space="preserve">ormularza z wymaganym wzorem np. usunięcie/zmiana logotypów bądź zapisów </w:t>
      </w:r>
      <w:r w:rsidR="00D77380" w:rsidRPr="00FC6883">
        <w:rPr>
          <w:rFonts w:ascii="Arial" w:hAnsi="Arial" w:cs="Arial"/>
          <w:bCs/>
          <w:sz w:val="22"/>
          <w:szCs w:val="22"/>
        </w:rPr>
        <w:t>z</w:t>
      </w:r>
      <w:r w:rsidR="00354E47" w:rsidRPr="00FC6883">
        <w:rPr>
          <w:rFonts w:ascii="Arial" w:hAnsi="Arial" w:cs="Arial"/>
          <w:bCs/>
          <w:sz w:val="22"/>
          <w:szCs w:val="22"/>
        </w:rPr>
        <w:t>e wzoru</w:t>
      </w:r>
      <w:r w:rsidR="00D77380" w:rsidRPr="00FC6883">
        <w:rPr>
          <w:rFonts w:ascii="Arial" w:hAnsi="Arial" w:cs="Arial"/>
          <w:bCs/>
          <w:sz w:val="22"/>
          <w:szCs w:val="22"/>
        </w:rPr>
        <w:t xml:space="preserve"> </w:t>
      </w:r>
      <w:r w:rsidR="003C0FAB" w:rsidRPr="00FC6883">
        <w:rPr>
          <w:rFonts w:ascii="Arial" w:hAnsi="Arial" w:cs="Arial"/>
          <w:bCs/>
          <w:sz w:val="22"/>
          <w:szCs w:val="22"/>
        </w:rPr>
        <w:t>F</w:t>
      </w:r>
      <w:r w:rsidR="00D77380" w:rsidRPr="00FC6883">
        <w:rPr>
          <w:rFonts w:ascii="Arial" w:hAnsi="Arial" w:cs="Arial"/>
          <w:bCs/>
          <w:sz w:val="22"/>
          <w:szCs w:val="22"/>
        </w:rPr>
        <w:t>ormularza rekrutacyjnego;</w:t>
      </w:r>
    </w:p>
    <w:p w14:paraId="70E55C97" w14:textId="77777777" w:rsidR="00D77380" w:rsidRPr="00FC6883" w:rsidRDefault="00D77380" w:rsidP="00D419D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oczywistą omyłkę pisarską.</w:t>
      </w:r>
    </w:p>
    <w:p w14:paraId="2A1DF90E" w14:textId="77777777" w:rsidR="00D77380" w:rsidRPr="00FC6883" w:rsidRDefault="00D77380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5AE84CA6" w14:textId="50206ADD" w:rsidR="00D77380" w:rsidRPr="00FC6883" w:rsidRDefault="00D77380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stwierdzenia uchybień formalnych Beneficjent wezwie zgodnie z definicją skutecznego doręczenia informacji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="00C43263" w:rsidRPr="00FC6883">
        <w:rPr>
          <w:rFonts w:ascii="Arial" w:hAnsi="Arial" w:cs="Arial"/>
          <w:sz w:val="22"/>
          <w:szCs w:val="22"/>
        </w:rPr>
        <w:t>andydata/</w:t>
      </w:r>
      <w:proofErr w:type="spellStart"/>
      <w:r w:rsidR="00C43263" w:rsidRPr="00FC6883">
        <w:rPr>
          <w:rFonts w:ascii="Arial" w:hAnsi="Arial" w:cs="Arial"/>
          <w:sz w:val="22"/>
          <w:szCs w:val="22"/>
        </w:rPr>
        <w:t>tkę</w:t>
      </w:r>
      <w:proofErr w:type="spellEnd"/>
      <w:r w:rsidRPr="00FC6883">
        <w:rPr>
          <w:rFonts w:ascii="Arial" w:hAnsi="Arial" w:cs="Arial"/>
          <w:sz w:val="22"/>
          <w:szCs w:val="22"/>
        </w:rPr>
        <w:t xml:space="preserve"> do jednorazowego uzupełnienia braków. </w:t>
      </w:r>
    </w:p>
    <w:p w14:paraId="1CD16FD9" w14:textId="06B08212" w:rsidR="00D77380" w:rsidRPr="00FC6883" w:rsidRDefault="00716183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Korekty błędów formalnych </w:t>
      </w:r>
      <w:r w:rsidR="00D77380" w:rsidRPr="00FC6883">
        <w:rPr>
          <w:rFonts w:ascii="Arial" w:hAnsi="Arial" w:cs="Arial"/>
          <w:sz w:val="22"/>
          <w:szCs w:val="22"/>
        </w:rPr>
        <w:t xml:space="preserve">należy </w:t>
      </w:r>
      <w:r w:rsidRPr="00FC6883">
        <w:rPr>
          <w:rFonts w:ascii="Arial" w:hAnsi="Arial" w:cs="Arial"/>
          <w:sz w:val="22"/>
          <w:szCs w:val="22"/>
        </w:rPr>
        <w:t>dokonać</w:t>
      </w:r>
      <w:r w:rsidR="00D77380" w:rsidRPr="00FC6883">
        <w:rPr>
          <w:rFonts w:ascii="Arial" w:hAnsi="Arial" w:cs="Arial"/>
          <w:sz w:val="22"/>
          <w:szCs w:val="22"/>
        </w:rPr>
        <w:t xml:space="preserve"> w ciągu </w:t>
      </w:r>
      <w:r w:rsidR="00D77380" w:rsidRPr="00FC6883">
        <w:rPr>
          <w:rFonts w:ascii="Arial" w:hAnsi="Arial" w:cs="Arial"/>
          <w:i/>
          <w:color w:val="3366FF"/>
          <w:sz w:val="22"/>
          <w:szCs w:val="22"/>
        </w:rPr>
        <w:t>………</w:t>
      </w:r>
      <w:r w:rsidR="00D77380" w:rsidRPr="00FC6883">
        <w:rPr>
          <w:rFonts w:ascii="Arial" w:hAnsi="Arial" w:cs="Arial"/>
          <w:sz w:val="22"/>
          <w:szCs w:val="22"/>
        </w:rPr>
        <w:t xml:space="preserve"> dni roboczych</w:t>
      </w:r>
      <w:r w:rsidR="00125D51" w:rsidRPr="00FC6883">
        <w:rPr>
          <w:rFonts w:ascii="Arial" w:hAnsi="Arial" w:cs="Arial"/>
          <w:sz w:val="22"/>
          <w:szCs w:val="22"/>
        </w:rPr>
        <w:t xml:space="preserve"> (minimum 3 dni robocze)</w:t>
      </w:r>
      <w:r w:rsidR="00D77380" w:rsidRPr="00FC6883">
        <w:rPr>
          <w:rFonts w:ascii="Arial" w:hAnsi="Arial" w:cs="Arial"/>
          <w:sz w:val="22"/>
          <w:szCs w:val="22"/>
        </w:rPr>
        <w:t xml:space="preserve"> od daty </w:t>
      </w:r>
      <w:r w:rsidRPr="00FC6883">
        <w:rPr>
          <w:rFonts w:ascii="Arial" w:hAnsi="Arial" w:cs="Arial"/>
          <w:sz w:val="22"/>
          <w:szCs w:val="22"/>
        </w:rPr>
        <w:t>otrzymania wezwania</w:t>
      </w:r>
      <w:r w:rsidR="00D77380" w:rsidRPr="00FC6883">
        <w:rPr>
          <w:rFonts w:ascii="Arial" w:hAnsi="Arial" w:cs="Arial"/>
          <w:sz w:val="22"/>
          <w:szCs w:val="22"/>
        </w:rPr>
        <w:t xml:space="preserve">. W celu przyspieszenia procedury korekty błędów formalnych, Beneficjent rekomenduje wizytę osobistą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="00D77380" w:rsidRPr="00FC6883">
        <w:rPr>
          <w:rFonts w:ascii="Arial" w:hAnsi="Arial" w:cs="Arial"/>
          <w:sz w:val="22"/>
          <w:szCs w:val="22"/>
        </w:rPr>
        <w:t>andydata</w:t>
      </w:r>
      <w:r w:rsidR="00ED5BCE" w:rsidRPr="00FC6883">
        <w:rPr>
          <w:rFonts w:ascii="Arial" w:hAnsi="Arial" w:cs="Arial"/>
          <w:sz w:val="22"/>
          <w:szCs w:val="22"/>
        </w:rPr>
        <w:t>/</w:t>
      </w:r>
      <w:proofErr w:type="spellStart"/>
      <w:r w:rsidR="00ED5BCE" w:rsidRPr="00FC6883">
        <w:rPr>
          <w:rFonts w:ascii="Arial" w:hAnsi="Arial" w:cs="Arial"/>
          <w:sz w:val="22"/>
          <w:szCs w:val="22"/>
        </w:rPr>
        <w:t>tki</w:t>
      </w:r>
      <w:proofErr w:type="spellEnd"/>
      <w:r w:rsidR="00D77380" w:rsidRPr="00FC6883">
        <w:rPr>
          <w:rFonts w:ascii="Arial" w:hAnsi="Arial" w:cs="Arial"/>
          <w:sz w:val="22"/>
          <w:szCs w:val="22"/>
        </w:rPr>
        <w:t xml:space="preserve"> w Biurze Projektu.</w:t>
      </w:r>
    </w:p>
    <w:p w14:paraId="29BC8EC2" w14:textId="3C7AA197" w:rsidR="00667F52" w:rsidRPr="00FC6883" w:rsidRDefault="00ED5BCE" w:rsidP="00D419DC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Kandydat/</w:t>
      </w:r>
      <w:r w:rsidR="00502C93" w:rsidRPr="00FC6883">
        <w:rPr>
          <w:rFonts w:ascii="Arial" w:hAnsi="Arial" w:cs="Arial"/>
          <w:sz w:val="22"/>
          <w:szCs w:val="22"/>
        </w:rPr>
        <w:t xml:space="preserve">tka </w:t>
      </w:r>
      <w:r w:rsidR="00667F52" w:rsidRPr="00FC6883">
        <w:rPr>
          <w:rFonts w:ascii="Arial" w:hAnsi="Arial" w:cs="Arial"/>
          <w:sz w:val="22"/>
          <w:szCs w:val="22"/>
        </w:rPr>
        <w:t>zobowiązany jest do naniesienia poprawek/uzupełnienia złożonych dokumentów, a nie ponownego złożenia kompletu wymaganych dokumentów.</w:t>
      </w:r>
      <w:r w:rsidR="00502C93" w:rsidRPr="00FC6883">
        <w:rPr>
          <w:rFonts w:ascii="Arial" w:hAnsi="Arial" w:cs="Arial"/>
          <w:sz w:val="22"/>
          <w:szCs w:val="22"/>
        </w:rPr>
        <w:t xml:space="preserve">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502C93" w:rsidRPr="00FC6883">
        <w:rPr>
          <w:rFonts w:ascii="Arial" w:hAnsi="Arial" w:cs="Arial"/>
          <w:sz w:val="22"/>
          <w:szCs w:val="22"/>
        </w:rPr>
        <w:t>andydat</w:t>
      </w:r>
      <w:r w:rsidRPr="00FC6883">
        <w:rPr>
          <w:rFonts w:ascii="Arial" w:hAnsi="Arial" w:cs="Arial"/>
          <w:sz w:val="22"/>
          <w:szCs w:val="22"/>
        </w:rPr>
        <w:t>/tka</w:t>
      </w:r>
      <w:r w:rsidR="00502C93" w:rsidRPr="00FC6883">
        <w:rPr>
          <w:rFonts w:ascii="Arial" w:hAnsi="Arial" w:cs="Arial"/>
          <w:sz w:val="22"/>
          <w:szCs w:val="22"/>
        </w:rPr>
        <w:t xml:space="preserve"> na etapie korekty błędów formalnych nie może dokonywać uzupełnień Formularza rekrutacyjnego w części dotyczącej opisu planowanej działalności gospodarczej. </w:t>
      </w:r>
    </w:p>
    <w:p w14:paraId="41BD616C" w14:textId="4795E869" w:rsidR="00502C93" w:rsidRPr="00FC6883" w:rsidRDefault="00502C93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Po dokonaniu poprawek/uzupełnień Formularz rekrutacyjny jest przekazywany do ponownej oceny formalnej, która odbywa się w terminie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……….</w:t>
      </w:r>
      <w:r w:rsidRPr="00FC6883">
        <w:rPr>
          <w:rFonts w:ascii="Arial" w:hAnsi="Arial" w:cs="Arial"/>
          <w:sz w:val="22"/>
          <w:szCs w:val="22"/>
        </w:rPr>
        <w:t xml:space="preserve"> dni roboczych od dnia dokonania wspomnianych czynności przez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</w:t>
      </w:r>
      <w:r w:rsidR="00130B76" w:rsidRPr="00FC6883">
        <w:rPr>
          <w:rFonts w:ascii="Arial" w:hAnsi="Arial" w:cs="Arial"/>
          <w:sz w:val="22"/>
          <w:szCs w:val="22"/>
        </w:rPr>
        <w:t>a</w:t>
      </w:r>
      <w:r w:rsidRPr="00FC6883">
        <w:rPr>
          <w:rFonts w:ascii="Arial" w:hAnsi="Arial" w:cs="Arial"/>
          <w:sz w:val="22"/>
          <w:szCs w:val="22"/>
        </w:rPr>
        <w:t>/</w:t>
      </w:r>
      <w:proofErr w:type="spellStart"/>
      <w:r w:rsidRPr="00FC6883">
        <w:rPr>
          <w:rFonts w:ascii="Arial" w:hAnsi="Arial" w:cs="Arial"/>
          <w:sz w:val="22"/>
          <w:szCs w:val="22"/>
        </w:rPr>
        <w:t>tkę</w:t>
      </w:r>
      <w:proofErr w:type="spellEnd"/>
      <w:r w:rsidRPr="00FC6883">
        <w:rPr>
          <w:rFonts w:ascii="Arial" w:hAnsi="Arial" w:cs="Arial"/>
          <w:sz w:val="22"/>
          <w:szCs w:val="22"/>
        </w:rPr>
        <w:t>.</w:t>
      </w:r>
    </w:p>
    <w:p w14:paraId="194F47E0" w14:textId="5D01D3B8" w:rsidR="00052FCA" w:rsidRPr="00FC6883" w:rsidRDefault="001B251B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przypadku nie</w:t>
      </w:r>
      <w:r w:rsidR="00052FCA" w:rsidRPr="00FC6883">
        <w:rPr>
          <w:rFonts w:ascii="Arial" w:hAnsi="Arial" w:cs="Arial"/>
          <w:sz w:val="22"/>
          <w:szCs w:val="22"/>
        </w:rPr>
        <w:t xml:space="preserve">dokonania </w:t>
      </w:r>
      <w:r w:rsidR="00502C93" w:rsidRPr="00FC6883">
        <w:rPr>
          <w:rFonts w:ascii="Arial" w:hAnsi="Arial" w:cs="Arial"/>
          <w:sz w:val="22"/>
          <w:szCs w:val="22"/>
        </w:rPr>
        <w:t>bądź błędnego dokonania poprawek/</w:t>
      </w:r>
      <w:r w:rsidR="00052FCA" w:rsidRPr="00FC6883">
        <w:rPr>
          <w:rFonts w:ascii="Arial" w:hAnsi="Arial" w:cs="Arial"/>
          <w:sz w:val="22"/>
          <w:szCs w:val="22"/>
        </w:rPr>
        <w:t>uzup</w:t>
      </w:r>
      <w:r w:rsidR="00E51671" w:rsidRPr="00FC6883">
        <w:rPr>
          <w:rFonts w:ascii="Arial" w:hAnsi="Arial" w:cs="Arial"/>
          <w:sz w:val="22"/>
          <w:szCs w:val="22"/>
        </w:rPr>
        <w:t xml:space="preserve">ełnień w terminie wskazanym w </w:t>
      </w:r>
      <w:r w:rsidR="00502C93" w:rsidRPr="00FC6883">
        <w:rPr>
          <w:rFonts w:ascii="Arial" w:hAnsi="Arial" w:cs="Arial"/>
          <w:sz w:val="22"/>
          <w:szCs w:val="22"/>
        </w:rPr>
        <w:t>pkt</w:t>
      </w:r>
      <w:r w:rsidR="00052FCA" w:rsidRPr="00FC6883">
        <w:rPr>
          <w:rFonts w:ascii="Arial" w:hAnsi="Arial" w:cs="Arial"/>
          <w:sz w:val="22"/>
          <w:szCs w:val="22"/>
        </w:rPr>
        <w:t xml:space="preserve"> </w:t>
      </w:r>
      <w:r w:rsidR="00502C93" w:rsidRPr="00FC6883">
        <w:rPr>
          <w:rFonts w:ascii="Arial" w:hAnsi="Arial" w:cs="Arial"/>
          <w:sz w:val="22"/>
          <w:szCs w:val="22"/>
        </w:rPr>
        <w:t>6</w:t>
      </w:r>
      <w:r w:rsidR="00052FCA" w:rsidRPr="00FC6883">
        <w:rPr>
          <w:rFonts w:ascii="Arial" w:hAnsi="Arial" w:cs="Arial"/>
          <w:sz w:val="22"/>
          <w:szCs w:val="22"/>
        </w:rPr>
        <w:t xml:space="preserve"> </w:t>
      </w:r>
      <w:r w:rsidR="008F21B1" w:rsidRPr="00FC6883">
        <w:rPr>
          <w:rFonts w:ascii="Arial" w:hAnsi="Arial" w:cs="Arial"/>
          <w:sz w:val="22"/>
          <w:szCs w:val="22"/>
        </w:rPr>
        <w:t>zgłoszenie zostaje odrzucone</w:t>
      </w:r>
      <w:r w:rsidR="003317D0" w:rsidRPr="00FC6883">
        <w:rPr>
          <w:rFonts w:ascii="Arial" w:hAnsi="Arial" w:cs="Arial"/>
          <w:sz w:val="22"/>
          <w:szCs w:val="22"/>
        </w:rPr>
        <w:t xml:space="preserve"> z przyczyn formalnych, co wyklucza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="003317D0" w:rsidRPr="00FC6883">
        <w:rPr>
          <w:rFonts w:ascii="Arial" w:hAnsi="Arial" w:cs="Arial"/>
          <w:sz w:val="22"/>
          <w:szCs w:val="22"/>
        </w:rPr>
        <w:t>andydata</w:t>
      </w:r>
      <w:r w:rsidR="0019046C" w:rsidRPr="00FC6883">
        <w:rPr>
          <w:rFonts w:ascii="Arial" w:hAnsi="Arial" w:cs="Arial"/>
          <w:sz w:val="22"/>
          <w:szCs w:val="22"/>
        </w:rPr>
        <w:t>/</w:t>
      </w:r>
      <w:proofErr w:type="spellStart"/>
      <w:r w:rsidR="0019046C" w:rsidRPr="00FC6883">
        <w:rPr>
          <w:rFonts w:ascii="Arial" w:hAnsi="Arial" w:cs="Arial"/>
          <w:sz w:val="22"/>
          <w:szCs w:val="22"/>
        </w:rPr>
        <w:t>tkę</w:t>
      </w:r>
      <w:proofErr w:type="spellEnd"/>
      <w:r w:rsidR="003317D0" w:rsidRPr="00FC6883">
        <w:rPr>
          <w:rFonts w:ascii="Arial" w:hAnsi="Arial" w:cs="Arial"/>
          <w:sz w:val="22"/>
          <w:szCs w:val="22"/>
        </w:rPr>
        <w:t xml:space="preserve"> z dalszego procesu rekrutacji.</w:t>
      </w:r>
    </w:p>
    <w:p w14:paraId="11851579" w14:textId="77777777" w:rsidR="008C1CE6" w:rsidRPr="00FC6883" w:rsidRDefault="00502C93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FC6883" w:rsidRDefault="0005008C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Formularz rekrutacyjny, który przejdzie pozytywnie ocenę formalną będzie podlegał ocenie merytorycznej.</w:t>
      </w:r>
    </w:p>
    <w:p w14:paraId="40B60E59" w14:textId="52AFA335" w:rsidR="005F2367" w:rsidRPr="00FC6883" w:rsidRDefault="002844A9" w:rsidP="00D419DC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>Formularz rekrutacyjny podlega ocenie</w:t>
      </w:r>
      <w:r w:rsidR="00130B76" w:rsidRPr="00FC6883">
        <w:rPr>
          <w:rFonts w:ascii="Arial" w:hAnsi="Arial" w:cs="Arial"/>
          <w:sz w:val="22"/>
          <w:szCs w:val="22"/>
        </w:rPr>
        <w:t xml:space="preserve"> merytorycznej przez </w:t>
      </w:r>
      <w:r w:rsidR="000F67EC" w:rsidRPr="00FC6883">
        <w:rPr>
          <w:rFonts w:ascii="Arial" w:hAnsi="Arial" w:cs="Arial"/>
          <w:sz w:val="22"/>
          <w:szCs w:val="22"/>
        </w:rPr>
        <w:t xml:space="preserve">jednego </w:t>
      </w:r>
      <w:r w:rsidRPr="00FC6883">
        <w:rPr>
          <w:rFonts w:ascii="Arial" w:hAnsi="Arial" w:cs="Arial"/>
          <w:sz w:val="22"/>
          <w:szCs w:val="22"/>
        </w:rPr>
        <w:t xml:space="preserve"> członk</w:t>
      </w:r>
      <w:r w:rsidR="000F67EC" w:rsidRPr="00FC6883">
        <w:rPr>
          <w:rFonts w:ascii="Arial" w:hAnsi="Arial" w:cs="Arial"/>
          <w:sz w:val="22"/>
          <w:szCs w:val="22"/>
        </w:rPr>
        <w:t>a</w:t>
      </w:r>
      <w:r w:rsidRPr="00FC6883">
        <w:rPr>
          <w:rFonts w:ascii="Arial" w:hAnsi="Arial" w:cs="Arial"/>
          <w:sz w:val="22"/>
          <w:szCs w:val="22"/>
        </w:rPr>
        <w:t xml:space="preserve"> Komisji Rekrutacyjnej</w:t>
      </w:r>
      <w:r w:rsidR="00130B76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– zgodnie z zakresem przewidzianym w Karcie oceny formularza rekrutacyjnego </w:t>
      </w:r>
      <w:r w:rsidR="005F2367" w:rsidRPr="00FC6883">
        <w:rPr>
          <w:rFonts w:ascii="Arial" w:hAnsi="Arial" w:cs="Arial"/>
          <w:sz w:val="22"/>
          <w:szCs w:val="22"/>
        </w:rPr>
        <w:t>(załącznik nr …………. do niniejszego Regulaminu).</w:t>
      </w:r>
    </w:p>
    <w:p w14:paraId="235153CF" w14:textId="3714FB80" w:rsidR="00E373AB" w:rsidRPr="00FC6883" w:rsidRDefault="005F2367" w:rsidP="00D419DC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Ocena merytoryczna </w:t>
      </w:r>
      <w:r w:rsidR="007907A8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>ormularza rekrutacyjnego</w:t>
      </w:r>
      <w:r w:rsidR="00E373AB" w:rsidRPr="00FC6883">
        <w:rPr>
          <w:rFonts w:ascii="Arial" w:hAnsi="Arial" w:cs="Arial"/>
          <w:sz w:val="22"/>
          <w:szCs w:val="22"/>
        </w:rPr>
        <w:t xml:space="preserve"> prowadzona będzie w oparciu o część B Formularza Rekrutacyjnego „Informacje o planowanej działalności gospodarczej” i zostanie oceniona w skali 0-5</w:t>
      </w:r>
      <w:r w:rsidR="00F92242" w:rsidRPr="00FC6883">
        <w:rPr>
          <w:rFonts w:ascii="Arial" w:hAnsi="Arial" w:cs="Arial"/>
          <w:sz w:val="22"/>
          <w:szCs w:val="22"/>
        </w:rPr>
        <w:t>0</w:t>
      </w:r>
      <w:r w:rsidR="00E373AB" w:rsidRPr="00FC6883">
        <w:rPr>
          <w:rFonts w:ascii="Arial" w:hAnsi="Arial" w:cs="Arial"/>
          <w:sz w:val="22"/>
          <w:szCs w:val="22"/>
        </w:rPr>
        <w:t xml:space="preserve"> pkt, z możliwością przyznania wartości punktowych poszczególnym częściom oceny: 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9347FF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9347FF" w:rsidRDefault="00E373AB" w:rsidP="00E373AB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Max. liczba punktów</w:t>
            </w:r>
          </w:p>
        </w:tc>
      </w:tr>
      <w:tr w:rsidR="00E373AB" w:rsidRPr="009347FF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1.</w:t>
            </w:r>
            <w:r w:rsidRPr="009347FF">
              <w:rPr>
                <w:rFonts w:ascii="Arial" w:hAnsi="Arial" w:cs="Arial"/>
              </w:rPr>
              <w:t xml:space="preserve"> </w:t>
            </w:r>
            <w:r w:rsidR="00130B76" w:rsidRPr="002A3B0F">
              <w:rPr>
                <w:rFonts w:ascii="Arial" w:hAnsi="Arial" w:cs="Arial"/>
                <w:b/>
              </w:rPr>
              <w:t>O</w:t>
            </w:r>
            <w:r w:rsidR="00130B76" w:rsidRPr="00071C82">
              <w:rPr>
                <w:rFonts w:ascii="Arial" w:hAnsi="Arial" w:cs="Arial"/>
                <w:b/>
              </w:rPr>
              <w:t>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15</w:t>
            </w:r>
          </w:p>
        </w:tc>
      </w:tr>
      <w:tr w:rsidR="00E373AB" w:rsidRPr="009347FF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072015" w:rsidRPr="009347FF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690FD0" w:rsidRDefault="00072015" w:rsidP="00072015">
            <w:pPr>
              <w:pStyle w:val="Akapitzlist"/>
              <w:numPr>
                <w:ilvl w:val="0"/>
                <w:numId w:val="6"/>
              </w:num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071C82">
              <w:rPr>
                <w:rFonts w:ascii="Arial" w:hAnsi="Arial" w:cs="Arial"/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  <w:b/>
              </w:rPr>
              <w:t>6</w:t>
            </w:r>
          </w:p>
        </w:tc>
      </w:tr>
      <w:tr w:rsidR="00072015" w:rsidRPr="009347FF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5072C1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5072C1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9347FF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9347FF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3</w:t>
            </w:r>
            <w:r w:rsidRPr="009347FF">
              <w:rPr>
                <w:rFonts w:ascii="Arial" w:hAnsi="Arial" w:cs="Arial"/>
              </w:rPr>
              <w:t xml:space="preserve">. </w:t>
            </w:r>
            <w:r w:rsidRPr="009347FF">
              <w:rPr>
                <w:rFonts w:ascii="Arial" w:hAnsi="Arial" w:cs="Arial"/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071C82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71C82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72015" w:rsidRPr="009347FF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0EB12356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72015" w:rsidRPr="009347FF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2015" w:rsidRPr="009347FF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A3B0F" w:rsidRPr="009347FF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690FD0" w:rsidRDefault="00071C82" w:rsidP="00071C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2A3B0F" w:rsidRPr="00071C82">
              <w:rPr>
                <w:rFonts w:ascii="Arial" w:hAnsi="Arial" w:cs="Arial"/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071C82" w:rsidRDefault="00F92242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1C82" w:rsidRPr="009347FF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analiza potencjalnych klient</w:t>
            </w:r>
            <w:r>
              <w:rPr>
                <w:rFonts w:ascii="Arial" w:hAnsi="Arial" w:cs="Arial"/>
              </w:rPr>
              <w:t>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071C82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71C82" w:rsidRPr="009347FF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9347FF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71C82" w:rsidRPr="009347FF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9347FF" w:rsidRDefault="00071C82" w:rsidP="00690FD0">
            <w:pPr>
              <w:rPr>
                <w:rFonts w:ascii="Arial" w:hAnsi="Arial" w:cs="Arial"/>
              </w:rPr>
            </w:pPr>
            <w:r w:rsidRPr="00071C82">
              <w:rPr>
                <w:rFonts w:ascii="Arial" w:hAnsi="Arial" w:cs="Arial"/>
                <w:b/>
                <w:bCs/>
              </w:rPr>
              <w:t>5.</w:t>
            </w:r>
            <w:r w:rsidRPr="009347FF">
              <w:rPr>
                <w:rFonts w:ascii="Arial" w:hAnsi="Arial" w:cs="Arial"/>
              </w:rPr>
              <w:t xml:space="preserve"> </w:t>
            </w:r>
            <w:r w:rsidRPr="009347FF">
              <w:rPr>
                <w:rFonts w:ascii="Arial" w:hAnsi="Arial" w:cs="Arial"/>
                <w:b/>
              </w:rPr>
              <w:t>Charakterystyka</w:t>
            </w:r>
            <w:r>
              <w:rPr>
                <w:rFonts w:ascii="Arial" w:hAnsi="Arial" w:cs="Arial"/>
                <w:b/>
              </w:rPr>
              <w:t xml:space="preserve"> rynku i</w:t>
            </w:r>
            <w:r w:rsidRPr="009347FF">
              <w:rPr>
                <w:rFonts w:ascii="Arial" w:hAnsi="Arial" w:cs="Arial"/>
                <w:b/>
              </w:rPr>
              <w:t xml:space="preserve">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9</w:t>
            </w:r>
          </w:p>
        </w:tc>
      </w:tr>
      <w:tr w:rsidR="00071C82" w:rsidRPr="009347FF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lastRenderedPageBreak/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1C82" w:rsidRPr="009347FF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9347FF" w:rsidRDefault="00071C8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5</w:t>
            </w:r>
            <w:r w:rsidR="00F92242">
              <w:rPr>
                <w:rFonts w:ascii="Arial" w:hAnsi="Arial" w:cs="Arial"/>
                <w:b/>
              </w:rPr>
              <w:t>0</w:t>
            </w:r>
          </w:p>
        </w:tc>
      </w:tr>
    </w:tbl>
    <w:p w14:paraId="6ACE9474" w14:textId="77777777" w:rsidR="00096F07" w:rsidRPr="004A6186" w:rsidRDefault="00096F07" w:rsidP="009347FF">
      <w:pPr>
        <w:spacing w:before="120" w:after="120" w:line="360" w:lineRule="auto"/>
        <w:rPr>
          <w:rFonts w:ascii="Arial" w:hAnsi="Arial" w:cs="Arial"/>
          <w:color w:val="3366FF"/>
        </w:rPr>
      </w:pPr>
    </w:p>
    <w:p w14:paraId="1222077A" w14:textId="70EB5024" w:rsidR="00CF0682" w:rsidRPr="00FC6883" w:rsidRDefault="00CF0682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nie uzyskania min. 50% punktów w polu </w:t>
      </w:r>
      <w:r w:rsidRPr="00FC6883">
        <w:rPr>
          <w:rFonts w:ascii="Arial" w:hAnsi="Arial" w:cs="Arial"/>
          <w:i/>
          <w:sz w:val="22"/>
          <w:szCs w:val="22"/>
        </w:rPr>
        <w:t>Opis pomysłu</w:t>
      </w:r>
      <w:r w:rsidRPr="00FC6883">
        <w:rPr>
          <w:rFonts w:ascii="Arial" w:hAnsi="Arial" w:cs="Arial"/>
          <w:sz w:val="22"/>
          <w:szCs w:val="22"/>
        </w:rPr>
        <w:t xml:space="preserve"> formularz rekrutacyjny zostaje odrzucony.</w:t>
      </w:r>
    </w:p>
    <w:p w14:paraId="3E858500" w14:textId="444E3521" w:rsidR="00350518" w:rsidRPr="00FC6883" w:rsidRDefault="001F1368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wyniku oceny merytorycznej Formularza rekrutacyjnego,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</w:t>
      </w:r>
      <w:r w:rsidR="007907A8" w:rsidRPr="00FC6883">
        <w:rPr>
          <w:rFonts w:ascii="Arial" w:hAnsi="Arial" w:cs="Arial"/>
          <w:sz w:val="22"/>
          <w:szCs w:val="22"/>
        </w:rPr>
        <w:t>/tka</w:t>
      </w:r>
      <w:r w:rsidRPr="00FC6883">
        <w:rPr>
          <w:rFonts w:ascii="Arial" w:hAnsi="Arial" w:cs="Arial"/>
          <w:sz w:val="22"/>
          <w:szCs w:val="22"/>
        </w:rPr>
        <w:t xml:space="preserve"> ubiegający</w:t>
      </w:r>
      <w:r w:rsidR="007907A8" w:rsidRPr="00FC6883">
        <w:rPr>
          <w:rFonts w:ascii="Arial" w:hAnsi="Arial" w:cs="Arial"/>
          <w:sz w:val="22"/>
          <w:szCs w:val="22"/>
        </w:rPr>
        <w:t>/a</w:t>
      </w:r>
      <w:r w:rsidRPr="00FC6883">
        <w:rPr>
          <w:rFonts w:ascii="Arial" w:hAnsi="Arial" w:cs="Arial"/>
          <w:sz w:val="22"/>
          <w:szCs w:val="22"/>
        </w:rPr>
        <w:t xml:space="preserve"> się o udział w proje</w:t>
      </w:r>
      <w:r w:rsidR="00A065D1" w:rsidRPr="00FC6883">
        <w:rPr>
          <w:rFonts w:ascii="Arial" w:hAnsi="Arial" w:cs="Arial"/>
          <w:sz w:val="22"/>
          <w:szCs w:val="22"/>
        </w:rPr>
        <w:t xml:space="preserve">kcie może otrzymać maksymalnie </w:t>
      </w:r>
      <w:r w:rsidR="00E646D5" w:rsidRPr="00FC6883">
        <w:rPr>
          <w:rFonts w:ascii="Arial" w:hAnsi="Arial" w:cs="Arial"/>
          <w:color w:val="3366FF"/>
          <w:sz w:val="22"/>
          <w:szCs w:val="22"/>
        </w:rPr>
        <w:t>……………………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184A8E" w:rsidRPr="00FC6883">
        <w:rPr>
          <w:rFonts w:ascii="Arial" w:hAnsi="Arial" w:cs="Arial"/>
          <w:sz w:val="22"/>
          <w:szCs w:val="22"/>
        </w:rPr>
        <w:t>punktów</w:t>
      </w:r>
      <w:r w:rsidRPr="00FC6883">
        <w:rPr>
          <w:rFonts w:ascii="Arial" w:hAnsi="Arial" w:cs="Arial"/>
          <w:sz w:val="22"/>
          <w:szCs w:val="22"/>
        </w:rPr>
        <w:t>.</w:t>
      </w:r>
      <w:r w:rsidR="005240C2" w:rsidRPr="00FC6883">
        <w:rPr>
          <w:rFonts w:ascii="Arial" w:hAnsi="Arial" w:cs="Arial"/>
          <w:sz w:val="22"/>
          <w:szCs w:val="22"/>
        </w:rPr>
        <w:t xml:space="preserve"> </w:t>
      </w:r>
    </w:p>
    <w:p w14:paraId="234C14E3" w14:textId="497E5DFF" w:rsidR="00350518" w:rsidRPr="00FC6883" w:rsidRDefault="005240C2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A</w:t>
      </w:r>
      <w:r w:rsidR="001F1368" w:rsidRPr="00FC6883">
        <w:rPr>
          <w:rFonts w:ascii="Arial" w:hAnsi="Arial" w:cs="Arial"/>
          <w:sz w:val="22"/>
          <w:szCs w:val="22"/>
        </w:rPr>
        <w:t xml:space="preserve">by uzyskać weryfikację pozytywną </w:t>
      </w:r>
      <w:r w:rsidR="00350518" w:rsidRPr="00FC6883">
        <w:rPr>
          <w:rFonts w:ascii="Arial" w:hAnsi="Arial" w:cs="Arial"/>
          <w:sz w:val="22"/>
          <w:szCs w:val="22"/>
        </w:rPr>
        <w:t>Formularza rekrutacyjnego</w:t>
      </w:r>
      <w:r w:rsidR="001F1368" w:rsidRPr="00FC6883">
        <w:rPr>
          <w:rFonts w:ascii="Arial" w:hAnsi="Arial" w:cs="Arial"/>
          <w:sz w:val="22"/>
          <w:szCs w:val="22"/>
        </w:rPr>
        <w:t xml:space="preserve">,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="001F1368" w:rsidRPr="00FC6883">
        <w:rPr>
          <w:rFonts w:ascii="Arial" w:hAnsi="Arial" w:cs="Arial"/>
          <w:sz w:val="22"/>
          <w:szCs w:val="22"/>
        </w:rPr>
        <w:t>andydat</w:t>
      </w:r>
      <w:r w:rsidR="004F7C56" w:rsidRPr="00FC6883">
        <w:rPr>
          <w:rFonts w:ascii="Arial" w:hAnsi="Arial" w:cs="Arial"/>
          <w:sz w:val="22"/>
          <w:szCs w:val="22"/>
        </w:rPr>
        <w:t>/tka</w:t>
      </w:r>
      <w:r w:rsidR="001F1368" w:rsidRPr="00FC6883">
        <w:rPr>
          <w:rFonts w:ascii="Arial" w:hAnsi="Arial" w:cs="Arial"/>
          <w:sz w:val="22"/>
          <w:szCs w:val="22"/>
        </w:rPr>
        <w:t xml:space="preserve"> po</w:t>
      </w:r>
      <w:r w:rsidRPr="00FC6883">
        <w:rPr>
          <w:rFonts w:ascii="Arial" w:hAnsi="Arial" w:cs="Arial"/>
          <w:sz w:val="22"/>
          <w:szCs w:val="22"/>
        </w:rPr>
        <w:t xml:space="preserve">winien spełnić wymóg otrzymania minimum </w:t>
      </w:r>
      <w:r w:rsidR="00350518" w:rsidRPr="00FC6883">
        <w:rPr>
          <w:rFonts w:ascii="Arial" w:hAnsi="Arial" w:cs="Arial"/>
          <w:i/>
          <w:color w:val="3366FF"/>
          <w:sz w:val="22"/>
          <w:szCs w:val="22"/>
        </w:rPr>
        <w:t>……………</w:t>
      </w:r>
      <w:r w:rsidRPr="00FC6883">
        <w:rPr>
          <w:rFonts w:ascii="Arial" w:hAnsi="Arial" w:cs="Arial"/>
          <w:sz w:val="22"/>
          <w:szCs w:val="22"/>
        </w:rPr>
        <w:t xml:space="preserve"> ogólnej możli</w:t>
      </w:r>
      <w:r w:rsidR="00350518" w:rsidRPr="00FC6883">
        <w:rPr>
          <w:rFonts w:ascii="Arial" w:hAnsi="Arial" w:cs="Arial"/>
          <w:sz w:val="22"/>
          <w:szCs w:val="22"/>
        </w:rPr>
        <w:t xml:space="preserve">wej do zdobycia liczby punktów w </w:t>
      </w:r>
      <w:r w:rsidR="00F128F1" w:rsidRPr="00FC6883">
        <w:rPr>
          <w:rFonts w:ascii="Arial" w:hAnsi="Arial" w:cs="Arial"/>
          <w:sz w:val="22"/>
          <w:szCs w:val="22"/>
        </w:rPr>
        <w:t xml:space="preserve">w/w </w:t>
      </w:r>
      <w:r w:rsidR="00350518" w:rsidRPr="00FC6883">
        <w:rPr>
          <w:rFonts w:ascii="Arial" w:hAnsi="Arial" w:cs="Arial"/>
          <w:sz w:val="22"/>
          <w:szCs w:val="22"/>
        </w:rPr>
        <w:t>kryteriach oceny merytorycznej.</w:t>
      </w:r>
      <w:r w:rsidR="00CF0682" w:rsidRPr="00FC6883">
        <w:rPr>
          <w:rFonts w:ascii="Arial" w:hAnsi="Arial" w:cs="Arial"/>
          <w:sz w:val="22"/>
          <w:szCs w:val="22"/>
        </w:rPr>
        <w:t xml:space="preserve"> (min </w:t>
      </w:r>
      <w:r w:rsidR="00F92242" w:rsidRPr="00FC6883">
        <w:rPr>
          <w:rFonts w:ascii="Arial" w:hAnsi="Arial" w:cs="Arial"/>
          <w:sz w:val="22"/>
          <w:szCs w:val="22"/>
        </w:rPr>
        <w:t>……….</w:t>
      </w:r>
      <w:r w:rsidR="00CF0682" w:rsidRPr="00FC6883">
        <w:rPr>
          <w:rFonts w:ascii="Arial" w:hAnsi="Arial" w:cs="Arial"/>
          <w:sz w:val="22"/>
          <w:szCs w:val="22"/>
        </w:rPr>
        <w:t xml:space="preserve"> punktów)</w:t>
      </w:r>
      <w:r w:rsidR="00350518" w:rsidRPr="00FC6883">
        <w:rPr>
          <w:rFonts w:ascii="Arial" w:hAnsi="Arial" w:cs="Arial"/>
          <w:sz w:val="22"/>
          <w:szCs w:val="22"/>
        </w:rPr>
        <w:t xml:space="preserve"> </w:t>
      </w:r>
    </w:p>
    <w:p w14:paraId="3B14B8B8" w14:textId="79B0A322" w:rsidR="007D7290" w:rsidRPr="00FC6883" w:rsidRDefault="005240C2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Dokumenty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andydatów ubiegających się o udział w projekcie, które nie spełnią w/w wymagań uzyskują weryfikację negatywną.</w:t>
      </w:r>
    </w:p>
    <w:p w14:paraId="24FF3E64" w14:textId="2E327007" w:rsidR="00F128F1" w:rsidRPr="00FC6883" w:rsidRDefault="00F128F1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Kandydaci/</w:t>
      </w:r>
      <w:proofErr w:type="spellStart"/>
      <w:r w:rsidRPr="00FC6883">
        <w:rPr>
          <w:rFonts w:ascii="Arial" w:hAnsi="Arial" w:cs="Arial"/>
          <w:sz w:val="22"/>
          <w:szCs w:val="22"/>
        </w:rPr>
        <w:t>tki</w:t>
      </w:r>
      <w:proofErr w:type="spellEnd"/>
      <w:r w:rsidR="0079406D" w:rsidRPr="00FC6883">
        <w:rPr>
          <w:rFonts w:ascii="Arial" w:hAnsi="Arial" w:cs="Arial"/>
          <w:sz w:val="22"/>
          <w:szCs w:val="22"/>
        </w:rPr>
        <w:t xml:space="preserve"> w terminie </w:t>
      </w:r>
      <w:r w:rsidR="0079406D" w:rsidRPr="00FC6883">
        <w:rPr>
          <w:rFonts w:ascii="Arial" w:hAnsi="Arial" w:cs="Arial"/>
          <w:i/>
          <w:color w:val="3366FF"/>
          <w:sz w:val="22"/>
          <w:szCs w:val="22"/>
        </w:rPr>
        <w:t>…</w:t>
      </w:r>
      <w:r w:rsidR="009D52AD" w:rsidRPr="00FC6883">
        <w:rPr>
          <w:rFonts w:ascii="Arial" w:hAnsi="Arial" w:cs="Arial"/>
          <w:i/>
          <w:color w:val="3366FF"/>
          <w:sz w:val="22"/>
          <w:szCs w:val="22"/>
        </w:rPr>
        <w:t>….</w:t>
      </w:r>
      <w:r w:rsidR="009D52AD" w:rsidRPr="00FC6883">
        <w:rPr>
          <w:rFonts w:ascii="Arial" w:hAnsi="Arial" w:cs="Arial"/>
          <w:sz w:val="22"/>
          <w:szCs w:val="22"/>
        </w:rPr>
        <w:t xml:space="preserve"> dni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304EA0" w:rsidRPr="00FC6883">
        <w:rPr>
          <w:rFonts w:ascii="Arial" w:hAnsi="Arial" w:cs="Arial"/>
          <w:sz w:val="22"/>
          <w:szCs w:val="22"/>
        </w:rPr>
        <w:t>roboczych</w:t>
      </w:r>
      <w:r w:rsidR="008411A7" w:rsidRPr="00FC6883">
        <w:rPr>
          <w:rFonts w:ascii="Arial" w:hAnsi="Arial" w:cs="Arial"/>
          <w:sz w:val="22"/>
          <w:szCs w:val="22"/>
        </w:rPr>
        <w:t xml:space="preserve"> liczonych od dnia </w:t>
      </w:r>
      <w:r w:rsidR="008411A7" w:rsidRPr="00FC6883">
        <w:rPr>
          <w:rFonts w:ascii="Arial" w:hAnsi="Arial" w:cs="Arial"/>
          <w:i/>
          <w:color w:val="3366FF"/>
          <w:sz w:val="22"/>
          <w:szCs w:val="22"/>
        </w:rPr>
        <w:t xml:space="preserve">……. </w:t>
      </w:r>
      <w:r w:rsidR="005E21CC" w:rsidRPr="00FC6883">
        <w:rPr>
          <w:rFonts w:ascii="Arial" w:hAnsi="Arial" w:cs="Arial"/>
          <w:i/>
          <w:color w:val="3366FF"/>
          <w:sz w:val="22"/>
          <w:szCs w:val="22"/>
        </w:rPr>
        <w:t xml:space="preserve">(Beneficjent </w:t>
      </w:r>
      <w:r w:rsidR="00AA0868" w:rsidRPr="00FC6883">
        <w:rPr>
          <w:rFonts w:ascii="Arial" w:hAnsi="Arial" w:cs="Arial"/>
          <w:i/>
          <w:color w:val="3366FF"/>
          <w:sz w:val="22"/>
          <w:szCs w:val="22"/>
        </w:rPr>
        <w:t>winien</w:t>
      </w:r>
      <w:r w:rsidR="005E21CC" w:rsidRPr="00FC6883">
        <w:rPr>
          <w:rFonts w:ascii="Arial" w:hAnsi="Arial" w:cs="Arial"/>
          <w:i/>
          <w:color w:val="3366FF"/>
          <w:sz w:val="22"/>
          <w:szCs w:val="22"/>
        </w:rPr>
        <w:t xml:space="preserve"> dookreślić termin w którym nastąpi poinformowanie kandydatów o wynikach)</w:t>
      </w:r>
      <w:r w:rsidR="005E21CC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zostaną pisemnie poinformowani o wynikach oceny merytorycznej zgodnie z definicją skutecznego doręczenia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andydatowi</w:t>
      </w:r>
      <w:r w:rsidR="00B07B32" w:rsidRPr="00FC6883">
        <w:rPr>
          <w:rFonts w:ascii="Arial" w:hAnsi="Arial" w:cs="Arial"/>
          <w:sz w:val="22"/>
          <w:szCs w:val="22"/>
        </w:rPr>
        <w:t>/</w:t>
      </w:r>
      <w:proofErr w:type="spellStart"/>
      <w:r w:rsidR="00B07B32" w:rsidRPr="00FC6883">
        <w:rPr>
          <w:rFonts w:ascii="Arial" w:hAnsi="Arial" w:cs="Arial"/>
          <w:sz w:val="22"/>
          <w:szCs w:val="22"/>
        </w:rPr>
        <w:t>tce</w:t>
      </w:r>
      <w:proofErr w:type="spellEnd"/>
      <w:r w:rsidRPr="00FC6883">
        <w:rPr>
          <w:rFonts w:ascii="Arial" w:hAnsi="Arial" w:cs="Arial"/>
          <w:sz w:val="22"/>
          <w:szCs w:val="22"/>
        </w:rPr>
        <w:t xml:space="preserve"> informacji. Informacja ta będzie zawierała uzyskany wynik punktowy wraz z uzasadnieniem oraz </w:t>
      </w:r>
      <w:r w:rsidR="00C951B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art</w:t>
      </w:r>
      <w:r w:rsidR="00130B76" w:rsidRPr="00FC6883">
        <w:rPr>
          <w:rFonts w:ascii="Arial" w:hAnsi="Arial" w:cs="Arial"/>
          <w:sz w:val="22"/>
          <w:szCs w:val="22"/>
        </w:rPr>
        <w:t>y</w:t>
      </w:r>
      <w:r w:rsidRPr="00FC6883">
        <w:rPr>
          <w:rFonts w:ascii="Arial" w:hAnsi="Arial" w:cs="Arial"/>
          <w:sz w:val="22"/>
          <w:szCs w:val="22"/>
        </w:rPr>
        <w:t xml:space="preserve"> oceny formularza rekrutacyjnego (z </w:t>
      </w:r>
      <w:r w:rsidR="00C951B0" w:rsidRPr="00FC6883">
        <w:rPr>
          <w:rFonts w:ascii="Arial" w:hAnsi="Arial" w:cs="Arial"/>
          <w:sz w:val="22"/>
          <w:szCs w:val="22"/>
        </w:rPr>
        <w:t>zachowaniem</w:t>
      </w:r>
      <w:r w:rsidRPr="00FC6883">
        <w:rPr>
          <w:rFonts w:ascii="Arial" w:hAnsi="Arial" w:cs="Arial"/>
          <w:sz w:val="22"/>
          <w:szCs w:val="22"/>
        </w:rPr>
        <w:t xml:space="preserve"> ochrony danych osobowych osób oceniających).</w:t>
      </w:r>
    </w:p>
    <w:p w14:paraId="6F094A1B" w14:textId="77777777" w:rsidR="0033722A" w:rsidRPr="00FC6883" w:rsidRDefault="00712376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Kandydat</w:t>
      </w:r>
      <w:r w:rsidR="00724EA6" w:rsidRPr="00FC6883">
        <w:rPr>
          <w:rFonts w:ascii="Arial" w:hAnsi="Arial" w:cs="Arial"/>
          <w:sz w:val="22"/>
          <w:szCs w:val="22"/>
        </w:rPr>
        <w:t>/tka</w:t>
      </w:r>
      <w:r w:rsidRPr="00FC6883">
        <w:rPr>
          <w:rFonts w:ascii="Arial" w:hAnsi="Arial" w:cs="Arial"/>
          <w:sz w:val="22"/>
          <w:szCs w:val="22"/>
        </w:rPr>
        <w:t xml:space="preserve"> ubiegający</w:t>
      </w:r>
      <w:r w:rsidR="00D05301" w:rsidRPr="00FC6883">
        <w:rPr>
          <w:rFonts w:ascii="Arial" w:hAnsi="Arial" w:cs="Arial"/>
          <w:sz w:val="22"/>
          <w:szCs w:val="22"/>
        </w:rPr>
        <w:t>/ca</w:t>
      </w:r>
      <w:r w:rsidRPr="00FC6883">
        <w:rPr>
          <w:rFonts w:ascii="Arial" w:hAnsi="Arial" w:cs="Arial"/>
          <w:sz w:val="22"/>
          <w:szCs w:val="22"/>
        </w:rPr>
        <w:t xml:space="preserve"> się o udział w projekcie który otrzymał weryfikację negatywną bądź uznał</w:t>
      </w:r>
      <w:r w:rsidR="00B17939" w:rsidRPr="00FC6883">
        <w:rPr>
          <w:rFonts w:ascii="Arial" w:hAnsi="Arial" w:cs="Arial"/>
          <w:sz w:val="22"/>
          <w:szCs w:val="22"/>
        </w:rPr>
        <w:t>,</w:t>
      </w:r>
      <w:r w:rsidRPr="00FC6883">
        <w:rPr>
          <w:rFonts w:ascii="Arial" w:hAnsi="Arial" w:cs="Arial"/>
          <w:sz w:val="22"/>
          <w:szCs w:val="22"/>
        </w:rPr>
        <w:t xml:space="preserve"> że otrzymał niewystarczającą liczbę punktów, ma prawo wniesienia odwołania</w:t>
      </w:r>
      <w:r w:rsidR="00724EA6" w:rsidRPr="00FC6883">
        <w:rPr>
          <w:rFonts w:ascii="Arial" w:hAnsi="Arial" w:cs="Arial"/>
          <w:sz w:val="22"/>
          <w:szCs w:val="22"/>
        </w:rPr>
        <w:t xml:space="preserve"> od oceny merytorycznej</w:t>
      </w:r>
      <w:r w:rsidR="008413C7" w:rsidRPr="00FC6883">
        <w:rPr>
          <w:rFonts w:ascii="Arial" w:hAnsi="Arial" w:cs="Arial"/>
          <w:sz w:val="22"/>
          <w:szCs w:val="22"/>
        </w:rPr>
        <w:t>.</w:t>
      </w:r>
    </w:p>
    <w:p w14:paraId="526CEE76" w14:textId="32DA81FD" w:rsidR="008413C7" w:rsidRPr="00FC6883" w:rsidRDefault="008413C7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Odwołanie w formie pisemnej składa się wraz z uzasadnieniem, w terminie do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…………</w:t>
      </w:r>
      <w:r w:rsidRPr="00FC6883">
        <w:rPr>
          <w:rFonts w:ascii="Arial" w:hAnsi="Arial" w:cs="Arial"/>
          <w:color w:val="3366FF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dni roboczych od dnia skutecznego doręczenia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="00B07B32" w:rsidRPr="00FC6883">
        <w:rPr>
          <w:rFonts w:ascii="Arial" w:hAnsi="Arial" w:cs="Arial"/>
          <w:sz w:val="22"/>
          <w:szCs w:val="22"/>
        </w:rPr>
        <w:t>andydatowi/</w:t>
      </w:r>
      <w:proofErr w:type="spellStart"/>
      <w:r w:rsidR="00B07B32" w:rsidRPr="00FC6883">
        <w:rPr>
          <w:rFonts w:ascii="Arial" w:hAnsi="Arial" w:cs="Arial"/>
          <w:sz w:val="22"/>
          <w:szCs w:val="22"/>
        </w:rPr>
        <w:t>tce</w:t>
      </w:r>
      <w:proofErr w:type="spellEnd"/>
      <w:r w:rsidR="00724EA6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informacji o wynikach oceny merytorycznej Formularza Rekrutacyjnego. Odwołanie powinno być złożone, zgodnie z definicją dnia skutecznego doręczenia</w:t>
      </w:r>
      <w:r w:rsidR="00FC7D4C" w:rsidRPr="00FC6883">
        <w:rPr>
          <w:rFonts w:ascii="Arial" w:hAnsi="Arial" w:cs="Arial"/>
          <w:sz w:val="22"/>
          <w:szCs w:val="22"/>
        </w:rPr>
        <w:t xml:space="preserve"> i</w:t>
      </w:r>
      <w:r w:rsidR="00B07B32" w:rsidRPr="00FC6883">
        <w:rPr>
          <w:rFonts w:ascii="Arial" w:hAnsi="Arial" w:cs="Arial"/>
          <w:sz w:val="22"/>
          <w:szCs w:val="22"/>
        </w:rPr>
        <w:t xml:space="preserve">nformacji </w:t>
      </w:r>
      <w:r w:rsidR="001659F0" w:rsidRPr="00FC6883">
        <w:rPr>
          <w:rFonts w:ascii="Arial" w:hAnsi="Arial" w:cs="Arial"/>
          <w:sz w:val="22"/>
          <w:szCs w:val="22"/>
        </w:rPr>
        <w:t>b</w:t>
      </w:r>
      <w:r w:rsidR="00B07B32" w:rsidRPr="00FC6883">
        <w:rPr>
          <w:rFonts w:ascii="Arial" w:hAnsi="Arial" w:cs="Arial"/>
          <w:sz w:val="22"/>
          <w:szCs w:val="22"/>
        </w:rPr>
        <w:t xml:space="preserve">eneficjentowi przez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="00FC7D4C" w:rsidRPr="00FC6883">
        <w:rPr>
          <w:rFonts w:ascii="Arial" w:hAnsi="Arial" w:cs="Arial"/>
          <w:sz w:val="22"/>
          <w:szCs w:val="22"/>
        </w:rPr>
        <w:t>andydata</w:t>
      </w:r>
      <w:r w:rsidR="00B07B32" w:rsidRPr="00FC6883">
        <w:rPr>
          <w:rFonts w:ascii="Arial" w:hAnsi="Arial" w:cs="Arial"/>
          <w:sz w:val="22"/>
          <w:szCs w:val="22"/>
        </w:rPr>
        <w:t>/</w:t>
      </w:r>
      <w:proofErr w:type="spellStart"/>
      <w:r w:rsidR="00B07B32" w:rsidRPr="00FC6883">
        <w:rPr>
          <w:rFonts w:ascii="Arial" w:hAnsi="Arial" w:cs="Arial"/>
          <w:sz w:val="22"/>
          <w:szCs w:val="22"/>
        </w:rPr>
        <w:t>tkę</w:t>
      </w:r>
      <w:proofErr w:type="spellEnd"/>
      <w:r w:rsidRPr="00FC6883">
        <w:rPr>
          <w:rFonts w:ascii="Arial" w:hAnsi="Arial" w:cs="Arial"/>
          <w:sz w:val="22"/>
          <w:szCs w:val="22"/>
        </w:rPr>
        <w:t>.</w:t>
      </w:r>
      <w:r w:rsidR="00712376" w:rsidRPr="00FC6883">
        <w:rPr>
          <w:rFonts w:ascii="Arial" w:hAnsi="Arial" w:cs="Arial"/>
          <w:sz w:val="22"/>
          <w:szCs w:val="22"/>
        </w:rPr>
        <w:t xml:space="preserve"> </w:t>
      </w:r>
    </w:p>
    <w:p w14:paraId="3804FA10" w14:textId="02224565" w:rsidR="005D1115" w:rsidRPr="00FC6883" w:rsidRDefault="005D1115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Zarzuty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andydata/</w:t>
      </w:r>
      <w:proofErr w:type="spellStart"/>
      <w:r w:rsidRPr="00FC6883">
        <w:rPr>
          <w:rFonts w:ascii="Arial" w:hAnsi="Arial" w:cs="Arial"/>
          <w:sz w:val="22"/>
          <w:szCs w:val="22"/>
        </w:rPr>
        <w:t>tki</w:t>
      </w:r>
      <w:proofErr w:type="spellEnd"/>
      <w:r w:rsidRPr="00FC6883">
        <w:rPr>
          <w:rFonts w:ascii="Arial" w:hAnsi="Arial" w:cs="Arial"/>
          <w:sz w:val="22"/>
          <w:szCs w:val="22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</w:t>
      </w:r>
      <w:r w:rsidR="00EB55ED" w:rsidRPr="00FC6883">
        <w:rPr>
          <w:rFonts w:ascii="Arial" w:hAnsi="Arial" w:cs="Arial"/>
          <w:sz w:val="22"/>
          <w:szCs w:val="22"/>
        </w:rPr>
        <w:t>/tka</w:t>
      </w:r>
      <w:r w:rsidRPr="00FC6883">
        <w:rPr>
          <w:rFonts w:ascii="Arial" w:hAnsi="Arial" w:cs="Arial"/>
          <w:sz w:val="22"/>
          <w:szCs w:val="22"/>
        </w:rPr>
        <w:t xml:space="preserve"> umieścił w Formularzu Rekrutacyjnym, a mogą one wpłynąć na ocenę merytoryczną </w:t>
      </w:r>
      <w:r w:rsidR="00EB55ED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>ormularza.</w:t>
      </w:r>
    </w:p>
    <w:p w14:paraId="31F9FF72" w14:textId="77CCD76E" w:rsidR="005D1115" w:rsidRPr="00FC6883" w:rsidRDefault="005D1115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 xml:space="preserve">W przypadku wniesienia odwołania po terminie bądź niezachowania formy pisemnej, odwołanie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andydata</w:t>
      </w:r>
      <w:r w:rsidR="00EB55ED" w:rsidRPr="00FC6883">
        <w:rPr>
          <w:rFonts w:ascii="Arial" w:hAnsi="Arial" w:cs="Arial"/>
          <w:sz w:val="22"/>
          <w:szCs w:val="22"/>
        </w:rPr>
        <w:t>/</w:t>
      </w:r>
      <w:proofErr w:type="spellStart"/>
      <w:r w:rsidR="00EB55ED" w:rsidRPr="00FC6883">
        <w:rPr>
          <w:rFonts w:ascii="Arial" w:hAnsi="Arial" w:cs="Arial"/>
          <w:sz w:val="22"/>
          <w:szCs w:val="22"/>
        </w:rPr>
        <w:t>tki</w:t>
      </w:r>
      <w:proofErr w:type="spellEnd"/>
      <w:r w:rsidRPr="00FC6883">
        <w:rPr>
          <w:rFonts w:ascii="Arial" w:hAnsi="Arial" w:cs="Arial"/>
          <w:sz w:val="22"/>
          <w:szCs w:val="22"/>
        </w:rPr>
        <w:t xml:space="preserve"> pozostaje bez rozpatrzenia.</w:t>
      </w:r>
    </w:p>
    <w:p w14:paraId="5EC984C4" w14:textId="77777777" w:rsidR="00EB55ED" w:rsidRPr="00FC6883" w:rsidRDefault="00F51A6C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Ponowna ocena </w:t>
      </w:r>
      <w:r w:rsidR="00F56DF2" w:rsidRPr="00FC6883">
        <w:rPr>
          <w:rFonts w:ascii="Arial" w:hAnsi="Arial" w:cs="Arial"/>
          <w:sz w:val="22"/>
          <w:szCs w:val="22"/>
        </w:rPr>
        <w:t xml:space="preserve">merytoryczna </w:t>
      </w:r>
      <w:r w:rsidRPr="00FC6883">
        <w:rPr>
          <w:rFonts w:ascii="Arial" w:hAnsi="Arial" w:cs="Arial"/>
          <w:sz w:val="22"/>
          <w:szCs w:val="22"/>
        </w:rPr>
        <w:t>Formularza rekrutacyjnego dokonywana jest przez</w:t>
      </w:r>
      <w:r w:rsidR="00B96900" w:rsidRPr="00FC6883">
        <w:rPr>
          <w:rFonts w:ascii="Arial" w:hAnsi="Arial" w:cs="Arial"/>
          <w:sz w:val="22"/>
          <w:szCs w:val="22"/>
        </w:rPr>
        <w:t xml:space="preserve"> </w:t>
      </w:r>
      <w:r w:rsidR="00712376" w:rsidRPr="00FC6883">
        <w:rPr>
          <w:rFonts w:ascii="Arial" w:hAnsi="Arial" w:cs="Arial"/>
          <w:sz w:val="22"/>
          <w:szCs w:val="22"/>
        </w:rPr>
        <w:t>wybran</w:t>
      </w:r>
      <w:r w:rsidR="00B96900" w:rsidRPr="00FC6883">
        <w:rPr>
          <w:rFonts w:ascii="Arial" w:hAnsi="Arial" w:cs="Arial"/>
          <w:sz w:val="22"/>
          <w:szCs w:val="22"/>
        </w:rPr>
        <w:t>ego</w:t>
      </w:r>
      <w:r w:rsidR="00712376" w:rsidRPr="00FC6883">
        <w:rPr>
          <w:rFonts w:ascii="Arial" w:hAnsi="Arial" w:cs="Arial"/>
          <w:sz w:val="22"/>
          <w:szCs w:val="22"/>
        </w:rPr>
        <w:t xml:space="preserve"> członk</w:t>
      </w:r>
      <w:r w:rsidR="00B96900" w:rsidRPr="00FC6883">
        <w:rPr>
          <w:rFonts w:ascii="Arial" w:hAnsi="Arial" w:cs="Arial"/>
          <w:sz w:val="22"/>
          <w:szCs w:val="22"/>
        </w:rPr>
        <w:t>a</w:t>
      </w:r>
      <w:r w:rsidR="00712376" w:rsidRPr="00FC6883">
        <w:rPr>
          <w:rFonts w:ascii="Arial" w:hAnsi="Arial" w:cs="Arial"/>
          <w:sz w:val="22"/>
          <w:szCs w:val="22"/>
        </w:rPr>
        <w:t xml:space="preserve"> Komisji</w:t>
      </w:r>
      <w:r w:rsidR="00F56DF2" w:rsidRPr="00FC6883">
        <w:rPr>
          <w:rFonts w:ascii="Arial" w:hAnsi="Arial" w:cs="Arial"/>
          <w:sz w:val="22"/>
          <w:szCs w:val="22"/>
        </w:rPr>
        <w:t xml:space="preserve"> Rekrutacyjnej</w:t>
      </w:r>
      <w:r w:rsidR="00712376" w:rsidRPr="00FC6883">
        <w:rPr>
          <w:rFonts w:ascii="Arial" w:hAnsi="Arial" w:cs="Arial"/>
          <w:sz w:val="22"/>
          <w:szCs w:val="22"/>
        </w:rPr>
        <w:t>, któr</w:t>
      </w:r>
      <w:r w:rsidR="00B96900" w:rsidRPr="00FC6883">
        <w:rPr>
          <w:rFonts w:ascii="Arial" w:hAnsi="Arial" w:cs="Arial"/>
          <w:sz w:val="22"/>
          <w:szCs w:val="22"/>
        </w:rPr>
        <w:t>y nie uczestniczył</w:t>
      </w:r>
      <w:r w:rsidR="00712376" w:rsidRPr="00FC6883">
        <w:rPr>
          <w:rFonts w:ascii="Arial" w:hAnsi="Arial" w:cs="Arial"/>
          <w:sz w:val="22"/>
          <w:szCs w:val="22"/>
        </w:rPr>
        <w:t xml:space="preserve"> w jego pierwszej ocenie. </w:t>
      </w:r>
    </w:p>
    <w:p w14:paraId="73F73090" w14:textId="77777777" w:rsidR="00F56DF2" w:rsidRPr="00FC6883" w:rsidRDefault="00712376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toku powtórnej oceny </w:t>
      </w:r>
      <w:r w:rsidR="00C34FC6" w:rsidRPr="00FC6883">
        <w:rPr>
          <w:rFonts w:ascii="Arial" w:hAnsi="Arial" w:cs="Arial"/>
          <w:sz w:val="22"/>
          <w:szCs w:val="22"/>
        </w:rPr>
        <w:t xml:space="preserve">weryfikacji </w:t>
      </w:r>
      <w:r w:rsidRPr="00FC6883">
        <w:rPr>
          <w:rFonts w:ascii="Arial" w:hAnsi="Arial" w:cs="Arial"/>
          <w:sz w:val="22"/>
          <w:szCs w:val="22"/>
        </w:rPr>
        <w:t xml:space="preserve">podlegają te części </w:t>
      </w:r>
      <w:r w:rsidR="00A81375" w:rsidRPr="00FC6883">
        <w:rPr>
          <w:rFonts w:ascii="Arial" w:hAnsi="Arial" w:cs="Arial"/>
          <w:sz w:val="22"/>
          <w:szCs w:val="22"/>
        </w:rPr>
        <w:t>F</w:t>
      </w:r>
      <w:r w:rsidR="0039278F" w:rsidRPr="00FC6883">
        <w:rPr>
          <w:rFonts w:ascii="Arial" w:hAnsi="Arial" w:cs="Arial"/>
          <w:sz w:val="22"/>
          <w:szCs w:val="22"/>
        </w:rPr>
        <w:t>ormularza</w:t>
      </w:r>
      <w:r w:rsidR="00A81375" w:rsidRPr="00FC6883">
        <w:rPr>
          <w:rFonts w:ascii="Arial" w:hAnsi="Arial" w:cs="Arial"/>
          <w:sz w:val="22"/>
          <w:szCs w:val="22"/>
        </w:rPr>
        <w:t xml:space="preserve"> rekrutacyjnego</w:t>
      </w:r>
      <w:r w:rsidRPr="00FC6883">
        <w:rPr>
          <w:rFonts w:ascii="Arial" w:hAnsi="Arial" w:cs="Arial"/>
          <w:sz w:val="22"/>
          <w:szCs w:val="22"/>
        </w:rPr>
        <w:t xml:space="preserve">, które były przedmiotem odwołania. </w:t>
      </w:r>
      <w:r w:rsidR="00F56DF2" w:rsidRPr="00FC6883">
        <w:rPr>
          <w:rFonts w:ascii="Arial" w:hAnsi="Arial" w:cs="Arial"/>
          <w:sz w:val="22"/>
          <w:szCs w:val="22"/>
        </w:rPr>
        <w:t xml:space="preserve">Wówczas ostateczną i wiążącą ocenę stanowi suma punktów z tych części oceny merytorycznej </w:t>
      </w:r>
      <w:r w:rsidR="00EB55ED" w:rsidRPr="00FC6883">
        <w:rPr>
          <w:rFonts w:ascii="Arial" w:hAnsi="Arial" w:cs="Arial"/>
          <w:sz w:val="22"/>
          <w:szCs w:val="22"/>
        </w:rPr>
        <w:t>F</w:t>
      </w:r>
      <w:r w:rsidR="00F56DF2" w:rsidRPr="00FC6883">
        <w:rPr>
          <w:rFonts w:ascii="Arial" w:hAnsi="Arial" w:cs="Arial"/>
          <w:sz w:val="22"/>
          <w:szCs w:val="22"/>
        </w:rPr>
        <w:t xml:space="preserve">ormularza rekrutacyjnego, które nie podlegały odwołaniu przyznanych w ocenie pierwotnej oraz punkty przyznane </w:t>
      </w:r>
      <w:r w:rsidR="00135FEA" w:rsidRPr="00FC6883">
        <w:rPr>
          <w:rFonts w:ascii="Arial" w:hAnsi="Arial" w:cs="Arial"/>
          <w:sz w:val="22"/>
          <w:szCs w:val="22"/>
        </w:rPr>
        <w:t>podczas drugiej oceny</w:t>
      </w:r>
      <w:r w:rsidR="00F56DF2" w:rsidRPr="00FC6883">
        <w:rPr>
          <w:rFonts w:ascii="Arial" w:hAnsi="Arial" w:cs="Arial"/>
          <w:sz w:val="22"/>
          <w:szCs w:val="22"/>
        </w:rPr>
        <w:t xml:space="preserve"> w tych częściach oceny merytorycznej </w:t>
      </w:r>
      <w:r w:rsidR="00EB55ED" w:rsidRPr="00FC6883">
        <w:rPr>
          <w:rFonts w:ascii="Arial" w:hAnsi="Arial" w:cs="Arial"/>
          <w:sz w:val="22"/>
          <w:szCs w:val="22"/>
        </w:rPr>
        <w:t>F</w:t>
      </w:r>
      <w:r w:rsidR="00F56DF2" w:rsidRPr="00FC6883">
        <w:rPr>
          <w:rFonts w:ascii="Arial" w:hAnsi="Arial" w:cs="Arial"/>
          <w:sz w:val="22"/>
          <w:szCs w:val="22"/>
        </w:rPr>
        <w:t>ormularza rekrutacyjnego, których dotyczyło odwołanie.</w:t>
      </w:r>
    </w:p>
    <w:p w14:paraId="6D0EEA96" w14:textId="77777777" w:rsidR="00F56DF2" w:rsidRPr="00FC6883" w:rsidRDefault="00712376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Jeśli z treści wniosku nie wynika jednoznacznie, jaka część oceny została zakwestionowana, </w:t>
      </w:r>
      <w:r w:rsidR="00EB55ED" w:rsidRPr="00FC6883">
        <w:rPr>
          <w:rFonts w:ascii="Arial" w:hAnsi="Arial" w:cs="Arial"/>
          <w:sz w:val="22"/>
          <w:szCs w:val="22"/>
        </w:rPr>
        <w:t>F</w:t>
      </w:r>
      <w:r w:rsidR="0039278F" w:rsidRPr="00FC6883">
        <w:rPr>
          <w:rFonts w:ascii="Arial" w:hAnsi="Arial" w:cs="Arial"/>
          <w:sz w:val="22"/>
          <w:szCs w:val="22"/>
        </w:rPr>
        <w:t xml:space="preserve">ormularz </w:t>
      </w:r>
      <w:r w:rsidR="00EB55ED" w:rsidRPr="00FC6883">
        <w:rPr>
          <w:rFonts w:ascii="Arial" w:hAnsi="Arial" w:cs="Arial"/>
          <w:sz w:val="22"/>
          <w:szCs w:val="22"/>
        </w:rPr>
        <w:t xml:space="preserve">Rekrutacyjny </w:t>
      </w:r>
      <w:r w:rsidR="00936A22" w:rsidRPr="00FC6883">
        <w:rPr>
          <w:rFonts w:ascii="Arial" w:hAnsi="Arial" w:cs="Arial"/>
          <w:sz w:val="22"/>
          <w:szCs w:val="22"/>
        </w:rPr>
        <w:t>podlega powtórnej ocenie</w:t>
      </w:r>
      <w:r w:rsidR="00321F2B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w całości. </w:t>
      </w:r>
    </w:p>
    <w:p w14:paraId="704A7A72" w14:textId="77777777" w:rsidR="00F56DF2" w:rsidRPr="00FC6883" w:rsidRDefault="00712376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Powtórna ocena nie może skutkować obniżeniem pierwotnej liczby punktów.</w:t>
      </w:r>
      <w:r w:rsidR="00F56DF2" w:rsidRPr="00FC6883">
        <w:rPr>
          <w:rFonts w:ascii="Arial" w:hAnsi="Arial" w:cs="Arial"/>
          <w:sz w:val="22"/>
          <w:szCs w:val="22"/>
        </w:rPr>
        <w:t xml:space="preserve"> </w:t>
      </w:r>
      <w:r w:rsidR="005240C2" w:rsidRPr="00FC6883">
        <w:rPr>
          <w:rFonts w:ascii="Arial" w:hAnsi="Arial" w:cs="Arial"/>
          <w:sz w:val="22"/>
          <w:szCs w:val="22"/>
        </w:rPr>
        <w:t xml:space="preserve">W przypadku uzyskania wyniku gorszego przy ocenie powtórnej, ostatecznym wynikiem będzie </w:t>
      </w:r>
      <w:r w:rsidR="00C34FC6" w:rsidRPr="00FC6883">
        <w:rPr>
          <w:rFonts w:ascii="Arial" w:hAnsi="Arial" w:cs="Arial"/>
          <w:sz w:val="22"/>
          <w:szCs w:val="22"/>
        </w:rPr>
        <w:t xml:space="preserve">liczba </w:t>
      </w:r>
      <w:r w:rsidR="005240C2" w:rsidRPr="00FC6883">
        <w:rPr>
          <w:rFonts w:ascii="Arial" w:hAnsi="Arial" w:cs="Arial"/>
          <w:sz w:val="22"/>
          <w:szCs w:val="22"/>
        </w:rPr>
        <w:t xml:space="preserve">punktów przyznana podczas pierwszej oceny. </w:t>
      </w:r>
    </w:p>
    <w:p w14:paraId="74484E4A" w14:textId="77777777" w:rsidR="00F51A6C" w:rsidRPr="00FC6883" w:rsidRDefault="00F56DF2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Ponowna ocena </w:t>
      </w:r>
      <w:r w:rsidR="00106E2A" w:rsidRPr="00FC6883">
        <w:rPr>
          <w:rFonts w:ascii="Arial" w:hAnsi="Arial" w:cs="Arial"/>
          <w:sz w:val="22"/>
          <w:szCs w:val="22"/>
        </w:rPr>
        <w:t xml:space="preserve">Formularza rekrutacyjnego </w:t>
      </w:r>
      <w:r w:rsidRPr="00FC6883">
        <w:rPr>
          <w:rFonts w:ascii="Arial" w:hAnsi="Arial" w:cs="Arial"/>
          <w:sz w:val="22"/>
          <w:szCs w:val="22"/>
        </w:rPr>
        <w:t>jest ostateczna i nie przysługuje od niej odwołanie.</w:t>
      </w:r>
    </w:p>
    <w:p w14:paraId="14F055DC" w14:textId="51DA3602" w:rsidR="00F56DF2" w:rsidRPr="00FC6883" w:rsidRDefault="00F56DF2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Po zakończeniu procedury odwoławczej Komisja Rekrutacyjna przygotuje listę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andydatów z informacją o uzyskanym wyniku (pozytywny/negatywny). Lista zostanie zamieszczona na stronie internetowej projektu</w:t>
      </w:r>
      <w:r w:rsidR="00CB7D95" w:rsidRPr="00FC6883">
        <w:rPr>
          <w:rFonts w:ascii="Arial" w:hAnsi="Arial" w:cs="Arial"/>
          <w:sz w:val="22"/>
          <w:szCs w:val="22"/>
        </w:rPr>
        <w:t>.</w:t>
      </w:r>
      <w:r w:rsidRPr="00FC6883">
        <w:rPr>
          <w:rFonts w:ascii="Arial" w:hAnsi="Arial" w:cs="Arial"/>
          <w:sz w:val="22"/>
          <w:szCs w:val="22"/>
        </w:rPr>
        <w:t>.</w:t>
      </w:r>
    </w:p>
    <w:p w14:paraId="0F4C16EA" w14:textId="08678DAA" w:rsidR="00B17C48" w:rsidRPr="00FC6883" w:rsidRDefault="000A2708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Wszystkie osoby</w:t>
      </w:r>
      <w:r w:rsidR="00FA4412" w:rsidRPr="00FC6883">
        <w:rPr>
          <w:rFonts w:ascii="Arial" w:hAnsi="Arial" w:cs="Arial"/>
          <w:sz w:val="22"/>
          <w:szCs w:val="22"/>
        </w:rPr>
        <w:t xml:space="preserve"> </w:t>
      </w:r>
      <w:r w:rsidR="00FA4412" w:rsidRPr="00FC6883">
        <w:rPr>
          <w:rFonts w:ascii="Arial" w:hAnsi="Arial" w:cs="Arial"/>
          <w:i/>
          <w:color w:val="3366FF"/>
          <w:sz w:val="22"/>
          <w:szCs w:val="22"/>
        </w:rPr>
        <w:t xml:space="preserve">(Beneficjent może dookreślić </w:t>
      </w:r>
      <w:r w:rsidR="008A5C5A" w:rsidRPr="00FC6883">
        <w:rPr>
          <w:rFonts w:ascii="Arial" w:hAnsi="Arial" w:cs="Arial"/>
          <w:i/>
          <w:color w:val="3366FF"/>
          <w:sz w:val="22"/>
          <w:szCs w:val="22"/>
        </w:rPr>
        <w:t xml:space="preserve">liczbę </w:t>
      </w:r>
      <w:r w:rsidR="00FA4412" w:rsidRPr="00FC6883">
        <w:rPr>
          <w:rFonts w:ascii="Arial" w:hAnsi="Arial" w:cs="Arial"/>
          <w:i/>
          <w:color w:val="3366FF"/>
          <w:sz w:val="22"/>
          <w:szCs w:val="22"/>
        </w:rPr>
        <w:t>osób, które zostaną zakwalifikowane do etapu rozmów z doradcą – w podziale na płeć</w:t>
      </w:r>
      <w:r w:rsidR="00B32DB7" w:rsidRPr="00FC6883">
        <w:rPr>
          <w:rFonts w:ascii="Arial" w:hAnsi="Arial" w:cs="Arial"/>
          <w:i/>
          <w:color w:val="3366FF"/>
          <w:sz w:val="22"/>
          <w:szCs w:val="22"/>
        </w:rPr>
        <w:t xml:space="preserve">, tj. </w:t>
      </w:r>
      <w:r w:rsidR="006E7F3C" w:rsidRPr="00FC6883">
        <w:rPr>
          <w:rFonts w:ascii="Arial" w:hAnsi="Arial" w:cs="Arial"/>
          <w:i/>
          <w:color w:val="3366FF"/>
          <w:sz w:val="22"/>
          <w:szCs w:val="22"/>
        </w:rPr>
        <w:t xml:space="preserve">wskazać </w:t>
      </w:r>
      <w:r w:rsidR="00B32DB7" w:rsidRPr="00FC6883">
        <w:rPr>
          <w:rFonts w:ascii="Arial" w:hAnsi="Arial" w:cs="Arial"/>
          <w:i/>
          <w:color w:val="3366FF"/>
          <w:sz w:val="22"/>
          <w:szCs w:val="22"/>
        </w:rPr>
        <w:t>czy wszystkie osoby ocenione pozytyw</w:t>
      </w:r>
      <w:r w:rsidR="004E7769" w:rsidRPr="00FC6883">
        <w:rPr>
          <w:rFonts w:ascii="Arial" w:hAnsi="Arial" w:cs="Arial"/>
          <w:i/>
          <w:color w:val="3366FF"/>
          <w:sz w:val="22"/>
          <w:szCs w:val="22"/>
        </w:rPr>
        <w:t>nie</w:t>
      </w:r>
      <w:r w:rsidR="00B32DB7" w:rsidRPr="00FC6883">
        <w:rPr>
          <w:rFonts w:ascii="Arial" w:hAnsi="Arial" w:cs="Arial"/>
          <w:i/>
          <w:color w:val="3366FF"/>
          <w:sz w:val="22"/>
          <w:szCs w:val="22"/>
        </w:rPr>
        <w:t xml:space="preserve"> przechodzą do następnego etapu czy </w:t>
      </w:r>
      <w:r w:rsidR="004E7769" w:rsidRPr="00FC6883">
        <w:rPr>
          <w:rFonts w:ascii="Arial" w:hAnsi="Arial" w:cs="Arial"/>
          <w:i/>
          <w:color w:val="3366FF"/>
          <w:sz w:val="22"/>
          <w:szCs w:val="22"/>
        </w:rPr>
        <w:t>tylko określona ilość osób</w:t>
      </w:r>
      <w:r w:rsidR="00FA4412" w:rsidRPr="00FC6883">
        <w:rPr>
          <w:rFonts w:ascii="Arial" w:hAnsi="Arial" w:cs="Arial"/>
          <w:i/>
          <w:color w:val="3366FF"/>
          <w:sz w:val="22"/>
          <w:szCs w:val="22"/>
        </w:rPr>
        <w:t>)</w:t>
      </w:r>
      <w:r w:rsidRPr="00FC6883">
        <w:rPr>
          <w:rFonts w:ascii="Arial" w:hAnsi="Arial" w:cs="Arial"/>
          <w:sz w:val="22"/>
          <w:szCs w:val="22"/>
        </w:rPr>
        <w:t xml:space="preserve">, które uzyskały minimum </w:t>
      </w:r>
      <w:r w:rsidRPr="00FC6883">
        <w:rPr>
          <w:rFonts w:ascii="Arial" w:hAnsi="Arial" w:cs="Arial"/>
          <w:color w:val="3366FF"/>
          <w:sz w:val="22"/>
          <w:szCs w:val="22"/>
        </w:rPr>
        <w:t>……………..</w:t>
      </w:r>
      <w:r w:rsidRPr="00FC6883">
        <w:rPr>
          <w:rFonts w:ascii="Arial" w:hAnsi="Arial" w:cs="Arial"/>
          <w:sz w:val="22"/>
          <w:szCs w:val="22"/>
        </w:rPr>
        <w:t xml:space="preserve"> punktów z oceny merytorycznej </w:t>
      </w:r>
      <w:r w:rsidR="006E7F3C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 xml:space="preserve">ormularza </w:t>
      </w:r>
      <w:r w:rsidR="006E7F3C" w:rsidRPr="00FC6883">
        <w:rPr>
          <w:rFonts w:ascii="Arial" w:hAnsi="Arial" w:cs="Arial"/>
          <w:sz w:val="22"/>
          <w:szCs w:val="22"/>
        </w:rPr>
        <w:t xml:space="preserve">rekrutacyjnego </w:t>
      </w:r>
      <w:r w:rsidRPr="00FC6883">
        <w:rPr>
          <w:rFonts w:ascii="Arial" w:hAnsi="Arial" w:cs="Arial"/>
          <w:sz w:val="22"/>
          <w:szCs w:val="22"/>
        </w:rPr>
        <w:t>(czyli ocenę pozytywną), zostaną zaproszone do rozmów rekrutacyjnych z doradcą zawodowym</w:t>
      </w:r>
    </w:p>
    <w:p w14:paraId="2EC8BB79" w14:textId="77777777" w:rsidR="006F127A" w:rsidRDefault="006F127A" w:rsidP="00B21D13">
      <w:pPr>
        <w:spacing w:before="120" w:after="120" w:line="360" w:lineRule="auto"/>
        <w:rPr>
          <w:rFonts w:ascii="Arial" w:hAnsi="Arial" w:cs="Arial"/>
          <w:b/>
        </w:rPr>
      </w:pPr>
    </w:p>
    <w:p w14:paraId="65CCECE4" w14:textId="39DF3E90" w:rsidR="004F5687" w:rsidRPr="004A6186" w:rsidRDefault="00EB50EF" w:rsidP="007148C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 xml:space="preserve">§ </w:t>
      </w:r>
      <w:r w:rsidR="00BA33B4">
        <w:rPr>
          <w:rFonts w:ascii="Arial" w:hAnsi="Arial" w:cs="Arial"/>
          <w:b/>
        </w:rPr>
        <w:t>9</w:t>
      </w:r>
    </w:p>
    <w:p w14:paraId="01A8E22A" w14:textId="77777777" w:rsidR="009603B4" w:rsidRPr="004A6186" w:rsidRDefault="009603B4" w:rsidP="007148C2">
      <w:pPr>
        <w:pStyle w:val="Akapitzlist"/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Rozmowa z Doradcą Zawodowym</w:t>
      </w:r>
    </w:p>
    <w:p w14:paraId="46F917FC" w14:textId="77777777" w:rsidR="00495633" w:rsidRPr="004A6186" w:rsidRDefault="00495633" w:rsidP="008C1CE6">
      <w:pPr>
        <w:pStyle w:val="Akapitzlist"/>
        <w:spacing w:before="120" w:after="120" w:line="360" w:lineRule="auto"/>
        <w:rPr>
          <w:rFonts w:ascii="Arial" w:hAnsi="Arial" w:cs="Arial"/>
        </w:rPr>
      </w:pPr>
    </w:p>
    <w:p w14:paraId="5D19F743" w14:textId="0F6E8F27" w:rsidR="00433BC8" w:rsidRPr="00FC6883" w:rsidRDefault="00D24665" w:rsidP="00D419DC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 terminie i miejscu rozmowy 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Pr="00FC6883">
        <w:rPr>
          <w:rFonts w:ascii="Arial" w:hAnsi="Arial" w:cs="Arial"/>
          <w:sz w:val="22"/>
          <w:szCs w:val="22"/>
        </w:rPr>
        <w:t xml:space="preserve">oradcą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Pr="00FC6883">
        <w:rPr>
          <w:rFonts w:ascii="Arial" w:hAnsi="Arial" w:cs="Arial"/>
          <w:sz w:val="22"/>
          <w:szCs w:val="22"/>
        </w:rPr>
        <w:t xml:space="preserve">awodowym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andydat/ka zostanie poinformowany/a zgodnie z definicj</w:t>
      </w:r>
      <w:r w:rsidR="00DA7789" w:rsidRPr="00FC6883">
        <w:rPr>
          <w:rFonts w:ascii="Arial" w:hAnsi="Arial" w:cs="Arial"/>
          <w:sz w:val="22"/>
          <w:szCs w:val="22"/>
        </w:rPr>
        <w:t>ą</w:t>
      </w:r>
      <w:r w:rsidRPr="00FC6883">
        <w:rPr>
          <w:rFonts w:ascii="Arial" w:hAnsi="Arial" w:cs="Arial"/>
          <w:sz w:val="22"/>
          <w:szCs w:val="22"/>
        </w:rPr>
        <w:t xml:space="preserve"> skutecznego doręczenia informacji. </w:t>
      </w:r>
      <w:r w:rsidR="00433BC8" w:rsidRPr="00FC6883">
        <w:rPr>
          <w:rFonts w:ascii="Arial" w:hAnsi="Arial" w:cs="Arial"/>
          <w:sz w:val="22"/>
          <w:szCs w:val="22"/>
        </w:rPr>
        <w:t>Terminy rozmów z Doradc</w:t>
      </w:r>
      <w:r w:rsidR="008C5349" w:rsidRPr="00FC6883">
        <w:rPr>
          <w:rFonts w:ascii="Arial" w:hAnsi="Arial" w:cs="Arial"/>
          <w:sz w:val="22"/>
          <w:szCs w:val="22"/>
        </w:rPr>
        <w:t>ą</w:t>
      </w:r>
      <w:r w:rsidR="00433BC8" w:rsidRPr="00FC6883">
        <w:rPr>
          <w:rFonts w:ascii="Arial" w:hAnsi="Arial" w:cs="Arial"/>
          <w:sz w:val="22"/>
          <w:szCs w:val="22"/>
        </w:rPr>
        <w:t xml:space="preserve">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="00433BC8" w:rsidRPr="00FC6883">
        <w:rPr>
          <w:rFonts w:ascii="Arial" w:hAnsi="Arial" w:cs="Arial"/>
          <w:sz w:val="22"/>
          <w:szCs w:val="22"/>
        </w:rPr>
        <w:t xml:space="preserve">awodowym zostaną ustalone z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="00433BC8" w:rsidRPr="00FC6883">
        <w:rPr>
          <w:rFonts w:ascii="Arial" w:hAnsi="Arial" w:cs="Arial"/>
          <w:sz w:val="22"/>
          <w:szCs w:val="22"/>
        </w:rPr>
        <w:t>andydatami, z uwzględnieniem harmonogramu prac Komisji Rekrutacyjnej</w:t>
      </w:r>
      <w:r w:rsidR="00C34FC6" w:rsidRPr="00FC6883">
        <w:rPr>
          <w:rFonts w:ascii="Arial" w:hAnsi="Arial" w:cs="Arial"/>
          <w:sz w:val="22"/>
          <w:szCs w:val="22"/>
        </w:rPr>
        <w:t xml:space="preserve"> oraz możliwości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="00C34FC6" w:rsidRPr="00FC6883">
        <w:rPr>
          <w:rFonts w:ascii="Arial" w:hAnsi="Arial" w:cs="Arial"/>
          <w:sz w:val="22"/>
          <w:szCs w:val="22"/>
        </w:rPr>
        <w:t>andydatów</w:t>
      </w:r>
      <w:r w:rsidR="00433BC8" w:rsidRPr="00FC6883">
        <w:rPr>
          <w:rFonts w:ascii="Arial" w:hAnsi="Arial" w:cs="Arial"/>
          <w:sz w:val="22"/>
          <w:szCs w:val="22"/>
        </w:rPr>
        <w:t>.</w:t>
      </w:r>
    </w:p>
    <w:p w14:paraId="482FAD0A" w14:textId="4C6A7740" w:rsidR="0033722A" w:rsidRPr="00FC6883" w:rsidRDefault="003E1566" w:rsidP="00D419DC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Rozmowa </w:t>
      </w:r>
      <w:r w:rsidR="00433BC8" w:rsidRPr="00FC6883">
        <w:rPr>
          <w:rFonts w:ascii="Arial" w:hAnsi="Arial" w:cs="Arial"/>
          <w:sz w:val="22"/>
          <w:szCs w:val="22"/>
        </w:rPr>
        <w:t xml:space="preserve">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="00433BC8" w:rsidRPr="00FC6883">
        <w:rPr>
          <w:rFonts w:ascii="Arial" w:hAnsi="Arial" w:cs="Arial"/>
          <w:sz w:val="22"/>
          <w:szCs w:val="22"/>
        </w:rPr>
        <w:t>oradc</w:t>
      </w:r>
      <w:r w:rsidR="008C5349" w:rsidRPr="00FC6883">
        <w:rPr>
          <w:rFonts w:ascii="Arial" w:hAnsi="Arial" w:cs="Arial"/>
          <w:sz w:val="22"/>
          <w:szCs w:val="22"/>
        </w:rPr>
        <w:t>ą</w:t>
      </w:r>
      <w:r w:rsidR="00433BC8" w:rsidRPr="00FC6883">
        <w:rPr>
          <w:rFonts w:ascii="Arial" w:hAnsi="Arial" w:cs="Arial"/>
          <w:sz w:val="22"/>
          <w:szCs w:val="22"/>
        </w:rPr>
        <w:t xml:space="preserve">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="00433BC8" w:rsidRPr="00FC6883">
        <w:rPr>
          <w:rFonts w:ascii="Arial" w:hAnsi="Arial" w:cs="Arial"/>
          <w:sz w:val="22"/>
          <w:szCs w:val="22"/>
        </w:rPr>
        <w:t>awodowym</w:t>
      </w:r>
      <w:r w:rsidRPr="00FC6883">
        <w:rPr>
          <w:rFonts w:ascii="Arial" w:hAnsi="Arial" w:cs="Arial"/>
          <w:sz w:val="22"/>
          <w:szCs w:val="22"/>
        </w:rPr>
        <w:t xml:space="preserve"> ma na celu</w:t>
      </w:r>
      <w:r w:rsidR="00433BC8" w:rsidRPr="00FC6883">
        <w:rPr>
          <w:rFonts w:ascii="Arial" w:hAnsi="Arial" w:cs="Arial"/>
          <w:sz w:val="22"/>
          <w:szCs w:val="22"/>
        </w:rPr>
        <w:t xml:space="preserve"> weryfikację predyspozycji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="00433BC8" w:rsidRPr="00FC6883">
        <w:rPr>
          <w:rFonts w:ascii="Arial" w:hAnsi="Arial" w:cs="Arial"/>
          <w:sz w:val="22"/>
          <w:szCs w:val="22"/>
        </w:rPr>
        <w:t>andydata</w:t>
      </w:r>
      <w:r w:rsidR="00DB00F1" w:rsidRPr="00FC6883">
        <w:rPr>
          <w:rFonts w:ascii="Arial" w:hAnsi="Arial" w:cs="Arial"/>
          <w:sz w:val="22"/>
          <w:szCs w:val="22"/>
        </w:rPr>
        <w:t>/</w:t>
      </w:r>
      <w:proofErr w:type="spellStart"/>
      <w:r w:rsidR="00DB00F1" w:rsidRPr="00FC6883">
        <w:rPr>
          <w:rFonts w:ascii="Arial" w:hAnsi="Arial" w:cs="Arial"/>
          <w:sz w:val="22"/>
          <w:szCs w:val="22"/>
        </w:rPr>
        <w:t>tki</w:t>
      </w:r>
      <w:proofErr w:type="spellEnd"/>
      <w:r w:rsidR="00433BC8" w:rsidRPr="00FC6883">
        <w:rPr>
          <w:rFonts w:ascii="Arial" w:hAnsi="Arial" w:cs="Arial"/>
          <w:sz w:val="22"/>
          <w:szCs w:val="22"/>
        </w:rPr>
        <w:t xml:space="preserve"> (w tym np. osobowościowych, poziomu motywacji) do samodzielnego założenia i prowadzenia działalności gospodarczej oraz określenie</w:t>
      </w:r>
      <w:r w:rsidR="00B17C48" w:rsidRPr="00FC6883">
        <w:rPr>
          <w:rFonts w:ascii="Arial" w:hAnsi="Arial" w:cs="Arial"/>
          <w:sz w:val="22"/>
          <w:szCs w:val="22"/>
        </w:rPr>
        <w:t xml:space="preserve"> jakich szkoleń potrzebuje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="00B17C48" w:rsidRPr="00FC6883">
        <w:rPr>
          <w:rFonts w:ascii="Arial" w:hAnsi="Arial" w:cs="Arial"/>
          <w:sz w:val="22"/>
          <w:szCs w:val="22"/>
        </w:rPr>
        <w:t>andydat/tka</w:t>
      </w:r>
      <w:r w:rsidR="004006D1">
        <w:rPr>
          <w:rFonts w:ascii="Arial" w:hAnsi="Arial" w:cs="Arial"/>
          <w:sz w:val="22"/>
          <w:szCs w:val="22"/>
        </w:rPr>
        <w:t xml:space="preserve"> (wzór </w:t>
      </w:r>
      <w:r w:rsidR="00725291">
        <w:rPr>
          <w:rFonts w:ascii="Arial" w:hAnsi="Arial" w:cs="Arial"/>
          <w:sz w:val="22"/>
          <w:szCs w:val="22"/>
        </w:rPr>
        <w:lastRenderedPageBreak/>
        <w:t xml:space="preserve">minimalnego zakresu </w:t>
      </w:r>
      <w:r w:rsidR="004006D1">
        <w:rPr>
          <w:rFonts w:ascii="Arial" w:hAnsi="Arial" w:cs="Arial"/>
          <w:sz w:val="22"/>
          <w:szCs w:val="22"/>
        </w:rPr>
        <w:t>karty oceny predyspozycji kandydata stanowi załącznik nr 5 niniejszego regulaminu)</w:t>
      </w:r>
    </w:p>
    <w:p w14:paraId="680E4175" w14:textId="5AE80F20" w:rsidR="00230A04" w:rsidRPr="00FC6883" w:rsidRDefault="00230A04" w:rsidP="00D419DC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Ocena rozmowy dokonywana jest przez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Pr="00FC6883">
        <w:rPr>
          <w:rFonts w:ascii="Arial" w:hAnsi="Arial" w:cs="Arial"/>
          <w:sz w:val="22"/>
          <w:szCs w:val="22"/>
        </w:rPr>
        <w:t xml:space="preserve">oradcę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Pr="00FC6883">
        <w:rPr>
          <w:rFonts w:ascii="Arial" w:hAnsi="Arial" w:cs="Arial"/>
          <w:sz w:val="22"/>
          <w:szCs w:val="22"/>
        </w:rPr>
        <w:t>awodowego pod kątem następujących kryteriów:</w:t>
      </w:r>
    </w:p>
    <w:p w14:paraId="05F203C4" w14:textId="77777777" w:rsidR="00B5743D" w:rsidRPr="00FC6883" w:rsidRDefault="002360B7" w:rsidP="00D419DC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i/>
          <w:color w:val="3366FF"/>
          <w:sz w:val="22"/>
          <w:szCs w:val="22"/>
        </w:rPr>
        <w:t xml:space="preserve">(określa Beneficjent i rozpisuje w niniejszym punkcie Regulaminu – należy </w:t>
      </w:r>
      <w:r w:rsidR="004934B7" w:rsidRPr="00FC6883">
        <w:rPr>
          <w:rFonts w:ascii="Arial" w:hAnsi="Arial" w:cs="Arial"/>
          <w:i/>
          <w:color w:val="3366FF"/>
          <w:sz w:val="22"/>
          <w:szCs w:val="22"/>
        </w:rPr>
        <w:t xml:space="preserve">szczegółowo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opisać metodologię przyznawania punktacji w ramach poszczególnych kryteriów oraz przyznawaną za dane kryterium liczbę punktów</w:t>
      </w:r>
      <w:r w:rsidR="004934B7" w:rsidRPr="00FC6883">
        <w:rPr>
          <w:rFonts w:ascii="Arial" w:hAnsi="Arial" w:cs="Arial"/>
          <w:i/>
          <w:color w:val="3366FF"/>
          <w:sz w:val="22"/>
          <w:szCs w:val="22"/>
        </w:rPr>
        <w:t>. Kryteria oceny w trakcie rozmowy powinny być inne niż kryteria ocenian</w:t>
      </w:r>
      <w:r w:rsidR="00A40F76" w:rsidRPr="00FC6883">
        <w:rPr>
          <w:rFonts w:ascii="Arial" w:hAnsi="Arial" w:cs="Arial"/>
          <w:i/>
          <w:color w:val="3366FF"/>
          <w:sz w:val="22"/>
          <w:szCs w:val="22"/>
        </w:rPr>
        <w:t>e</w:t>
      </w:r>
      <w:r w:rsidR="004934B7" w:rsidRPr="00FC6883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A40F76" w:rsidRPr="00FC6883">
        <w:rPr>
          <w:rFonts w:ascii="Arial" w:hAnsi="Arial" w:cs="Arial"/>
          <w:i/>
          <w:color w:val="3366FF"/>
          <w:sz w:val="22"/>
          <w:szCs w:val="22"/>
        </w:rPr>
        <w:t>podczas</w:t>
      </w:r>
      <w:r w:rsidR="004934B7" w:rsidRPr="00FC6883">
        <w:rPr>
          <w:rFonts w:ascii="Arial" w:hAnsi="Arial" w:cs="Arial"/>
          <w:i/>
          <w:color w:val="3366FF"/>
          <w:sz w:val="22"/>
          <w:szCs w:val="22"/>
        </w:rPr>
        <w:t xml:space="preserve"> oceny merytorycznej Formularzy rekrutacyjnych</w:t>
      </w:r>
      <w:r w:rsidRPr="00FC6883">
        <w:rPr>
          <w:rFonts w:ascii="Arial" w:hAnsi="Arial" w:cs="Arial"/>
          <w:i/>
          <w:color w:val="3366FF"/>
          <w:sz w:val="22"/>
          <w:szCs w:val="22"/>
        </w:rPr>
        <w:t>)</w:t>
      </w:r>
    </w:p>
    <w:p w14:paraId="30873D03" w14:textId="77777777" w:rsidR="00230A04" w:rsidRPr="00FC6883" w:rsidRDefault="00230A04" w:rsidP="00135C8D">
      <w:pPr>
        <w:pStyle w:val="Akapitzlist"/>
        <w:numPr>
          <w:ilvl w:val="0"/>
          <w:numId w:val="35"/>
        </w:numPr>
        <w:spacing w:before="120" w:after="120" w:line="360" w:lineRule="auto"/>
        <w:rPr>
          <w:rFonts w:ascii="Arial" w:hAnsi="Arial" w:cs="Arial"/>
          <w:color w:val="3366FF"/>
          <w:sz w:val="22"/>
          <w:szCs w:val="22"/>
        </w:rPr>
      </w:pPr>
      <w:r w:rsidRPr="00FC6883">
        <w:rPr>
          <w:rFonts w:ascii="Arial" w:hAnsi="Arial" w:cs="Arial"/>
          <w:color w:val="3366FF"/>
          <w:sz w:val="22"/>
          <w:szCs w:val="22"/>
        </w:rPr>
        <w:t>………………………….;</w:t>
      </w:r>
    </w:p>
    <w:p w14:paraId="4F3C6884" w14:textId="77777777" w:rsidR="00230A04" w:rsidRPr="00FC6883" w:rsidRDefault="00230A04" w:rsidP="00135C8D">
      <w:pPr>
        <w:pStyle w:val="Akapitzlist"/>
        <w:numPr>
          <w:ilvl w:val="0"/>
          <w:numId w:val="35"/>
        </w:numPr>
        <w:spacing w:before="120" w:after="120" w:line="360" w:lineRule="auto"/>
        <w:ind w:left="1418" w:hanging="284"/>
        <w:rPr>
          <w:rFonts w:ascii="Arial" w:hAnsi="Arial" w:cs="Arial"/>
          <w:color w:val="3366FF"/>
          <w:sz w:val="22"/>
          <w:szCs w:val="22"/>
        </w:rPr>
      </w:pPr>
      <w:r w:rsidRPr="00FC6883">
        <w:rPr>
          <w:rFonts w:ascii="Arial" w:hAnsi="Arial" w:cs="Arial"/>
          <w:color w:val="3366FF"/>
          <w:sz w:val="22"/>
          <w:szCs w:val="22"/>
        </w:rPr>
        <w:t>………………………….</w:t>
      </w:r>
      <w:r w:rsidR="00ED7D57" w:rsidRPr="00FC6883">
        <w:rPr>
          <w:rFonts w:ascii="Arial" w:hAnsi="Arial" w:cs="Arial"/>
          <w:color w:val="3366FF"/>
          <w:sz w:val="22"/>
          <w:szCs w:val="22"/>
        </w:rPr>
        <w:t>;</w:t>
      </w:r>
    </w:p>
    <w:p w14:paraId="5B827448" w14:textId="77777777" w:rsidR="00ED7D57" w:rsidRPr="00FC6883" w:rsidRDefault="00ED7D57" w:rsidP="00135C8D">
      <w:pPr>
        <w:pStyle w:val="Akapitzlist"/>
        <w:numPr>
          <w:ilvl w:val="0"/>
          <w:numId w:val="35"/>
        </w:numPr>
        <w:spacing w:before="120" w:after="120" w:line="360" w:lineRule="auto"/>
        <w:ind w:left="1418" w:hanging="284"/>
        <w:rPr>
          <w:rFonts w:ascii="Arial" w:hAnsi="Arial" w:cs="Arial"/>
          <w:color w:val="3366FF"/>
          <w:sz w:val="22"/>
          <w:szCs w:val="22"/>
        </w:rPr>
      </w:pPr>
      <w:r w:rsidRPr="00FC6883">
        <w:rPr>
          <w:rFonts w:ascii="Arial" w:hAnsi="Arial" w:cs="Arial"/>
          <w:color w:val="3366FF"/>
          <w:sz w:val="22"/>
          <w:szCs w:val="22"/>
        </w:rPr>
        <w:t>………………………….</w:t>
      </w:r>
    </w:p>
    <w:p w14:paraId="36B3D050" w14:textId="20435DCC" w:rsidR="00230A04" w:rsidRPr="00FC6883" w:rsidRDefault="00515E48" w:rsidP="00D419DC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Fakt przeprowadzenia rozmowy i jej zakres </w:t>
      </w:r>
      <w:r w:rsidR="00230A04" w:rsidRPr="00FC6883">
        <w:rPr>
          <w:rFonts w:ascii="Arial" w:hAnsi="Arial" w:cs="Arial"/>
          <w:sz w:val="22"/>
          <w:szCs w:val="22"/>
        </w:rPr>
        <w:t xml:space="preserve">musi zostać </w:t>
      </w:r>
      <w:r w:rsidR="001659F0" w:rsidRPr="00FC6883">
        <w:rPr>
          <w:rFonts w:ascii="Arial" w:hAnsi="Arial" w:cs="Arial"/>
          <w:sz w:val="22"/>
          <w:szCs w:val="22"/>
        </w:rPr>
        <w:t xml:space="preserve">potwierdzony </w:t>
      </w:r>
      <w:r w:rsidR="00230A04" w:rsidRPr="00FC6883">
        <w:rPr>
          <w:rFonts w:ascii="Arial" w:hAnsi="Arial" w:cs="Arial"/>
          <w:sz w:val="22"/>
          <w:szCs w:val="22"/>
        </w:rPr>
        <w:t xml:space="preserve">przez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="00230A04" w:rsidRPr="00FC6883">
        <w:rPr>
          <w:rFonts w:ascii="Arial" w:hAnsi="Arial" w:cs="Arial"/>
          <w:sz w:val="22"/>
          <w:szCs w:val="22"/>
        </w:rPr>
        <w:t xml:space="preserve">oradcę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="00230A04" w:rsidRPr="00FC6883">
        <w:rPr>
          <w:rFonts w:ascii="Arial" w:hAnsi="Arial" w:cs="Arial"/>
          <w:sz w:val="22"/>
          <w:szCs w:val="22"/>
        </w:rPr>
        <w:t>awodowego, jak i kandydata/</w:t>
      </w:r>
      <w:proofErr w:type="spellStart"/>
      <w:r w:rsidR="00230A04" w:rsidRPr="00FC6883">
        <w:rPr>
          <w:rFonts w:ascii="Arial" w:hAnsi="Arial" w:cs="Arial"/>
          <w:sz w:val="22"/>
          <w:szCs w:val="22"/>
        </w:rPr>
        <w:t>tkę</w:t>
      </w:r>
      <w:proofErr w:type="spellEnd"/>
      <w:r w:rsidR="00230A04" w:rsidRPr="00FC6883">
        <w:rPr>
          <w:rFonts w:ascii="Arial" w:hAnsi="Arial" w:cs="Arial"/>
          <w:sz w:val="22"/>
          <w:szCs w:val="22"/>
        </w:rPr>
        <w:t xml:space="preserve"> na uczestnika projektu.</w:t>
      </w:r>
      <w:r w:rsidR="00DC2717" w:rsidRPr="00FC6883">
        <w:rPr>
          <w:rFonts w:ascii="Arial" w:hAnsi="Arial" w:cs="Arial"/>
          <w:sz w:val="22"/>
          <w:szCs w:val="22"/>
        </w:rPr>
        <w:t xml:space="preserve"> Beneficjent informuje kandydata/</w:t>
      </w:r>
      <w:proofErr w:type="spellStart"/>
      <w:r w:rsidR="00DC2717" w:rsidRPr="00FC6883">
        <w:rPr>
          <w:rFonts w:ascii="Arial" w:hAnsi="Arial" w:cs="Arial"/>
          <w:sz w:val="22"/>
          <w:szCs w:val="22"/>
        </w:rPr>
        <w:t>tkę</w:t>
      </w:r>
      <w:proofErr w:type="spellEnd"/>
      <w:r w:rsidR="00DC2717" w:rsidRPr="00FC6883">
        <w:rPr>
          <w:rFonts w:ascii="Arial" w:hAnsi="Arial" w:cs="Arial"/>
          <w:sz w:val="22"/>
          <w:szCs w:val="22"/>
        </w:rPr>
        <w:t xml:space="preserve"> o wyniku punktowym z rozmowy z Doradcą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="00DC2717" w:rsidRPr="00FC6883">
        <w:rPr>
          <w:rFonts w:ascii="Arial" w:hAnsi="Arial" w:cs="Arial"/>
          <w:sz w:val="22"/>
          <w:szCs w:val="22"/>
        </w:rPr>
        <w:t xml:space="preserve">awodowym zgodnie z definicją skutecznego doręczenia informacji, zawartą w § 1 niniejszego regulaminu. </w:t>
      </w:r>
    </w:p>
    <w:p w14:paraId="2B4B64F4" w14:textId="3A62A14D" w:rsidR="00ED7D57" w:rsidRPr="00FC6883" w:rsidRDefault="00666FBE" w:rsidP="00D419DC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Podczas rozmowy Doradca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Pr="00FC6883">
        <w:rPr>
          <w:rFonts w:ascii="Arial" w:hAnsi="Arial" w:cs="Arial"/>
          <w:sz w:val="22"/>
          <w:szCs w:val="22"/>
        </w:rPr>
        <w:t xml:space="preserve">awodowy wyznacza także zakres wsparcia </w:t>
      </w:r>
      <w:r w:rsidR="00043B64" w:rsidRPr="00FC6883">
        <w:rPr>
          <w:rFonts w:ascii="Arial" w:hAnsi="Arial" w:cs="Arial"/>
          <w:sz w:val="22"/>
          <w:szCs w:val="22"/>
        </w:rPr>
        <w:t>szkoleniow</w:t>
      </w:r>
      <w:r w:rsidR="00287E66" w:rsidRPr="00FC6883">
        <w:rPr>
          <w:rFonts w:ascii="Arial" w:hAnsi="Arial" w:cs="Arial"/>
          <w:sz w:val="22"/>
          <w:szCs w:val="22"/>
        </w:rPr>
        <w:t xml:space="preserve">ego </w:t>
      </w:r>
      <w:r w:rsidRPr="00FC6883">
        <w:rPr>
          <w:rFonts w:ascii="Arial" w:hAnsi="Arial" w:cs="Arial"/>
          <w:sz w:val="22"/>
          <w:szCs w:val="22"/>
        </w:rPr>
        <w:t>przyzna</w:t>
      </w:r>
      <w:r w:rsidR="00C34FC6" w:rsidRPr="00FC6883">
        <w:rPr>
          <w:rFonts w:ascii="Arial" w:hAnsi="Arial" w:cs="Arial"/>
          <w:sz w:val="22"/>
          <w:szCs w:val="22"/>
        </w:rPr>
        <w:t>wa</w:t>
      </w:r>
      <w:r w:rsidRPr="00FC6883">
        <w:rPr>
          <w:rFonts w:ascii="Arial" w:hAnsi="Arial" w:cs="Arial"/>
          <w:sz w:val="22"/>
          <w:szCs w:val="22"/>
        </w:rPr>
        <w:t>nego przed rozpoczęciem działalności gospodarczej wynikającego z doświadczenia</w:t>
      </w:r>
      <w:r w:rsidR="00C34FC6" w:rsidRPr="00FC6883">
        <w:rPr>
          <w:rFonts w:ascii="Arial" w:hAnsi="Arial" w:cs="Arial"/>
          <w:sz w:val="22"/>
          <w:szCs w:val="22"/>
        </w:rPr>
        <w:t>, kompetencji</w:t>
      </w:r>
      <w:r w:rsidRPr="00FC6883">
        <w:rPr>
          <w:rFonts w:ascii="Arial" w:hAnsi="Arial" w:cs="Arial"/>
          <w:sz w:val="22"/>
          <w:szCs w:val="22"/>
        </w:rPr>
        <w:t xml:space="preserve"> i wiedzy potencjalnego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andydata</w:t>
      </w:r>
      <w:r w:rsidR="006812AB" w:rsidRPr="00FC6883">
        <w:rPr>
          <w:rFonts w:ascii="Arial" w:hAnsi="Arial" w:cs="Arial"/>
          <w:sz w:val="22"/>
          <w:szCs w:val="22"/>
        </w:rPr>
        <w:t>/</w:t>
      </w:r>
      <w:proofErr w:type="spellStart"/>
      <w:r w:rsidR="006812AB" w:rsidRPr="00FC6883">
        <w:rPr>
          <w:rFonts w:ascii="Arial" w:hAnsi="Arial" w:cs="Arial"/>
          <w:sz w:val="22"/>
          <w:szCs w:val="22"/>
        </w:rPr>
        <w:t>tki</w:t>
      </w:r>
      <w:proofErr w:type="spellEnd"/>
      <w:r w:rsidRPr="00FC6883">
        <w:rPr>
          <w:rFonts w:ascii="Arial" w:hAnsi="Arial" w:cs="Arial"/>
          <w:sz w:val="22"/>
          <w:szCs w:val="22"/>
        </w:rPr>
        <w:t xml:space="preserve"> na uczestnika projektu, co dokumentuje w Formularzu diagnozy potrzeb szkoleniow</w:t>
      </w:r>
      <w:r w:rsidR="00287E66" w:rsidRPr="00FC6883">
        <w:rPr>
          <w:rFonts w:ascii="Arial" w:hAnsi="Arial" w:cs="Arial"/>
          <w:sz w:val="22"/>
          <w:szCs w:val="22"/>
        </w:rPr>
        <w:t xml:space="preserve">ych </w:t>
      </w:r>
      <w:r w:rsidRPr="00FC6883">
        <w:rPr>
          <w:rFonts w:ascii="Arial" w:hAnsi="Arial" w:cs="Arial"/>
          <w:sz w:val="22"/>
          <w:szCs w:val="22"/>
        </w:rPr>
        <w:t xml:space="preserve">(załącznik nr </w:t>
      </w:r>
      <w:r w:rsidR="004616E1" w:rsidRPr="009F4ADE">
        <w:rPr>
          <w:rFonts w:ascii="Arial" w:hAnsi="Arial" w:cs="Arial"/>
          <w:sz w:val="22"/>
          <w:szCs w:val="22"/>
        </w:rPr>
        <w:t>4</w:t>
      </w:r>
      <w:r w:rsidR="00BC36DA" w:rsidRPr="00FC6883">
        <w:rPr>
          <w:rFonts w:ascii="Arial" w:hAnsi="Arial" w:cs="Arial"/>
          <w:color w:val="3366FF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do niniejszego Regulaminu).</w:t>
      </w:r>
    </w:p>
    <w:p w14:paraId="066CC0F5" w14:textId="3A390AC3" w:rsidR="007148C2" w:rsidRPr="00FC6883" w:rsidRDefault="00505644" w:rsidP="00D419DC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wyniku oceny rozmowy,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</w:t>
      </w:r>
      <w:r w:rsidR="00662C9C" w:rsidRPr="00FC6883">
        <w:rPr>
          <w:rFonts w:ascii="Arial" w:hAnsi="Arial" w:cs="Arial"/>
          <w:sz w:val="22"/>
          <w:szCs w:val="22"/>
        </w:rPr>
        <w:t>/tka</w:t>
      </w:r>
      <w:r w:rsidRPr="00FC6883">
        <w:rPr>
          <w:rFonts w:ascii="Arial" w:hAnsi="Arial" w:cs="Arial"/>
          <w:sz w:val="22"/>
          <w:szCs w:val="22"/>
        </w:rPr>
        <w:t xml:space="preserve"> ubiegający</w:t>
      </w:r>
      <w:r w:rsidR="00662C9C" w:rsidRPr="00FC6883">
        <w:rPr>
          <w:rFonts w:ascii="Arial" w:hAnsi="Arial" w:cs="Arial"/>
          <w:sz w:val="22"/>
          <w:szCs w:val="22"/>
        </w:rPr>
        <w:t>/a</w:t>
      </w:r>
      <w:r w:rsidRPr="00FC6883">
        <w:rPr>
          <w:rFonts w:ascii="Arial" w:hAnsi="Arial" w:cs="Arial"/>
          <w:sz w:val="22"/>
          <w:szCs w:val="22"/>
        </w:rPr>
        <w:t xml:space="preserve"> się o udział w proje</w:t>
      </w:r>
      <w:r w:rsidR="00582498" w:rsidRPr="00FC6883">
        <w:rPr>
          <w:rFonts w:ascii="Arial" w:hAnsi="Arial" w:cs="Arial"/>
          <w:sz w:val="22"/>
          <w:szCs w:val="22"/>
        </w:rPr>
        <w:t xml:space="preserve">kcie może otrzymać maksymalnie </w:t>
      </w:r>
      <w:r w:rsidR="0040035B" w:rsidRPr="00FC6883">
        <w:rPr>
          <w:rFonts w:ascii="Arial" w:hAnsi="Arial" w:cs="Arial"/>
          <w:color w:val="3366FF"/>
          <w:sz w:val="22"/>
          <w:szCs w:val="22"/>
        </w:rPr>
        <w:t>………………</w:t>
      </w:r>
      <w:r w:rsidRPr="00FC6883">
        <w:rPr>
          <w:rFonts w:ascii="Arial" w:hAnsi="Arial" w:cs="Arial"/>
          <w:sz w:val="22"/>
          <w:szCs w:val="22"/>
        </w:rPr>
        <w:t xml:space="preserve"> p</w:t>
      </w:r>
      <w:r w:rsidR="00662C9C" w:rsidRPr="00FC6883">
        <w:rPr>
          <w:rFonts w:ascii="Arial" w:hAnsi="Arial" w:cs="Arial"/>
          <w:sz w:val="22"/>
          <w:szCs w:val="22"/>
        </w:rPr>
        <w:t>unktów.</w:t>
      </w:r>
      <w:r w:rsidR="009B3891" w:rsidRPr="00FC6883">
        <w:rPr>
          <w:rFonts w:ascii="Arial" w:hAnsi="Arial" w:cs="Arial"/>
          <w:sz w:val="22"/>
          <w:szCs w:val="22"/>
        </w:rPr>
        <w:t xml:space="preserve"> </w:t>
      </w:r>
      <w:r w:rsidR="006D699B" w:rsidRPr="00FC6883">
        <w:rPr>
          <w:rFonts w:ascii="Arial" w:hAnsi="Arial" w:cs="Arial"/>
          <w:i/>
          <w:color w:val="3366FF"/>
          <w:sz w:val="22"/>
          <w:szCs w:val="22"/>
        </w:rPr>
        <w:t xml:space="preserve">(Beneficjent może określić </w:t>
      </w:r>
      <w:r w:rsidR="003C301D" w:rsidRPr="00FC6883">
        <w:rPr>
          <w:rFonts w:ascii="Arial" w:hAnsi="Arial" w:cs="Arial"/>
          <w:i/>
          <w:color w:val="3366FF"/>
          <w:sz w:val="22"/>
          <w:szCs w:val="22"/>
        </w:rPr>
        <w:t xml:space="preserve">wymagane </w:t>
      </w:r>
      <w:r w:rsidR="006D699B" w:rsidRPr="00FC6883">
        <w:rPr>
          <w:rFonts w:ascii="Arial" w:hAnsi="Arial" w:cs="Arial"/>
          <w:i/>
          <w:color w:val="3366FF"/>
          <w:sz w:val="22"/>
          <w:szCs w:val="22"/>
        </w:rPr>
        <w:t>minimum</w:t>
      </w:r>
      <w:r w:rsidR="003C301D" w:rsidRPr="00FC6883">
        <w:rPr>
          <w:rFonts w:ascii="Arial" w:hAnsi="Arial" w:cs="Arial"/>
          <w:i/>
          <w:color w:val="3366FF"/>
          <w:sz w:val="22"/>
          <w:szCs w:val="22"/>
        </w:rPr>
        <w:t xml:space="preserve"> punktowe jakie należy otrzymać w wyniku r</w:t>
      </w:r>
      <w:r w:rsidR="004074C6" w:rsidRPr="00FC6883">
        <w:rPr>
          <w:rFonts w:ascii="Arial" w:hAnsi="Arial" w:cs="Arial"/>
          <w:i/>
          <w:color w:val="3366FF"/>
          <w:sz w:val="22"/>
          <w:szCs w:val="22"/>
        </w:rPr>
        <w:t>oz</w:t>
      </w:r>
      <w:r w:rsidR="003C301D" w:rsidRPr="00FC6883">
        <w:rPr>
          <w:rFonts w:ascii="Arial" w:hAnsi="Arial" w:cs="Arial"/>
          <w:i/>
          <w:color w:val="3366FF"/>
          <w:sz w:val="22"/>
          <w:szCs w:val="22"/>
        </w:rPr>
        <w:t>mowy z doradcą</w:t>
      </w:r>
      <w:r w:rsidR="00036CA2" w:rsidRPr="00FC6883">
        <w:rPr>
          <w:rFonts w:ascii="Arial" w:hAnsi="Arial" w:cs="Arial"/>
          <w:i/>
          <w:color w:val="3366FF"/>
          <w:sz w:val="22"/>
          <w:szCs w:val="22"/>
        </w:rPr>
        <w:t xml:space="preserve"> zawodowym</w:t>
      </w:r>
      <w:r w:rsidR="003C301D" w:rsidRPr="00FC6883">
        <w:rPr>
          <w:rFonts w:ascii="Arial" w:hAnsi="Arial" w:cs="Arial"/>
          <w:i/>
          <w:color w:val="3366FF"/>
          <w:sz w:val="22"/>
          <w:szCs w:val="22"/>
        </w:rPr>
        <w:t>).</w:t>
      </w:r>
    </w:p>
    <w:p w14:paraId="15332217" w14:textId="76028C85" w:rsidR="006B4841" w:rsidRPr="00FC6883" w:rsidRDefault="006B44B0" w:rsidP="00D419DC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Kandydat</w:t>
      </w:r>
      <w:r w:rsidR="00036CA2" w:rsidRPr="00FC6883">
        <w:rPr>
          <w:rFonts w:ascii="Arial" w:hAnsi="Arial" w:cs="Arial"/>
          <w:sz w:val="22"/>
          <w:szCs w:val="22"/>
        </w:rPr>
        <w:t>/tka</w:t>
      </w:r>
      <w:r w:rsidRPr="00FC6883">
        <w:rPr>
          <w:rFonts w:ascii="Arial" w:hAnsi="Arial" w:cs="Arial"/>
          <w:sz w:val="22"/>
          <w:szCs w:val="22"/>
        </w:rPr>
        <w:t xml:space="preserve"> ubiegający</w:t>
      </w:r>
      <w:r w:rsidR="00036CA2" w:rsidRPr="00FC6883">
        <w:rPr>
          <w:rFonts w:ascii="Arial" w:hAnsi="Arial" w:cs="Arial"/>
          <w:sz w:val="22"/>
          <w:szCs w:val="22"/>
        </w:rPr>
        <w:t>/a</w:t>
      </w:r>
      <w:r w:rsidRPr="00FC6883">
        <w:rPr>
          <w:rFonts w:ascii="Arial" w:hAnsi="Arial" w:cs="Arial"/>
          <w:sz w:val="22"/>
          <w:szCs w:val="22"/>
        </w:rPr>
        <w:t xml:space="preserve"> się o udział w projekcie nie ma prawa wniesienia odwołania od wyniku rozmowy </w:t>
      </w:r>
      <w:r w:rsidR="003C301D" w:rsidRPr="00FC6883">
        <w:rPr>
          <w:rFonts w:ascii="Arial" w:hAnsi="Arial" w:cs="Arial"/>
          <w:sz w:val="22"/>
          <w:szCs w:val="22"/>
        </w:rPr>
        <w:t xml:space="preserve">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="003C301D" w:rsidRPr="00FC6883">
        <w:rPr>
          <w:rFonts w:ascii="Arial" w:hAnsi="Arial" w:cs="Arial"/>
          <w:sz w:val="22"/>
          <w:szCs w:val="22"/>
        </w:rPr>
        <w:t xml:space="preserve">oradcą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="003C301D" w:rsidRPr="00FC6883">
        <w:rPr>
          <w:rFonts w:ascii="Arial" w:hAnsi="Arial" w:cs="Arial"/>
          <w:sz w:val="22"/>
          <w:szCs w:val="22"/>
        </w:rPr>
        <w:t>awodowym</w:t>
      </w:r>
      <w:r w:rsidRPr="00FC6883">
        <w:rPr>
          <w:rFonts w:ascii="Arial" w:hAnsi="Arial" w:cs="Arial"/>
          <w:sz w:val="22"/>
          <w:szCs w:val="22"/>
        </w:rPr>
        <w:t>.</w:t>
      </w:r>
    </w:p>
    <w:p w14:paraId="7E04AE62" w14:textId="77777777" w:rsidR="00B21D13" w:rsidRDefault="00B21D13" w:rsidP="00BA33B4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65AF90D7" w14:textId="5AD5AEF2" w:rsidR="002C08DC" w:rsidRPr="004A6186" w:rsidRDefault="002C08DC" w:rsidP="007148C2">
      <w:pPr>
        <w:pStyle w:val="Default"/>
        <w:spacing w:before="120" w:after="120" w:line="360" w:lineRule="auto"/>
        <w:jc w:val="center"/>
        <w:rPr>
          <w:color w:val="auto"/>
        </w:rPr>
      </w:pPr>
      <w:r w:rsidRPr="004A6186">
        <w:rPr>
          <w:b/>
          <w:bCs/>
          <w:color w:val="auto"/>
        </w:rPr>
        <w:t>§ 1</w:t>
      </w:r>
      <w:r w:rsidR="00BA33B4">
        <w:rPr>
          <w:b/>
          <w:bCs/>
          <w:color w:val="auto"/>
        </w:rPr>
        <w:t>0</w:t>
      </w:r>
    </w:p>
    <w:p w14:paraId="1B5462B2" w14:textId="77777777" w:rsidR="002C08DC" w:rsidRPr="004A6186" w:rsidRDefault="00F402A3" w:rsidP="007148C2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Wyłoni</w:t>
      </w:r>
      <w:r w:rsidR="00F83BF3" w:rsidRPr="004A6186">
        <w:rPr>
          <w:rFonts w:ascii="Arial" w:hAnsi="Arial" w:cs="Arial"/>
          <w:b/>
        </w:rPr>
        <w:t>enie uczestników</w:t>
      </w:r>
      <w:r w:rsidR="00D51141" w:rsidRPr="004A6186">
        <w:rPr>
          <w:rFonts w:ascii="Arial" w:hAnsi="Arial" w:cs="Arial"/>
          <w:b/>
        </w:rPr>
        <w:t xml:space="preserve"> projektu</w:t>
      </w:r>
    </w:p>
    <w:p w14:paraId="0F5B114C" w14:textId="77777777" w:rsidR="00E05A71" w:rsidRPr="004A6186" w:rsidRDefault="00E05A71" w:rsidP="007148C2">
      <w:pPr>
        <w:pStyle w:val="Akapitzlist"/>
        <w:spacing w:before="120" w:after="120" w:line="360" w:lineRule="auto"/>
        <w:rPr>
          <w:rFonts w:ascii="Arial" w:hAnsi="Arial" w:cs="Arial"/>
          <w:b/>
          <w:strike/>
        </w:rPr>
      </w:pPr>
    </w:p>
    <w:p w14:paraId="33B340CA" w14:textId="2B3A6868" w:rsidR="005632E3" w:rsidRPr="00FC6883" w:rsidRDefault="005632E3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Ostatecznego wyb</w:t>
      </w:r>
      <w:r w:rsidR="00750521" w:rsidRPr="00FC6883">
        <w:rPr>
          <w:rFonts w:ascii="Arial" w:hAnsi="Arial" w:cs="Arial"/>
          <w:sz w:val="22"/>
          <w:szCs w:val="22"/>
        </w:rPr>
        <w:t>o</w:t>
      </w:r>
      <w:r w:rsidRPr="00FC6883">
        <w:rPr>
          <w:rFonts w:ascii="Arial" w:hAnsi="Arial" w:cs="Arial"/>
          <w:sz w:val="22"/>
          <w:szCs w:val="22"/>
        </w:rPr>
        <w:t>r</w:t>
      </w:r>
      <w:r w:rsidR="00750521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 xml:space="preserve"> uczestników projektu dokonuje się na podstawie sumy wyniku oceny merytorycznej </w:t>
      </w:r>
      <w:r w:rsidR="00EB370E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 xml:space="preserve">ormularza rekrutacyjnego, wyniku rozmowy </w:t>
      </w:r>
      <w:r w:rsidR="00EB370E" w:rsidRPr="00FC6883">
        <w:rPr>
          <w:rFonts w:ascii="Arial" w:hAnsi="Arial" w:cs="Arial"/>
          <w:sz w:val="22"/>
          <w:szCs w:val="22"/>
        </w:rPr>
        <w:t xml:space="preserve">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Pr="00FC6883">
        <w:rPr>
          <w:rFonts w:ascii="Arial" w:hAnsi="Arial" w:cs="Arial"/>
          <w:sz w:val="22"/>
          <w:szCs w:val="22"/>
        </w:rPr>
        <w:t xml:space="preserve">oradcą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Pr="00FC6883">
        <w:rPr>
          <w:rFonts w:ascii="Arial" w:hAnsi="Arial" w:cs="Arial"/>
          <w:sz w:val="22"/>
          <w:szCs w:val="22"/>
        </w:rPr>
        <w:t xml:space="preserve">awodowym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oraz punktów uzyskanych za spełnianie kryte</w:t>
      </w:r>
      <w:r w:rsidR="00515A7D" w:rsidRPr="00FC6883">
        <w:rPr>
          <w:rFonts w:ascii="Arial" w:hAnsi="Arial" w:cs="Arial"/>
          <w:i/>
          <w:color w:val="3366FF"/>
          <w:sz w:val="22"/>
          <w:szCs w:val="22"/>
        </w:rPr>
        <w:t>riów dodatkowych przez kandydata/</w:t>
      </w:r>
      <w:proofErr w:type="spellStart"/>
      <w:r w:rsidR="00515A7D" w:rsidRPr="00FC6883">
        <w:rPr>
          <w:rFonts w:ascii="Arial" w:hAnsi="Arial" w:cs="Arial"/>
          <w:i/>
          <w:color w:val="3366FF"/>
          <w:sz w:val="22"/>
          <w:szCs w:val="22"/>
        </w:rPr>
        <w:t>tkę</w:t>
      </w:r>
      <w:proofErr w:type="spellEnd"/>
      <w:r w:rsidR="00515A7D" w:rsidRPr="00FC6883">
        <w:rPr>
          <w:rFonts w:ascii="Arial" w:hAnsi="Arial" w:cs="Arial"/>
          <w:i/>
          <w:color w:val="3366FF"/>
          <w:sz w:val="22"/>
          <w:szCs w:val="22"/>
        </w:rPr>
        <w:t xml:space="preserve"> (jeśli dotyczy)</w:t>
      </w:r>
      <w:r w:rsidRPr="00FC6883">
        <w:rPr>
          <w:rFonts w:ascii="Arial" w:hAnsi="Arial" w:cs="Arial"/>
          <w:i/>
          <w:color w:val="3366FF"/>
          <w:sz w:val="22"/>
          <w:szCs w:val="22"/>
        </w:rPr>
        <w:t>.</w:t>
      </w:r>
    </w:p>
    <w:p w14:paraId="7EC9575A" w14:textId="22E63F00" w:rsidR="00515A7D" w:rsidRPr="00FC6883" w:rsidRDefault="00EB370E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Maksymalnie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andydat/</w:t>
      </w:r>
      <w:r w:rsidR="00515A7D" w:rsidRPr="00FC6883">
        <w:rPr>
          <w:rFonts w:ascii="Arial" w:hAnsi="Arial" w:cs="Arial"/>
          <w:sz w:val="22"/>
          <w:szCs w:val="22"/>
        </w:rPr>
        <w:t xml:space="preserve">tka podczas wszystkich etapów rekrutacji może otrzymać </w:t>
      </w:r>
      <w:r w:rsidR="006620F0" w:rsidRPr="00FC6883">
        <w:rPr>
          <w:rFonts w:ascii="Arial" w:hAnsi="Arial" w:cs="Arial"/>
          <w:i/>
          <w:color w:val="3366FF"/>
          <w:sz w:val="22"/>
          <w:szCs w:val="22"/>
        </w:rPr>
        <w:t>………</w:t>
      </w:r>
      <w:r w:rsidR="00515A7D" w:rsidRPr="00FC6883">
        <w:rPr>
          <w:rFonts w:ascii="Arial" w:hAnsi="Arial" w:cs="Arial"/>
          <w:sz w:val="22"/>
          <w:szCs w:val="22"/>
        </w:rPr>
        <w:t xml:space="preserve"> punktów. Osoby, które otrzymały wyższą liczbę punktów mają pierwszeństwo przed osobami, które otrzymały niższą liczbę punktów. </w:t>
      </w:r>
    </w:p>
    <w:p w14:paraId="0D290CF6" w14:textId="5508C7EE" w:rsidR="004A6186" w:rsidRPr="00FC6883" w:rsidRDefault="00515A7D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>Na podstawie otrzymanej liczby punktów zostaną utworzone listy</w:t>
      </w:r>
      <w:r w:rsidR="001D70C7" w:rsidRPr="00FC6883">
        <w:rPr>
          <w:rFonts w:ascii="Arial" w:hAnsi="Arial" w:cs="Arial"/>
          <w:sz w:val="22"/>
          <w:szCs w:val="22"/>
        </w:rPr>
        <w:t xml:space="preserve"> osób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7148C2" w:rsidRPr="00FC6883">
        <w:rPr>
          <w:rFonts w:ascii="Arial" w:hAnsi="Arial" w:cs="Arial"/>
          <w:sz w:val="22"/>
          <w:szCs w:val="22"/>
        </w:rPr>
        <w:t xml:space="preserve">zakwalifikowanych do projektu </w:t>
      </w:r>
      <w:r w:rsidRPr="00FC6883">
        <w:rPr>
          <w:rFonts w:ascii="Arial" w:hAnsi="Arial" w:cs="Arial"/>
          <w:sz w:val="22"/>
          <w:szCs w:val="22"/>
        </w:rPr>
        <w:t xml:space="preserve">w kolejności od największej do najmniejszej liczby przyznanych punktów. </w:t>
      </w:r>
    </w:p>
    <w:p w14:paraId="7AE2F72E" w14:textId="58EB560A" w:rsidR="007148C2" w:rsidRPr="00FC6883" w:rsidRDefault="00515A7D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Do projektu</w:t>
      </w:r>
      <w:r w:rsidR="00CB7D95" w:rsidRPr="00FC6883">
        <w:rPr>
          <w:rFonts w:ascii="Arial" w:hAnsi="Arial" w:cs="Arial"/>
          <w:sz w:val="22"/>
          <w:szCs w:val="22"/>
        </w:rPr>
        <w:t xml:space="preserve"> planuje się</w:t>
      </w:r>
      <w:r w:rsidRPr="00FC6883">
        <w:rPr>
          <w:rFonts w:ascii="Arial" w:hAnsi="Arial" w:cs="Arial"/>
          <w:sz w:val="22"/>
          <w:szCs w:val="22"/>
        </w:rPr>
        <w:t xml:space="preserve">  zakwalifikowan</w:t>
      </w:r>
      <w:r w:rsidR="00CB7D95" w:rsidRPr="00FC6883">
        <w:rPr>
          <w:rFonts w:ascii="Arial" w:hAnsi="Arial" w:cs="Arial"/>
          <w:sz w:val="22"/>
          <w:szCs w:val="22"/>
        </w:rPr>
        <w:t>ie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4B07CC" w:rsidRPr="00FC6883">
        <w:rPr>
          <w:rFonts w:ascii="Arial" w:hAnsi="Arial" w:cs="Arial"/>
          <w:i/>
          <w:color w:val="3366FF"/>
          <w:sz w:val="22"/>
          <w:szCs w:val="22"/>
        </w:rPr>
        <w:t>……..</w:t>
      </w:r>
      <w:r w:rsidRPr="00FC6883">
        <w:rPr>
          <w:rFonts w:ascii="Arial" w:hAnsi="Arial" w:cs="Arial"/>
          <w:sz w:val="22"/>
          <w:szCs w:val="22"/>
        </w:rPr>
        <w:t xml:space="preserve"> osób z najwyższą liczbą punktów. Pozostali </w:t>
      </w:r>
      <w:r w:rsidR="001D70C7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andydaci/</w:t>
      </w:r>
      <w:proofErr w:type="spellStart"/>
      <w:r w:rsidRPr="00FC6883">
        <w:rPr>
          <w:rFonts w:ascii="Arial" w:hAnsi="Arial" w:cs="Arial"/>
          <w:sz w:val="22"/>
          <w:szCs w:val="22"/>
        </w:rPr>
        <w:t>tki</w:t>
      </w:r>
      <w:proofErr w:type="spellEnd"/>
      <w:r w:rsidRPr="00FC6883">
        <w:rPr>
          <w:rFonts w:ascii="Arial" w:hAnsi="Arial" w:cs="Arial"/>
          <w:sz w:val="22"/>
          <w:szCs w:val="22"/>
        </w:rPr>
        <w:t xml:space="preserve"> zostaną umieszczeni na liście rezerwowej. </w:t>
      </w:r>
    </w:p>
    <w:p w14:paraId="70319A4A" w14:textId="760BA36F" w:rsidR="007E5F62" w:rsidRPr="00FC6883" w:rsidRDefault="00515A7D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Listy </w:t>
      </w:r>
      <w:r w:rsidR="00C34FC6" w:rsidRPr="00FC6883">
        <w:rPr>
          <w:rFonts w:ascii="Arial" w:hAnsi="Arial" w:cs="Arial"/>
          <w:sz w:val="22"/>
          <w:szCs w:val="22"/>
        </w:rPr>
        <w:t xml:space="preserve">zakwalifikowanych do projektu uczestników </w:t>
      </w:r>
      <w:r w:rsidRPr="00FC6883">
        <w:rPr>
          <w:rFonts w:ascii="Arial" w:hAnsi="Arial" w:cs="Arial"/>
          <w:sz w:val="22"/>
          <w:szCs w:val="22"/>
        </w:rPr>
        <w:t xml:space="preserve">zostaną opublikowane na stronie internetowej </w:t>
      </w:r>
      <w:r w:rsidR="00285FA3" w:rsidRPr="00FC6883">
        <w:rPr>
          <w:rFonts w:ascii="Arial" w:hAnsi="Arial" w:cs="Arial"/>
          <w:sz w:val="22"/>
          <w:szCs w:val="22"/>
        </w:rPr>
        <w:t xml:space="preserve">projektu </w:t>
      </w:r>
      <w:r w:rsidRPr="00FC6883">
        <w:rPr>
          <w:rFonts w:ascii="Arial" w:hAnsi="Arial" w:cs="Arial"/>
          <w:sz w:val="22"/>
          <w:szCs w:val="22"/>
        </w:rPr>
        <w:t xml:space="preserve">z poszanowaniem postanowień przepisów dotyczących ochrony danych osobowych poprzez wykorzystanie </w:t>
      </w:r>
      <w:r w:rsidR="00285FA3" w:rsidRPr="00FC6883">
        <w:rPr>
          <w:rFonts w:ascii="Arial" w:hAnsi="Arial" w:cs="Arial"/>
          <w:sz w:val="22"/>
          <w:szCs w:val="22"/>
        </w:rPr>
        <w:t>I</w:t>
      </w:r>
      <w:r w:rsidRPr="00FC6883">
        <w:rPr>
          <w:rFonts w:ascii="Arial" w:hAnsi="Arial" w:cs="Arial"/>
          <w:sz w:val="22"/>
          <w:szCs w:val="22"/>
        </w:rPr>
        <w:t xml:space="preserve">ndywidualnych </w:t>
      </w:r>
      <w:r w:rsidR="00285FA3" w:rsidRPr="00FC6883">
        <w:rPr>
          <w:rFonts w:ascii="Arial" w:hAnsi="Arial" w:cs="Arial"/>
          <w:sz w:val="22"/>
          <w:szCs w:val="22"/>
        </w:rPr>
        <w:t>N</w:t>
      </w:r>
      <w:r w:rsidRPr="00FC6883">
        <w:rPr>
          <w:rFonts w:ascii="Arial" w:hAnsi="Arial" w:cs="Arial"/>
          <w:sz w:val="22"/>
          <w:szCs w:val="22"/>
        </w:rPr>
        <w:t xml:space="preserve">umerów </w:t>
      </w:r>
      <w:r w:rsidR="00285FA3" w:rsidRPr="00FC6883">
        <w:rPr>
          <w:rFonts w:ascii="Arial" w:hAnsi="Arial" w:cs="Arial"/>
          <w:sz w:val="22"/>
          <w:szCs w:val="22"/>
        </w:rPr>
        <w:t>Identyfikacyjnych nadanych</w:t>
      </w:r>
      <w:r w:rsidRPr="00FC6883">
        <w:rPr>
          <w:rFonts w:ascii="Arial" w:hAnsi="Arial" w:cs="Arial"/>
          <w:sz w:val="22"/>
          <w:szCs w:val="22"/>
        </w:rPr>
        <w:t xml:space="preserve"> przez Beneficjenta każdemu </w:t>
      </w:r>
      <w:r w:rsidR="001D70C7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andydatowi/</w:t>
      </w:r>
      <w:proofErr w:type="spellStart"/>
      <w:r w:rsidRPr="00FC6883">
        <w:rPr>
          <w:rFonts w:ascii="Arial" w:hAnsi="Arial" w:cs="Arial"/>
          <w:sz w:val="22"/>
          <w:szCs w:val="22"/>
        </w:rPr>
        <w:t>tce</w:t>
      </w:r>
      <w:proofErr w:type="spellEnd"/>
      <w:r w:rsidRPr="00FC6883">
        <w:rPr>
          <w:rFonts w:ascii="Arial" w:hAnsi="Arial" w:cs="Arial"/>
          <w:sz w:val="22"/>
          <w:szCs w:val="22"/>
        </w:rPr>
        <w:t>.</w:t>
      </w:r>
    </w:p>
    <w:p w14:paraId="39F90F61" w14:textId="3789E19F" w:rsidR="00D33CBF" w:rsidRPr="00FC6883" w:rsidRDefault="004B07CC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uzyskania przez </w:t>
      </w:r>
      <w:r w:rsidR="00285FA3" w:rsidRPr="00FC6883">
        <w:rPr>
          <w:rFonts w:ascii="Arial" w:hAnsi="Arial" w:cs="Arial"/>
          <w:sz w:val="22"/>
          <w:szCs w:val="22"/>
        </w:rPr>
        <w:t xml:space="preserve">kilku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andydatów do Projektu takiej samej liczby punktów, o wyższej pozycji na liście</w:t>
      </w:r>
      <w:r w:rsidR="007148C2" w:rsidRPr="00FC6883">
        <w:rPr>
          <w:rFonts w:ascii="Arial" w:hAnsi="Arial" w:cs="Arial"/>
          <w:sz w:val="22"/>
          <w:szCs w:val="22"/>
        </w:rPr>
        <w:t xml:space="preserve"> zakwalifikowanych </w:t>
      </w:r>
      <w:r w:rsidRPr="00FC6883">
        <w:rPr>
          <w:rFonts w:ascii="Arial" w:hAnsi="Arial" w:cs="Arial"/>
          <w:sz w:val="22"/>
          <w:szCs w:val="22"/>
        </w:rPr>
        <w:t>decyduje</w:t>
      </w:r>
      <w:r w:rsidR="00B70405" w:rsidRPr="00FC6883">
        <w:rPr>
          <w:rFonts w:ascii="Arial" w:hAnsi="Arial" w:cs="Arial"/>
          <w:sz w:val="22"/>
          <w:szCs w:val="22"/>
        </w:rPr>
        <w:t xml:space="preserve"> </w:t>
      </w:r>
      <w:r w:rsidR="00B70405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……………………………</w:t>
      </w:r>
      <w:r w:rsidR="00B70405" w:rsidRPr="00FC6883">
        <w:rPr>
          <w:rFonts w:ascii="Arial" w:hAnsi="Arial" w:cs="Arial"/>
          <w:sz w:val="22"/>
          <w:szCs w:val="22"/>
        </w:rPr>
        <w:t xml:space="preserve"> </w:t>
      </w:r>
    </w:p>
    <w:p w14:paraId="1A998BD6" w14:textId="60FCD7F8" w:rsidR="00221241" w:rsidRPr="00FC6883" w:rsidRDefault="00331DB5" w:rsidP="00D419DC">
      <w:pPr>
        <w:pStyle w:val="Default"/>
        <w:numPr>
          <w:ilvl w:val="0"/>
          <w:numId w:val="29"/>
        </w:numPr>
        <w:spacing w:before="120" w:after="120" w:line="360" w:lineRule="auto"/>
        <w:ind w:left="360"/>
        <w:jc w:val="both"/>
        <w:rPr>
          <w:bCs/>
          <w:color w:val="auto"/>
          <w:sz w:val="22"/>
          <w:szCs w:val="22"/>
        </w:rPr>
      </w:pPr>
      <w:r w:rsidRPr="00FC6883">
        <w:rPr>
          <w:bCs/>
          <w:color w:val="auto"/>
          <w:sz w:val="22"/>
          <w:szCs w:val="22"/>
        </w:rPr>
        <w:t xml:space="preserve">Osoby zakwalifikowane do udziału w Projekcie są zobowiązane </w:t>
      </w:r>
      <w:r w:rsidR="004F3DC3" w:rsidRPr="00FC6883">
        <w:rPr>
          <w:bCs/>
          <w:sz w:val="22"/>
          <w:szCs w:val="22"/>
        </w:rPr>
        <w:t>dostarczyć</w:t>
      </w:r>
      <w:r w:rsidRPr="00FC6883">
        <w:rPr>
          <w:bCs/>
          <w:sz w:val="22"/>
          <w:szCs w:val="22"/>
        </w:rPr>
        <w:t xml:space="preserve"> do Biura Projektu w terminie wskazanym przez Beneficjenta w piśmie informującym o zakwalifikowaniu się</w:t>
      </w:r>
      <w:r w:rsidR="007148C2" w:rsidRPr="00FC6883">
        <w:rPr>
          <w:bCs/>
          <w:sz w:val="22"/>
          <w:szCs w:val="22"/>
        </w:rPr>
        <w:t xml:space="preserve"> </w:t>
      </w:r>
      <w:r w:rsidRPr="00FC6883">
        <w:rPr>
          <w:bCs/>
          <w:sz w:val="22"/>
          <w:szCs w:val="22"/>
        </w:rPr>
        <w:t xml:space="preserve">do Projektu dokumentów niezbędnych do potwierdzenia statusu kwalifikującego </w:t>
      </w:r>
      <w:r w:rsidR="001659F0" w:rsidRPr="00FC6883">
        <w:rPr>
          <w:bCs/>
          <w:sz w:val="22"/>
          <w:szCs w:val="22"/>
        </w:rPr>
        <w:t>k</w:t>
      </w:r>
      <w:r w:rsidRPr="00FC6883">
        <w:rPr>
          <w:bCs/>
          <w:sz w:val="22"/>
          <w:szCs w:val="22"/>
        </w:rPr>
        <w:t>andydata/</w:t>
      </w:r>
      <w:proofErr w:type="spellStart"/>
      <w:r w:rsidRPr="00FC6883">
        <w:rPr>
          <w:bCs/>
          <w:sz w:val="22"/>
          <w:szCs w:val="22"/>
        </w:rPr>
        <w:t>tkę</w:t>
      </w:r>
      <w:proofErr w:type="spellEnd"/>
      <w:r w:rsidRPr="00FC6883">
        <w:rPr>
          <w:bCs/>
          <w:sz w:val="22"/>
          <w:szCs w:val="22"/>
        </w:rPr>
        <w:t xml:space="preserve"> do udziału w projekcie (warunki wskazano w </w:t>
      </w:r>
      <w:r w:rsidRPr="00FC6883">
        <w:rPr>
          <w:sz w:val="22"/>
          <w:szCs w:val="22"/>
        </w:rPr>
        <w:t xml:space="preserve">§ </w:t>
      </w:r>
      <w:r w:rsidR="00F802BD" w:rsidRPr="00FC6883">
        <w:rPr>
          <w:i/>
          <w:color w:val="3366FF"/>
          <w:sz w:val="22"/>
          <w:szCs w:val="22"/>
        </w:rPr>
        <w:t>………..</w:t>
      </w:r>
      <w:r w:rsidRPr="00FC6883">
        <w:rPr>
          <w:sz w:val="22"/>
          <w:szCs w:val="22"/>
        </w:rPr>
        <w:t xml:space="preserve"> niniejszego Regulaminu).</w:t>
      </w:r>
    </w:p>
    <w:p w14:paraId="0F9653F5" w14:textId="77777777" w:rsidR="004934B7" w:rsidRPr="00FC6883" w:rsidRDefault="004F2046" w:rsidP="00D419DC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Rezygnacja z udziału w projekcie możliwa jest na podstawie złożonego w formie pisemnej oświadczenia z uzasadnieniem.</w:t>
      </w:r>
    </w:p>
    <w:p w14:paraId="151F8EDC" w14:textId="5EF63ACE" w:rsidR="008E4DE8" w:rsidRPr="00FC6883" w:rsidRDefault="008E4DE8" w:rsidP="00D419DC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skreślenia, rezygnacji </w:t>
      </w:r>
      <w:r w:rsidR="001659F0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>czestnika projektu przed rozpoczęciem wsparcia szkoleniow</w:t>
      </w:r>
      <w:r w:rsidR="00105C7B" w:rsidRPr="00FC6883">
        <w:rPr>
          <w:rFonts w:ascii="Arial" w:hAnsi="Arial" w:cs="Arial"/>
          <w:sz w:val="22"/>
          <w:szCs w:val="22"/>
        </w:rPr>
        <w:t xml:space="preserve">ego </w:t>
      </w:r>
      <w:r w:rsidRPr="00FC6883">
        <w:rPr>
          <w:rFonts w:ascii="Arial" w:hAnsi="Arial" w:cs="Arial"/>
          <w:sz w:val="22"/>
          <w:szCs w:val="22"/>
        </w:rPr>
        <w:t xml:space="preserve">lub niepodjęcia uczestnictwa w ramach tego wsparcia, miejsce takiego </w:t>
      </w:r>
      <w:r w:rsidR="001659F0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 xml:space="preserve">czestnika Projektu zajmie pierwsza osoba z listy rezerwowej, a w razie braku jej zgody (udzielonej w terminie do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……..</w:t>
      </w:r>
      <w:r w:rsidRPr="00FC6883">
        <w:rPr>
          <w:rFonts w:ascii="Arial" w:hAnsi="Arial" w:cs="Arial"/>
          <w:sz w:val="22"/>
          <w:szCs w:val="22"/>
        </w:rPr>
        <w:t xml:space="preserve"> dni roboczych), kolejna osoba z listy rezerwowej, zgodnie z parytetem płci. O zakwalifikowaniu się do projektu </w:t>
      </w:r>
      <w:r w:rsidR="001D70C7" w:rsidRPr="00FC6883">
        <w:rPr>
          <w:rFonts w:ascii="Arial" w:hAnsi="Arial" w:cs="Arial"/>
          <w:sz w:val="22"/>
          <w:szCs w:val="22"/>
        </w:rPr>
        <w:t>k</w:t>
      </w:r>
      <w:r w:rsidR="000B20D7" w:rsidRPr="00FC6883">
        <w:rPr>
          <w:rFonts w:ascii="Arial" w:hAnsi="Arial" w:cs="Arial"/>
          <w:sz w:val="22"/>
          <w:szCs w:val="22"/>
        </w:rPr>
        <w:t>andydat/tka</w:t>
      </w:r>
      <w:r w:rsidRPr="00FC6883">
        <w:rPr>
          <w:rFonts w:ascii="Arial" w:hAnsi="Arial" w:cs="Arial"/>
          <w:sz w:val="22"/>
          <w:szCs w:val="22"/>
        </w:rPr>
        <w:t xml:space="preserve"> zostanie poinformowany/a</w:t>
      </w:r>
      <w:r w:rsidR="00505C12" w:rsidRPr="00FC6883">
        <w:rPr>
          <w:rFonts w:ascii="Arial" w:hAnsi="Arial" w:cs="Arial"/>
          <w:sz w:val="22"/>
          <w:szCs w:val="22"/>
        </w:rPr>
        <w:t xml:space="preserve"> zgodnie z zasadą skutecznego doręczenia informacji. </w:t>
      </w:r>
    </w:p>
    <w:p w14:paraId="76B851E1" w14:textId="273AD864" w:rsidR="007148C2" w:rsidRPr="00FC6883" w:rsidRDefault="008E4DE8" w:rsidP="00D419DC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Beneficjent zapewni takiej osobie wsparcie szkoleniow</w:t>
      </w:r>
      <w:r w:rsidR="008A4809" w:rsidRPr="00FC6883">
        <w:rPr>
          <w:rFonts w:ascii="Arial" w:hAnsi="Arial" w:cs="Arial"/>
          <w:sz w:val="22"/>
          <w:szCs w:val="22"/>
        </w:rPr>
        <w:t>e</w:t>
      </w:r>
      <w:r w:rsidR="007148C2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przed uruchomieniem działalności gospodarczej, zgodne z zakresem indywidualnych potrzeb tej osoby, określonym na etapie rekrutacji.</w:t>
      </w:r>
      <w:r w:rsidR="0022547C" w:rsidRPr="00FC6883">
        <w:rPr>
          <w:rFonts w:ascii="Arial" w:hAnsi="Arial" w:cs="Arial"/>
          <w:i/>
          <w:color w:val="3366FF"/>
          <w:sz w:val="22"/>
          <w:szCs w:val="22"/>
        </w:rPr>
        <w:t xml:space="preserve"> (Beneficjent może dookreślić</w:t>
      </w:r>
      <w:r w:rsidR="007220E8" w:rsidRPr="00FC6883">
        <w:rPr>
          <w:rFonts w:ascii="Arial" w:hAnsi="Arial" w:cs="Arial"/>
          <w:i/>
          <w:color w:val="3366FF"/>
          <w:sz w:val="22"/>
          <w:szCs w:val="22"/>
        </w:rPr>
        <w:t>,</w:t>
      </w:r>
      <w:r w:rsidR="0022547C" w:rsidRPr="00FC6883">
        <w:rPr>
          <w:rFonts w:ascii="Arial" w:hAnsi="Arial" w:cs="Arial"/>
          <w:i/>
          <w:color w:val="3366FF"/>
          <w:sz w:val="22"/>
          <w:szCs w:val="22"/>
        </w:rPr>
        <w:t xml:space="preserve"> że na tym etapie przyjęcie do projektu kolejnej osoby z listy rezerwowej będzie uzależnione od sytuacji finansowej oraz harmonogramu realizacji projektu)</w:t>
      </w:r>
    </w:p>
    <w:p w14:paraId="2D97A5EF" w14:textId="6CA93B80" w:rsidR="004A6186" w:rsidRPr="008A26E5" w:rsidRDefault="002C44A3" w:rsidP="008A26E5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b/>
          <w:bCs/>
        </w:rPr>
      </w:pPr>
      <w:r w:rsidRPr="00FC6883">
        <w:rPr>
          <w:rFonts w:ascii="Arial" w:hAnsi="Arial" w:cs="Arial"/>
          <w:sz w:val="22"/>
          <w:szCs w:val="22"/>
        </w:rPr>
        <w:t xml:space="preserve">W przypadku złożenia przez </w:t>
      </w:r>
      <w:r w:rsidR="001D70C7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andydata/</w:t>
      </w:r>
      <w:r w:rsidR="001659F0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 xml:space="preserve">andydata/ </w:t>
      </w:r>
      <w:r w:rsidR="001659F0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>czestnika w odniesieniu do kosztów, które poniósł na jego udział w rekrutacji/w projekcie</w:t>
      </w:r>
      <w:r w:rsidRPr="009347FF">
        <w:rPr>
          <w:rFonts w:ascii="Arial" w:hAnsi="Arial" w:cs="Arial"/>
        </w:rPr>
        <w:t xml:space="preserve">. </w:t>
      </w:r>
    </w:p>
    <w:p w14:paraId="2DC58842" w14:textId="178C28DB" w:rsidR="004C32B2" w:rsidRPr="004A6186" w:rsidRDefault="001A0B00" w:rsidP="007148C2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  <w:color w:val="auto"/>
        </w:rPr>
        <w:t xml:space="preserve">§ </w:t>
      </w:r>
      <w:r w:rsidR="00B4619F" w:rsidRPr="004A6186">
        <w:rPr>
          <w:b/>
          <w:bCs/>
          <w:color w:val="auto"/>
        </w:rPr>
        <w:t>1</w:t>
      </w:r>
      <w:r w:rsidR="00BA33B4">
        <w:rPr>
          <w:b/>
          <w:bCs/>
          <w:color w:val="auto"/>
        </w:rPr>
        <w:t>1</w:t>
      </w:r>
    </w:p>
    <w:p w14:paraId="0E091BEE" w14:textId="77777777" w:rsidR="00E70763" w:rsidRPr="004A6186" w:rsidRDefault="004C32B2" w:rsidP="004A6186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</w:rPr>
        <w:t>Postanowienia końcowe</w:t>
      </w:r>
    </w:p>
    <w:p w14:paraId="0E8125AC" w14:textId="77777777" w:rsidR="00F728FE" w:rsidRPr="00FC6883" w:rsidRDefault="00646B04" w:rsidP="00D419DC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bCs/>
          <w:color w:val="auto"/>
          <w:sz w:val="22"/>
          <w:szCs w:val="22"/>
        </w:rPr>
      </w:pPr>
      <w:r w:rsidRPr="00FC6883">
        <w:rPr>
          <w:bCs/>
          <w:color w:val="auto"/>
          <w:sz w:val="22"/>
          <w:szCs w:val="22"/>
        </w:rPr>
        <w:lastRenderedPageBreak/>
        <w:t>Instytucja Pośrednicząca</w:t>
      </w:r>
      <w:r w:rsidR="00F728FE" w:rsidRPr="00FC6883">
        <w:rPr>
          <w:bCs/>
          <w:color w:val="auto"/>
          <w:sz w:val="22"/>
          <w:szCs w:val="22"/>
        </w:rPr>
        <w:t xml:space="preserve"> jest uprawniona do weryfikacji sposobu rekrutacji w kontekście prawidłowości zastosowanych procedur. W przypadku stwierdzenia naruszenia procedur</w:t>
      </w:r>
      <w:r w:rsidR="00971948" w:rsidRPr="00FC6883">
        <w:rPr>
          <w:bCs/>
          <w:color w:val="auto"/>
          <w:sz w:val="22"/>
          <w:szCs w:val="22"/>
        </w:rPr>
        <w:t>,</w:t>
      </w:r>
      <w:r w:rsidR="00F728FE" w:rsidRPr="00FC6883">
        <w:rPr>
          <w:bCs/>
          <w:color w:val="auto"/>
          <w:sz w:val="22"/>
          <w:szCs w:val="22"/>
        </w:rPr>
        <w:t xml:space="preserve"> </w:t>
      </w:r>
      <w:r w:rsidR="00971948" w:rsidRPr="00FC6883">
        <w:rPr>
          <w:bCs/>
          <w:color w:val="auto"/>
          <w:sz w:val="22"/>
          <w:szCs w:val="22"/>
        </w:rPr>
        <w:t xml:space="preserve">wyniki </w:t>
      </w:r>
      <w:r w:rsidR="00F728FE" w:rsidRPr="00FC6883">
        <w:rPr>
          <w:bCs/>
          <w:color w:val="auto"/>
          <w:sz w:val="22"/>
          <w:szCs w:val="22"/>
        </w:rPr>
        <w:t>rekrutacji</w:t>
      </w:r>
      <w:r w:rsidR="00971948" w:rsidRPr="00FC6883">
        <w:rPr>
          <w:bCs/>
          <w:color w:val="auto"/>
          <w:sz w:val="22"/>
          <w:szCs w:val="22"/>
        </w:rPr>
        <w:t xml:space="preserve"> </w:t>
      </w:r>
      <w:r w:rsidR="00F728FE" w:rsidRPr="00FC6883">
        <w:rPr>
          <w:bCs/>
          <w:color w:val="auto"/>
          <w:sz w:val="22"/>
          <w:szCs w:val="22"/>
        </w:rPr>
        <w:t>mogą zostać anu</w:t>
      </w:r>
      <w:r w:rsidRPr="00FC6883">
        <w:rPr>
          <w:bCs/>
          <w:color w:val="auto"/>
          <w:sz w:val="22"/>
          <w:szCs w:val="22"/>
        </w:rPr>
        <w:t>lowane</w:t>
      </w:r>
      <w:r w:rsidR="00FA43DC" w:rsidRPr="00FC6883">
        <w:rPr>
          <w:bCs/>
          <w:color w:val="auto"/>
          <w:sz w:val="22"/>
          <w:szCs w:val="22"/>
        </w:rPr>
        <w:t xml:space="preserve"> </w:t>
      </w:r>
      <w:r w:rsidR="00F728FE" w:rsidRPr="00FC6883">
        <w:rPr>
          <w:bCs/>
          <w:color w:val="auto"/>
          <w:sz w:val="22"/>
          <w:szCs w:val="22"/>
        </w:rPr>
        <w:t>w całości lub w części.</w:t>
      </w:r>
    </w:p>
    <w:p w14:paraId="0B8EF168" w14:textId="77777777" w:rsidR="000F21DA" w:rsidRPr="00FC6883" w:rsidRDefault="000F21DA" w:rsidP="00D419DC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 xml:space="preserve">Ostateczna interpretacja niniejszego Regulaminu </w:t>
      </w:r>
      <w:r w:rsidR="00646B04" w:rsidRPr="00FC6883">
        <w:rPr>
          <w:color w:val="auto"/>
          <w:sz w:val="22"/>
          <w:szCs w:val="22"/>
        </w:rPr>
        <w:t xml:space="preserve">rekrutacji </w:t>
      </w:r>
      <w:r w:rsidRPr="00FC6883">
        <w:rPr>
          <w:color w:val="auto"/>
          <w:sz w:val="22"/>
          <w:szCs w:val="22"/>
        </w:rPr>
        <w:t xml:space="preserve">należy do Beneficjenta </w:t>
      </w:r>
      <w:r w:rsidR="005232B9" w:rsidRPr="00FC6883">
        <w:rPr>
          <w:color w:val="auto"/>
          <w:sz w:val="22"/>
          <w:szCs w:val="22"/>
        </w:rPr>
        <w:t>w oparciu</w:t>
      </w:r>
      <w:r w:rsidR="00646B04" w:rsidRPr="00FC6883">
        <w:rPr>
          <w:color w:val="auto"/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 xml:space="preserve">o prawodawstwo Rzeczypospolitej Polskiej i Unii Europejskiej, po zasięgnięciu </w:t>
      </w:r>
      <w:r w:rsidR="00B563AF" w:rsidRPr="00FC6883">
        <w:rPr>
          <w:color w:val="auto"/>
          <w:sz w:val="22"/>
          <w:szCs w:val="22"/>
        </w:rPr>
        <w:t xml:space="preserve">w uzasadnionych przypadkach </w:t>
      </w:r>
      <w:r w:rsidRPr="00FC6883">
        <w:rPr>
          <w:color w:val="auto"/>
          <w:sz w:val="22"/>
          <w:szCs w:val="22"/>
        </w:rPr>
        <w:t xml:space="preserve">opinii IP. </w:t>
      </w:r>
    </w:p>
    <w:p w14:paraId="05CFE5EC" w14:textId="77777777" w:rsidR="000F21DA" w:rsidRPr="00FC6883" w:rsidRDefault="000F21DA" w:rsidP="00D419DC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FC6883">
        <w:rPr>
          <w:color w:val="auto"/>
          <w:sz w:val="22"/>
          <w:szCs w:val="22"/>
        </w:rPr>
        <w:t>projektu</w:t>
      </w:r>
      <w:r w:rsidRPr="00FC6883">
        <w:rPr>
          <w:color w:val="auto"/>
          <w:sz w:val="22"/>
          <w:szCs w:val="22"/>
        </w:rPr>
        <w:t xml:space="preserve">. </w:t>
      </w:r>
    </w:p>
    <w:p w14:paraId="13B4389F" w14:textId="77777777" w:rsidR="009156A0" w:rsidRPr="00FC6883" w:rsidRDefault="009156A0" w:rsidP="00D419DC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 xml:space="preserve">W sprawach nieuregulowanych niniejszym regulaminem stosuje się zapisy Kodeksu Cywilnego, </w:t>
      </w:r>
      <w:r w:rsidR="00227D73" w:rsidRPr="00FC6883">
        <w:rPr>
          <w:color w:val="auto"/>
          <w:sz w:val="22"/>
          <w:szCs w:val="22"/>
        </w:rPr>
        <w:t xml:space="preserve">Standardu realizacji usługi w zakresie </w:t>
      </w:r>
      <w:r w:rsidR="007148C2" w:rsidRPr="00FC6883">
        <w:rPr>
          <w:color w:val="auto"/>
          <w:sz w:val="22"/>
          <w:szCs w:val="22"/>
        </w:rPr>
        <w:t xml:space="preserve">wsparcia bezzwrotnego </w:t>
      </w:r>
      <w:r w:rsidR="00227D73" w:rsidRPr="00FC6883">
        <w:rPr>
          <w:color w:val="auto"/>
          <w:sz w:val="22"/>
          <w:szCs w:val="22"/>
        </w:rPr>
        <w:t>na założenie własnej działalności gospodarczej w ramach Programu Operacyjnego Wiedza Edukacja Rozwój na lata 2014-2020</w:t>
      </w:r>
      <w:r w:rsidR="0095655E" w:rsidRPr="00FC6883">
        <w:rPr>
          <w:color w:val="auto"/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>i prawa krajowego dotyczącego EFS.</w:t>
      </w:r>
    </w:p>
    <w:p w14:paraId="03ECF3D9" w14:textId="77777777" w:rsidR="000F21DA" w:rsidRPr="00FC6883" w:rsidRDefault="000F21DA" w:rsidP="00D419DC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>Wykaz załączników:</w:t>
      </w:r>
    </w:p>
    <w:p w14:paraId="34537545" w14:textId="107CA950" w:rsidR="00E56147" w:rsidRPr="008B6537" w:rsidRDefault="00211D4D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Formularz rekrutacyjny</w:t>
      </w:r>
      <w:r w:rsidR="006D6F98">
        <w:rPr>
          <w:rFonts w:ascii="Arial" w:hAnsi="Arial" w:cs="Arial"/>
          <w:color w:val="000000"/>
          <w:sz w:val="22"/>
          <w:szCs w:val="22"/>
        </w:rPr>
        <w:t>,</w:t>
      </w:r>
    </w:p>
    <w:p w14:paraId="00C69CB4" w14:textId="7EBDE88F" w:rsidR="00F47929" w:rsidRPr="00FC6883" w:rsidRDefault="00211D4D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Karta oceny</w:t>
      </w:r>
      <w:r w:rsidR="002C455B" w:rsidRPr="00FC6883">
        <w:rPr>
          <w:rFonts w:ascii="Arial" w:hAnsi="Arial" w:cs="Arial"/>
          <w:sz w:val="22"/>
          <w:szCs w:val="22"/>
        </w:rPr>
        <w:t xml:space="preserve"> formalnej</w:t>
      </w:r>
      <w:r w:rsidRPr="00FC6883">
        <w:rPr>
          <w:rFonts w:ascii="Arial" w:hAnsi="Arial" w:cs="Arial"/>
          <w:sz w:val="22"/>
          <w:szCs w:val="22"/>
        </w:rPr>
        <w:t xml:space="preserve"> formularza rekrutacyjnego</w:t>
      </w:r>
      <w:r w:rsidR="00D97E28" w:rsidRPr="00FC6883">
        <w:rPr>
          <w:rFonts w:ascii="Arial" w:hAnsi="Arial" w:cs="Arial"/>
          <w:sz w:val="22"/>
          <w:szCs w:val="22"/>
        </w:rPr>
        <w:t>;</w:t>
      </w:r>
    </w:p>
    <w:p w14:paraId="5E76678D" w14:textId="77777777" w:rsidR="002C455B" w:rsidRPr="00FC6883" w:rsidRDefault="002C455B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Karta oceny merytorycznej formularza rekrutacyjnego;</w:t>
      </w:r>
    </w:p>
    <w:p w14:paraId="7F6F74F8" w14:textId="5C8A62D0" w:rsidR="00F47929" w:rsidRDefault="00211D4D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Formularz </w:t>
      </w:r>
      <w:r w:rsidR="00D97E28" w:rsidRPr="00FC6883">
        <w:rPr>
          <w:rFonts w:ascii="Arial" w:hAnsi="Arial" w:cs="Arial"/>
          <w:sz w:val="22"/>
          <w:szCs w:val="22"/>
        </w:rPr>
        <w:t>diagnozy potrzeb szkoleniow</w:t>
      </w:r>
      <w:r w:rsidR="00A656E2" w:rsidRPr="00FC6883">
        <w:rPr>
          <w:rFonts w:ascii="Arial" w:hAnsi="Arial" w:cs="Arial"/>
          <w:sz w:val="22"/>
          <w:szCs w:val="22"/>
        </w:rPr>
        <w:t>ych</w:t>
      </w:r>
      <w:r w:rsidR="00F94EC2">
        <w:rPr>
          <w:rFonts w:ascii="Arial" w:hAnsi="Arial" w:cs="Arial"/>
          <w:sz w:val="22"/>
          <w:szCs w:val="22"/>
        </w:rPr>
        <w:t xml:space="preserve"> (do opracowanie przez Beneficjenta)</w:t>
      </w:r>
      <w:r w:rsidR="002748C3" w:rsidRPr="00FC6883">
        <w:rPr>
          <w:rFonts w:ascii="Arial" w:hAnsi="Arial" w:cs="Arial"/>
          <w:sz w:val="22"/>
          <w:szCs w:val="22"/>
        </w:rPr>
        <w:t>;</w:t>
      </w:r>
    </w:p>
    <w:p w14:paraId="43FDB85A" w14:textId="2B48C740" w:rsidR="00AF7BBD" w:rsidRPr="00FC6883" w:rsidRDefault="00AF7BBD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minimalnego zakresu karty oceny predyspozycji kandydata</w:t>
      </w:r>
    </w:p>
    <w:p w14:paraId="71E75736" w14:textId="77777777" w:rsidR="00F728FE" w:rsidRPr="00FC6883" w:rsidRDefault="00F728FE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Opis sektorów wykluczonych z możliwości ubiegania się o otrzymanie wsparcia zgodnie z Rozporządzeniem Komisji</w:t>
      </w:r>
      <w:r w:rsidR="002748C3" w:rsidRPr="00FC6883">
        <w:rPr>
          <w:rFonts w:ascii="Arial" w:hAnsi="Arial" w:cs="Arial"/>
          <w:sz w:val="22"/>
          <w:szCs w:val="22"/>
        </w:rPr>
        <w:t xml:space="preserve"> (UE) nr 1407/2013 z 18.12.2013;</w:t>
      </w:r>
    </w:p>
    <w:p w14:paraId="69BE5A2B" w14:textId="77777777" w:rsidR="009B3891" w:rsidRPr="004A6186" w:rsidRDefault="009B3891" w:rsidP="007148C2">
      <w:pPr>
        <w:spacing w:before="120" w:after="120" w:line="360" w:lineRule="auto"/>
        <w:rPr>
          <w:rFonts w:ascii="Arial" w:hAnsi="Arial" w:cs="Arial"/>
        </w:rPr>
      </w:pPr>
    </w:p>
    <w:p w14:paraId="53534C9C" w14:textId="133DFFE9" w:rsidR="00491B92" w:rsidRDefault="00FA641E" w:rsidP="00D419DC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Miejscowość</w:t>
      </w:r>
      <w:r w:rsidR="00D01EC6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i/>
          <w:sz w:val="22"/>
          <w:szCs w:val="22"/>
        </w:rPr>
        <w:t>…………..</w:t>
      </w:r>
      <w:r w:rsidR="000F21DA" w:rsidRPr="00FC6883">
        <w:rPr>
          <w:rFonts w:ascii="Arial" w:hAnsi="Arial" w:cs="Arial"/>
          <w:sz w:val="22"/>
          <w:szCs w:val="22"/>
        </w:rPr>
        <w:t>, dn.</w:t>
      </w:r>
      <w:r w:rsidR="00E70763" w:rsidRPr="00FC6883">
        <w:rPr>
          <w:rFonts w:ascii="Arial" w:hAnsi="Arial" w:cs="Arial"/>
          <w:sz w:val="22"/>
          <w:szCs w:val="22"/>
        </w:rPr>
        <w:t xml:space="preserve"> </w:t>
      </w:r>
      <w:r w:rsidR="00BE47BF" w:rsidRPr="00FC6883">
        <w:rPr>
          <w:rFonts w:ascii="Arial" w:hAnsi="Arial" w:cs="Arial"/>
          <w:i/>
          <w:sz w:val="22"/>
          <w:szCs w:val="22"/>
        </w:rPr>
        <w:t>……………</w:t>
      </w:r>
      <w:r w:rsidRPr="00FC6883">
        <w:rPr>
          <w:rFonts w:ascii="Arial" w:hAnsi="Arial" w:cs="Arial"/>
          <w:i/>
          <w:sz w:val="22"/>
          <w:szCs w:val="22"/>
        </w:rPr>
        <w:t>……….</w:t>
      </w:r>
      <w:r w:rsidR="00856DC0" w:rsidRPr="00FC6883">
        <w:rPr>
          <w:rFonts w:ascii="Arial" w:hAnsi="Arial" w:cs="Arial"/>
          <w:i/>
          <w:sz w:val="22"/>
          <w:szCs w:val="22"/>
        </w:rPr>
        <w:t xml:space="preserve">           </w:t>
      </w:r>
      <w:r w:rsidR="002A221E" w:rsidRPr="00FC6883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14:paraId="01ED1395" w14:textId="4C8F41A5" w:rsidR="000F21DA" w:rsidRPr="00FC6883" w:rsidRDefault="00491B92" w:rsidP="00FC6883">
      <w:pPr>
        <w:spacing w:before="120" w:after="120" w:line="360" w:lineRule="auto"/>
        <w:ind w:left="5672"/>
      </w:pPr>
      <w:r>
        <w:rPr>
          <w:rFonts w:ascii="Arial" w:hAnsi="Arial" w:cs="Arial"/>
          <w:i/>
          <w:color w:val="3366FF"/>
          <w:sz w:val="22"/>
          <w:szCs w:val="22"/>
        </w:rPr>
        <w:t xml:space="preserve">      </w:t>
      </w:r>
      <w:r w:rsidR="00814D0E" w:rsidRPr="00FC6883">
        <w:t>(podpis Beneficjenta)</w:t>
      </w:r>
      <w:r w:rsidR="000F21DA" w:rsidRPr="00FC6883">
        <w:tab/>
      </w:r>
    </w:p>
    <w:sectPr w:rsidR="000F21DA" w:rsidRPr="00FC6883" w:rsidSect="004E6B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567" w:left="1134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A349" w14:textId="77777777" w:rsidR="00A70C21" w:rsidRDefault="00A70C21" w:rsidP="001256E5">
      <w:r>
        <w:separator/>
      </w:r>
    </w:p>
  </w:endnote>
  <w:endnote w:type="continuationSeparator" w:id="0">
    <w:p w14:paraId="76066D2C" w14:textId="77777777" w:rsidR="00A70C21" w:rsidRDefault="00A70C21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414E" w14:textId="77777777" w:rsidR="00690FD0" w:rsidRPr="0038660D" w:rsidRDefault="00690FD0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BA33B4">
      <w:rPr>
        <w:rFonts w:ascii="Calibri" w:hAnsi="Calibri"/>
        <w:noProof/>
        <w:sz w:val="22"/>
        <w:szCs w:val="22"/>
      </w:rPr>
      <w:t>21</w:t>
    </w:r>
    <w:r w:rsidRPr="0038660D">
      <w:rPr>
        <w:rFonts w:ascii="Calibri" w:hAnsi="Calibri"/>
        <w:sz w:val="22"/>
        <w:szCs w:val="22"/>
      </w:rPr>
      <w:fldChar w:fldCharType="end"/>
    </w:r>
  </w:p>
  <w:p w14:paraId="1933126C" w14:textId="77777777" w:rsidR="00690FD0" w:rsidRPr="001F5D46" w:rsidRDefault="00690FD0">
    <w:pPr>
      <w:pStyle w:val="Stopka1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230A1C" w:rsidRPr="00230A1C" w14:paraId="442776EA" w14:textId="77777777" w:rsidTr="00971F8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FF6AECB" w14:textId="77777777" w:rsidR="00230A1C" w:rsidRPr="00230A1C" w:rsidRDefault="00230A1C" w:rsidP="00230A1C">
          <w:pPr>
            <w:rPr>
              <w:b/>
              <w:color w:val="000000" w:themeColor="text1"/>
              <w:sz w:val="16"/>
              <w:szCs w:val="16"/>
            </w:rPr>
          </w:pPr>
          <w:bookmarkStart w:id="7" w:name="_Hlk88809665"/>
          <w:r w:rsidRPr="00230A1C"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3909C1CE" wp14:editId="465CCAA9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59CB14F" w14:textId="77777777" w:rsidR="00230A1C" w:rsidRPr="00230A1C" w:rsidRDefault="00230A1C" w:rsidP="00230A1C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230A1C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574AFE70" w14:textId="77777777" w:rsidR="00230A1C" w:rsidRPr="00230A1C" w:rsidRDefault="00230A1C" w:rsidP="00230A1C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230A1C">
            <w:rPr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730FE740" w14:textId="77777777" w:rsidR="00230A1C" w:rsidRPr="00230A1C" w:rsidRDefault="00230A1C" w:rsidP="00230A1C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230A1C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230A1C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230A1C">
            <w:rPr>
              <w:color w:val="000000" w:themeColor="text1"/>
              <w:sz w:val="16"/>
              <w:szCs w:val="16"/>
            </w:rPr>
            <w:br/>
          </w:r>
          <w:r w:rsidRPr="00230A1C">
            <w:rPr>
              <w:sz w:val="16"/>
              <w:szCs w:val="16"/>
            </w:rPr>
            <w:t>e-mail: wup@wup.kielce.pl,</w:t>
          </w:r>
          <w:r w:rsidRPr="00230A1C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  <w:bookmarkEnd w:id="7"/>
  </w:tbl>
  <w:p w14:paraId="6148F9FC" w14:textId="77777777" w:rsidR="00230A1C" w:rsidRDefault="00230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E954" w14:textId="77777777" w:rsidR="00A70C21" w:rsidRDefault="00A70C21" w:rsidP="001256E5">
      <w:r>
        <w:separator/>
      </w:r>
    </w:p>
  </w:footnote>
  <w:footnote w:type="continuationSeparator" w:id="0">
    <w:p w14:paraId="1405F7F0" w14:textId="77777777" w:rsidR="00A70C21" w:rsidRDefault="00A70C21" w:rsidP="001256E5">
      <w:r>
        <w:continuationSeparator/>
      </w:r>
    </w:p>
  </w:footnote>
  <w:footnote w:id="1">
    <w:p w14:paraId="5843FC49" w14:textId="77777777" w:rsidR="00690FD0" w:rsidRPr="00122A4B" w:rsidRDefault="00690FD0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690FD0" w:rsidRPr="00122A4B" w:rsidRDefault="00690FD0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6CE0C6F8" w14:textId="77777777" w:rsidR="00690FD0" w:rsidRPr="00AD7BAB" w:rsidRDefault="00690FD0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minimis</w:t>
      </w:r>
    </w:p>
  </w:footnote>
  <w:footnote w:id="4">
    <w:p w14:paraId="0C19320C" w14:textId="77777777" w:rsidR="00492B76" w:rsidRPr="00247999" w:rsidRDefault="00492B76" w:rsidP="00492B76">
      <w:pPr>
        <w:pStyle w:val="Tekstprzypisudolnego"/>
        <w:rPr>
          <w:sz w:val="16"/>
          <w:szCs w:val="16"/>
        </w:rPr>
      </w:pPr>
      <w:r w:rsidRPr="00247999">
        <w:rPr>
          <w:rStyle w:val="Odwoanieprzypisudolnego"/>
          <w:sz w:val="16"/>
          <w:szCs w:val="16"/>
        </w:rPr>
        <w:footnoteRef/>
      </w:r>
      <w:r w:rsidRPr="00247999">
        <w:rPr>
          <w:sz w:val="16"/>
          <w:szCs w:val="16"/>
        </w:rPr>
        <w:t xml:space="preserve"> Zaświadczenie obejmuje np. brak tytułu do odprowadzania składek na ubezpieczenia społeczne w związku z zatrudnieniem lub wykonywaniem innej pracy zarobkowej. O zaświadczenie z ZUS można ubiegać się składając np. wniosek na druku US-7 lub poprzez Platformę Usług Elektronicznych ZUS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F26F" w14:textId="77777777" w:rsidR="00690FD0" w:rsidRDefault="00690FD0" w:rsidP="005B2597">
    <w:pPr>
      <w:ind w:left="709"/>
      <w:jc w:val="center"/>
      <w:rPr>
        <w:noProof/>
      </w:rPr>
    </w:pPr>
  </w:p>
  <w:p w14:paraId="513145A5" w14:textId="77777777" w:rsidR="00690FD0" w:rsidRDefault="00690FD0" w:rsidP="005B2597">
    <w:pPr>
      <w:ind w:left="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230A1C" w:rsidRPr="00230A1C" w14:paraId="40FE53D6" w14:textId="77777777" w:rsidTr="00971F82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2CF6E951" w14:textId="77777777" w:rsidR="00230A1C" w:rsidRPr="00230A1C" w:rsidRDefault="00230A1C" w:rsidP="00230A1C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bookmarkStart w:id="6" w:name="_Hlk88809583"/>
          <w:r w:rsidRPr="00230A1C">
            <w:rPr>
              <w:rFonts w:asciiTheme="minorHAnsi" w:hAnsiTheme="minorHAnsi" w:cstheme="min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77E3102E" wp14:editId="5CF0B3F0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5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17618C77" w14:textId="77777777" w:rsidR="00230A1C" w:rsidRPr="00230A1C" w:rsidRDefault="00230A1C" w:rsidP="00230A1C">
          <w:pPr>
            <w:tabs>
              <w:tab w:val="left" w:pos="3870"/>
              <w:tab w:val="right" w:pos="4036"/>
            </w:tabs>
            <w:rPr>
              <w:b/>
              <w:sz w:val="16"/>
              <w:szCs w:val="16"/>
            </w:rPr>
          </w:pPr>
          <w:r w:rsidRPr="00230A1C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1933E883" wp14:editId="776BB9C3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6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30A1C">
            <w:rPr>
              <w:b/>
              <w:sz w:val="16"/>
              <w:szCs w:val="16"/>
            </w:rPr>
            <w:t xml:space="preserve">       </w:t>
          </w:r>
          <w:r w:rsidRPr="00230A1C">
            <w:rPr>
              <w:rFonts w:ascii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7AC25550" wp14:editId="0C4FD86D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30A1C">
            <w:rPr>
              <w:b/>
              <w:sz w:val="16"/>
              <w:szCs w:val="16"/>
            </w:rPr>
            <w:t xml:space="preserve">  </w:t>
          </w:r>
          <w:r w:rsidRPr="00230A1C">
            <w:rPr>
              <w:b/>
              <w:sz w:val="16"/>
              <w:szCs w:val="16"/>
            </w:rPr>
            <w:tab/>
          </w:r>
          <w:r w:rsidRPr="00230A1C">
            <w:rPr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4566203" w14:textId="77777777" w:rsidR="00230A1C" w:rsidRPr="00230A1C" w:rsidRDefault="00230A1C" w:rsidP="00230A1C">
          <w:pPr>
            <w:rPr>
              <w:rFonts w:asciiTheme="minorHAnsi" w:hAnsiTheme="minorHAnsi" w:cstheme="minorBidi"/>
              <w:sz w:val="18"/>
              <w:szCs w:val="18"/>
            </w:rPr>
          </w:pPr>
          <w:r w:rsidRPr="00230A1C">
            <w:rPr>
              <w:rFonts w:asciiTheme="minorHAnsi" w:hAnsiTheme="minorHAnsi" w:cstheme="minorBidi"/>
              <w:sz w:val="18"/>
              <w:szCs w:val="18"/>
            </w:rPr>
            <w:t xml:space="preserve">                                </w:t>
          </w:r>
        </w:p>
        <w:p w14:paraId="50FACA15" w14:textId="77777777" w:rsidR="00230A1C" w:rsidRPr="00230A1C" w:rsidRDefault="00230A1C" w:rsidP="00230A1C">
          <w:pPr>
            <w:rPr>
              <w:rFonts w:asciiTheme="minorHAnsi" w:hAnsiTheme="minorHAnsi" w:cstheme="minorBidi"/>
              <w:sz w:val="22"/>
              <w:szCs w:val="22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0275BEC" w14:textId="77777777" w:rsidR="00230A1C" w:rsidRPr="00230A1C" w:rsidRDefault="00230A1C" w:rsidP="00230A1C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230A1C">
            <w:rPr>
              <w:b/>
              <w:noProof/>
              <w:sz w:val="16"/>
              <w:szCs w:val="16"/>
            </w:rPr>
            <w:drawing>
              <wp:inline distT="0" distB="0" distL="0" distR="0" wp14:anchorId="6E2E7289" wp14:editId="06ECE0AB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2C4CF47E" w14:textId="65B6301A" w:rsidR="00690FD0" w:rsidRDefault="00690F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161"/>
        </w:tabs>
        <w:ind w:left="6881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1" w15:restartNumberingAfterBreak="0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4E071C5"/>
    <w:multiLevelType w:val="hybridMultilevel"/>
    <w:tmpl w:val="E2080DAE"/>
    <w:lvl w:ilvl="0" w:tplc="E7B0D61A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79150F"/>
    <w:multiLevelType w:val="hybridMultilevel"/>
    <w:tmpl w:val="45A2BC02"/>
    <w:lvl w:ilvl="0" w:tplc="E7B0D61A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845AD"/>
    <w:multiLevelType w:val="hybridMultilevel"/>
    <w:tmpl w:val="9A541B66"/>
    <w:lvl w:ilvl="0" w:tplc="3A7C25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1382C"/>
    <w:multiLevelType w:val="hybridMultilevel"/>
    <w:tmpl w:val="4580B068"/>
    <w:lvl w:ilvl="0" w:tplc="3236B4E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A270B"/>
    <w:multiLevelType w:val="hybridMultilevel"/>
    <w:tmpl w:val="114E19EE"/>
    <w:lvl w:ilvl="0" w:tplc="E7B0D61A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900B42"/>
    <w:multiLevelType w:val="hybridMultilevel"/>
    <w:tmpl w:val="4280AD94"/>
    <w:lvl w:ilvl="0" w:tplc="9FD656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561BB"/>
    <w:multiLevelType w:val="hybridMultilevel"/>
    <w:tmpl w:val="193460CA"/>
    <w:lvl w:ilvl="0" w:tplc="9FD6560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1A0474"/>
    <w:multiLevelType w:val="hybridMultilevel"/>
    <w:tmpl w:val="C192A38C"/>
    <w:lvl w:ilvl="0" w:tplc="CE5ACB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8DF4F83"/>
    <w:multiLevelType w:val="hybridMultilevel"/>
    <w:tmpl w:val="1C7E6D24"/>
    <w:lvl w:ilvl="0" w:tplc="9FD656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34391"/>
    <w:multiLevelType w:val="hybridMultilevel"/>
    <w:tmpl w:val="A81A952C"/>
    <w:lvl w:ilvl="0" w:tplc="7E8409F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9537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001B24"/>
    <w:multiLevelType w:val="hybridMultilevel"/>
    <w:tmpl w:val="D0A4B05A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936DD"/>
    <w:multiLevelType w:val="hybridMultilevel"/>
    <w:tmpl w:val="0FF4580E"/>
    <w:lvl w:ilvl="0" w:tplc="E7B0D61A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 w15:restartNumberingAfterBreak="0">
    <w:nsid w:val="615C64EF"/>
    <w:multiLevelType w:val="hybridMultilevel"/>
    <w:tmpl w:val="980A1D90"/>
    <w:lvl w:ilvl="0" w:tplc="877E67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934A7F"/>
    <w:multiLevelType w:val="hybridMultilevel"/>
    <w:tmpl w:val="3E0CDB40"/>
    <w:lvl w:ilvl="0" w:tplc="E7B0D61A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A03231"/>
    <w:multiLevelType w:val="multilevel"/>
    <w:tmpl w:val="77B8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FC70340"/>
    <w:multiLevelType w:val="hybridMultilevel"/>
    <w:tmpl w:val="2B66535C"/>
    <w:lvl w:ilvl="0" w:tplc="CB868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0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11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4"/>
  </w:num>
  <w:num w:numId="8">
    <w:abstractNumId w:val="23"/>
  </w:num>
  <w:num w:numId="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59"/>
  </w:num>
  <w:num w:numId="12">
    <w:abstractNumId w:val="56"/>
  </w:num>
  <w:num w:numId="13">
    <w:abstractNumId w:val="12"/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17"/>
  </w:num>
  <w:num w:numId="18">
    <w:abstractNumId w:val="13"/>
  </w:num>
  <w:num w:numId="19">
    <w:abstractNumId w:val="34"/>
  </w:num>
  <w:num w:numId="20">
    <w:abstractNumId w:val="61"/>
  </w:num>
  <w:num w:numId="21">
    <w:abstractNumId w:val="57"/>
  </w:num>
  <w:num w:numId="22">
    <w:abstractNumId w:val="39"/>
  </w:num>
  <w:num w:numId="23">
    <w:abstractNumId w:val="16"/>
  </w:num>
  <w:num w:numId="24">
    <w:abstractNumId w:val="44"/>
  </w:num>
  <w:num w:numId="25">
    <w:abstractNumId w:val="30"/>
  </w:num>
  <w:num w:numId="26">
    <w:abstractNumId w:val="9"/>
  </w:num>
  <w:num w:numId="27">
    <w:abstractNumId w:val="35"/>
  </w:num>
  <w:num w:numId="28">
    <w:abstractNumId w:val="58"/>
  </w:num>
  <w:num w:numId="29">
    <w:abstractNumId w:val="10"/>
  </w:num>
  <w:num w:numId="30">
    <w:abstractNumId w:val="48"/>
  </w:num>
  <w:num w:numId="31">
    <w:abstractNumId w:val="18"/>
  </w:num>
  <w:num w:numId="32">
    <w:abstractNumId w:val="25"/>
  </w:num>
  <w:num w:numId="33">
    <w:abstractNumId w:val="46"/>
  </w:num>
  <w:num w:numId="34">
    <w:abstractNumId w:val="24"/>
  </w:num>
  <w:num w:numId="35">
    <w:abstractNumId w:val="21"/>
  </w:num>
  <w:num w:numId="36">
    <w:abstractNumId w:val="40"/>
  </w:num>
  <w:num w:numId="37">
    <w:abstractNumId w:val="43"/>
  </w:num>
  <w:num w:numId="38">
    <w:abstractNumId w:val="53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28"/>
  </w:num>
  <w:num w:numId="43">
    <w:abstractNumId w:val="37"/>
  </w:num>
  <w:num w:numId="44">
    <w:abstractNumId w:val="54"/>
  </w:num>
  <w:num w:numId="45">
    <w:abstractNumId w:val="50"/>
  </w:num>
  <w:num w:numId="46">
    <w:abstractNumId w:val="27"/>
  </w:num>
  <w:num w:numId="47">
    <w:abstractNumId w:val="26"/>
  </w:num>
  <w:num w:numId="48">
    <w:abstractNumId w:val="22"/>
  </w:num>
  <w:num w:numId="49">
    <w:abstractNumId w:val="33"/>
  </w:num>
  <w:num w:numId="50">
    <w:abstractNumId w:val="31"/>
  </w:num>
  <w:num w:numId="51">
    <w:abstractNumId w:val="32"/>
  </w:num>
  <w:num w:numId="52">
    <w:abstractNumId w:val="36"/>
  </w:num>
  <w:num w:numId="53">
    <w:abstractNumId w:val="29"/>
  </w:num>
  <w:num w:numId="54">
    <w:abstractNumId w:val="51"/>
  </w:num>
  <w:num w:numId="55">
    <w:abstractNumId w:val="41"/>
  </w:num>
  <w:num w:numId="56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00F0E"/>
    <w:rsid w:val="00002A07"/>
    <w:rsid w:val="00003ED7"/>
    <w:rsid w:val="00004609"/>
    <w:rsid w:val="00005392"/>
    <w:rsid w:val="00006584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34A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460C8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20E6"/>
    <w:rsid w:val="000A2708"/>
    <w:rsid w:val="000A2B0B"/>
    <w:rsid w:val="000A4491"/>
    <w:rsid w:val="000A4AF4"/>
    <w:rsid w:val="000A511C"/>
    <w:rsid w:val="000A56B6"/>
    <w:rsid w:val="000A5F15"/>
    <w:rsid w:val="000A70A2"/>
    <w:rsid w:val="000A7DF2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501B"/>
    <w:rsid w:val="001054D5"/>
    <w:rsid w:val="00105C7B"/>
    <w:rsid w:val="00106E2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C0F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3589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4D2A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51"/>
    <w:rsid w:val="00184A8E"/>
    <w:rsid w:val="001850EA"/>
    <w:rsid w:val="00185D23"/>
    <w:rsid w:val="0018649C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F16"/>
    <w:rsid w:val="001C3D9D"/>
    <w:rsid w:val="001C4A37"/>
    <w:rsid w:val="001C5589"/>
    <w:rsid w:val="001C7226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354"/>
    <w:rsid w:val="001E73EE"/>
    <w:rsid w:val="001F03A7"/>
    <w:rsid w:val="001F0769"/>
    <w:rsid w:val="001F0F26"/>
    <w:rsid w:val="001F0F28"/>
    <w:rsid w:val="001F128E"/>
    <w:rsid w:val="001F1368"/>
    <w:rsid w:val="001F2184"/>
    <w:rsid w:val="001F2577"/>
    <w:rsid w:val="001F4B7B"/>
    <w:rsid w:val="001F5D46"/>
    <w:rsid w:val="001F6111"/>
    <w:rsid w:val="001F66D6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7D73"/>
    <w:rsid w:val="002304CD"/>
    <w:rsid w:val="00230A04"/>
    <w:rsid w:val="00230A1C"/>
    <w:rsid w:val="002327F8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57FA9"/>
    <w:rsid w:val="0026007B"/>
    <w:rsid w:val="00260D56"/>
    <w:rsid w:val="00261170"/>
    <w:rsid w:val="00261731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1D5B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2FA9"/>
    <w:rsid w:val="002A3AAF"/>
    <w:rsid w:val="002A3B0F"/>
    <w:rsid w:val="002A480E"/>
    <w:rsid w:val="002A6F8B"/>
    <w:rsid w:val="002A7340"/>
    <w:rsid w:val="002A7D8C"/>
    <w:rsid w:val="002B29E2"/>
    <w:rsid w:val="002B2FC3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7C56"/>
    <w:rsid w:val="00360339"/>
    <w:rsid w:val="003621BA"/>
    <w:rsid w:val="00362962"/>
    <w:rsid w:val="00362F08"/>
    <w:rsid w:val="00363158"/>
    <w:rsid w:val="00363F92"/>
    <w:rsid w:val="003646F4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0B27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6D1"/>
    <w:rsid w:val="00400E9C"/>
    <w:rsid w:val="00401323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4639"/>
    <w:rsid w:val="0042488E"/>
    <w:rsid w:val="00425631"/>
    <w:rsid w:val="00425B91"/>
    <w:rsid w:val="00426315"/>
    <w:rsid w:val="00426AFA"/>
    <w:rsid w:val="00427D4F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336E"/>
    <w:rsid w:val="004548AE"/>
    <w:rsid w:val="004573F3"/>
    <w:rsid w:val="00460450"/>
    <w:rsid w:val="0046068D"/>
    <w:rsid w:val="00460B99"/>
    <w:rsid w:val="004610BD"/>
    <w:rsid w:val="004616E1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4F24"/>
    <w:rsid w:val="00487C56"/>
    <w:rsid w:val="00487FEA"/>
    <w:rsid w:val="00490899"/>
    <w:rsid w:val="00491B92"/>
    <w:rsid w:val="00491C85"/>
    <w:rsid w:val="00491E3B"/>
    <w:rsid w:val="00491FBB"/>
    <w:rsid w:val="004921BA"/>
    <w:rsid w:val="004924D7"/>
    <w:rsid w:val="00492B76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2D54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AAC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2789"/>
    <w:rsid w:val="004D38AD"/>
    <w:rsid w:val="004D3B41"/>
    <w:rsid w:val="004D56E3"/>
    <w:rsid w:val="004D611C"/>
    <w:rsid w:val="004D6A2F"/>
    <w:rsid w:val="004D76EE"/>
    <w:rsid w:val="004E1692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508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4929"/>
    <w:rsid w:val="00614B11"/>
    <w:rsid w:val="00616320"/>
    <w:rsid w:val="00616864"/>
    <w:rsid w:val="006172D5"/>
    <w:rsid w:val="0061745A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0FD0"/>
    <w:rsid w:val="00692BC3"/>
    <w:rsid w:val="006935CB"/>
    <w:rsid w:val="0069488D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E96"/>
    <w:rsid w:val="006B27A8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6F98"/>
    <w:rsid w:val="006D7ABB"/>
    <w:rsid w:val="006E019A"/>
    <w:rsid w:val="006E0392"/>
    <w:rsid w:val="006E10D7"/>
    <w:rsid w:val="006E16CF"/>
    <w:rsid w:val="006E28C9"/>
    <w:rsid w:val="006E365D"/>
    <w:rsid w:val="006E43D2"/>
    <w:rsid w:val="006E5698"/>
    <w:rsid w:val="006E60D6"/>
    <w:rsid w:val="006E6928"/>
    <w:rsid w:val="006E6D43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168"/>
    <w:rsid w:val="007148C2"/>
    <w:rsid w:val="00714F40"/>
    <w:rsid w:val="00715179"/>
    <w:rsid w:val="00715A47"/>
    <w:rsid w:val="00716183"/>
    <w:rsid w:val="0071714A"/>
    <w:rsid w:val="007220E8"/>
    <w:rsid w:val="007228BA"/>
    <w:rsid w:val="007234B4"/>
    <w:rsid w:val="007244C9"/>
    <w:rsid w:val="0072491B"/>
    <w:rsid w:val="00724EA6"/>
    <w:rsid w:val="00725291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3BBA"/>
    <w:rsid w:val="00753D5B"/>
    <w:rsid w:val="007546AD"/>
    <w:rsid w:val="0075705B"/>
    <w:rsid w:val="00757870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2482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DE1"/>
    <w:rsid w:val="007D1226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6DC0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56BC"/>
    <w:rsid w:val="00896163"/>
    <w:rsid w:val="0089620C"/>
    <w:rsid w:val="008A05BA"/>
    <w:rsid w:val="008A0C26"/>
    <w:rsid w:val="008A14B6"/>
    <w:rsid w:val="008A26E5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6537"/>
    <w:rsid w:val="008B70F4"/>
    <w:rsid w:val="008C1CE6"/>
    <w:rsid w:val="008C21D5"/>
    <w:rsid w:val="008C24AB"/>
    <w:rsid w:val="008C2BDA"/>
    <w:rsid w:val="008C39E3"/>
    <w:rsid w:val="008C3F79"/>
    <w:rsid w:val="008C40D9"/>
    <w:rsid w:val="008C4CCB"/>
    <w:rsid w:val="008C530D"/>
    <w:rsid w:val="008C5349"/>
    <w:rsid w:val="008D1192"/>
    <w:rsid w:val="008D1469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E9E"/>
    <w:rsid w:val="00912D52"/>
    <w:rsid w:val="0091335E"/>
    <w:rsid w:val="00913575"/>
    <w:rsid w:val="009156A0"/>
    <w:rsid w:val="00915F08"/>
    <w:rsid w:val="009174C3"/>
    <w:rsid w:val="009177EA"/>
    <w:rsid w:val="00917FF1"/>
    <w:rsid w:val="0092018A"/>
    <w:rsid w:val="00920529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27827"/>
    <w:rsid w:val="00931614"/>
    <w:rsid w:val="00933E12"/>
    <w:rsid w:val="00933E76"/>
    <w:rsid w:val="00933E8B"/>
    <w:rsid w:val="009347FF"/>
    <w:rsid w:val="00934EDF"/>
    <w:rsid w:val="00935C3B"/>
    <w:rsid w:val="00936A1F"/>
    <w:rsid w:val="00936A22"/>
    <w:rsid w:val="00942448"/>
    <w:rsid w:val="009434E5"/>
    <w:rsid w:val="00945BB2"/>
    <w:rsid w:val="0094605B"/>
    <w:rsid w:val="009466FB"/>
    <w:rsid w:val="00946F00"/>
    <w:rsid w:val="009472AE"/>
    <w:rsid w:val="009506DB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364A"/>
    <w:rsid w:val="00964214"/>
    <w:rsid w:val="009653C7"/>
    <w:rsid w:val="009654EF"/>
    <w:rsid w:val="00965C3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2B0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101B"/>
    <w:rsid w:val="009F21CB"/>
    <w:rsid w:val="009F3223"/>
    <w:rsid w:val="009F34E9"/>
    <w:rsid w:val="009F358D"/>
    <w:rsid w:val="009F4ADE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27C8A"/>
    <w:rsid w:val="00A30268"/>
    <w:rsid w:val="00A31866"/>
    <w:rsid w:val="00A34239"/>
    <w:rsid w:val="00A40F76"/>
    <w:rsid w:val="00A41690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0C21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0CBB"/>
    <w:rsid w:val="00A81375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AF7BBD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58F7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10A3"/>
    <w:rsid w:val="00B92385"/>
    <w:rsid w:val="00B93DEB"/>
    <w:rsid w:val="00B94553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F0A57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24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1387"/>
    <w:rsid w:val="00C951B0"/>
    <w:rsid w:val="00C96457"/>
    <w:rsid w:val="00C971FA"/>
    <w:rsid w:val="00C97B2C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9DC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967"/>
    <w:rsid w:val="00D86F2E"/>
    <w:rsid w:val="00D8725A"/>
    <w:rsid w:val="00D8797B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416"/>
    <w:rsid w:val="00E172D6"/>
    <w:rsid w:val="00E207D2"/>
    <w:rsid w:val="00E20B05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7445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3BA"/>
    <w:rsid w:val="00E77E16"/>
    <w:rsid w:val="00E77EFB"/>
    <w:rsid w:val="00E80258"/>
    <w:rsid w:val="00E838B8"/>
    <w:rsid w:val="00E86585"/>
    <w:rsid w:val="00E86EEC"/>
    <w:rsid w:val="00E872D6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60F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3BF3"/>
    <w:rsid w:val="00F8469C"/>
    <w:rsid w:val="00F867A4"/>
    <w:rsid w:val="00F8690F"/>
    <w:rsid w:val="00F87960"/>
    <w:rsid w:val="00F87EC0"/>
    <w:rsid w:val="00F91F01"/>
    <w:rsid w:val="00F92242"/>
    <w:rsid w:val="00F9358C"/>
    <w:rsid w:val="00F939B6"/>
    <w:rsid w:val="00F94C64"/>
    <w:rsid w:val="00F94EC2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56C3"/>
    <w:rsid w:val="00FC688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0C0F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0FD92"/>
  <w15:docId w15:val="{B84D3172-1ED4-4A68-A3A5-F87AB3F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30A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0A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2C4B-A689-4279-A49B-9C254A05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3</TotalTime>
  <Pages>1</Pages>
  <Words>7125</Words>
  <Characters>42756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Lilianna Pałgan</cp:lastModifiedBy>
  <cp:revision>9</cp:revision>
  <cp:lastPrinted>2017-01-10T11:26:00Z</cp:lastPrinted>
  <dcterms:created xsi:type="dcterms:W3CDTF">2021-11-19T09:37:00Z</dcterms:created>
  <dcterms:modified xsi:type="dcterms:W3CDTF">2021-11-26T09:26:00Z</dcterms:modified>
</cp:coreProperties>
</file>